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2A3D03A8"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7A4522">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61ABD389"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Pr="00886FB9">
        <w:rPr>
          <w:rFonts w:asciiTheme="minorHAnsi" w:hAnsiTheme="minorHAnsi" w:cstheme="minorHAnsi"/>
          <w:sz w:val="24"/>
          <w:szCs w:val="24"/>
        </w:rPr>
        <w:t>.</w:t>
      </w:r>
      <w:r w:rsidR="00886FB9">
        <w:rPr>
          <w:rFonts w:asciiTheme="minorHAnsi" w:hAnsiTheme="minorHAnsi" w:cstheme="minorHAnsi"/>
          <w:sz w:val="24"/>
          <w:szCs w:val="24"/>
        </w:rPr>
        <w:t>7</w:t>
      </w:r>
      <w:r w:rsidR="003E3B75" w:rsidRPr="00886FB9">
        <w:rPr>
          <w:rFonts w:asciiTheme="minorHAnsi" w:hAnsiTheme="minorHAnsi" w:cstheme="minorHAnsi"/>
          <w:sz w:val="24"/>
          <w:szCs w:val="24"/>
        </w:rPr>
        <w:t>.</w:t>
      </w:r>
      <w:r w:rsidRPr="00DB6D22">
        <w:rPr>
          <w:rFonts w:asciiTheme="minorHAnsi" w:hAnsiTheme="minorHAnsi" w:cstheme="minorHAnsi"/>
          <w:sz w:val="24"/>
          <w:szCs w:val="24"/>
        </w:rPr>
        <w:t>20</w:t>
      </w:r>
      <w:r w:rsidR="00DB1C94">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r w:rsidR="00416E84" w:rsidRPr="00416E84">
        <w:rPr>
          <w:rFonts w:asciiTheme="minorHAnsi" w:hAnsiTheme="minorHAnsi" w:cstheme="minorHAnsi"/>
          <w:b/>
          <w:sz w:val="24"/>
          <w:szCs w:val="24"/>
        </w:rPr>
        <w:t>Budow</w:t>
      </w:r>
      <w:r w:rsidR="00AC4038">
        <w:rPr>
          <w:rFonts w:asciiTheme="minorHAnsi" w:hAnsiTheme="minorHAnsi" w:cstheme="minorHAnsi"/>
          <w:b/>
          <w:sz w:val="24"/>
          <w:szCs w:val="24"/>
        </w:rPr>
        <w:t>ę</w:t>
      </w:r>
      <w:r w:rsidR="00416E84" w:rsidRPr="00416E84">
        <w:rPr>
          <w:rFonts w:asciiTheme="minorHAnsi" w:hAnsiTheme="minorHAnsi" w:cstheme="minorHAnsi"/>
          <w:b/>
          <w:sz w:val="24"/>
          <w:szCs w:val="24"/>
        </w:rPr>
        <w:t xml:space="preserve"> altan ogrodowych na terenie sołectw Twardosławice oraz Szydłów</w:t>
      </w:r>
      <w:r w:rsidR="00972BA0">
        <w:rPr>
          <w:rFonts w:asciiTheme="minorHAnsi" w:hAnsiTheme="minorHAnsi" w:cstheme="minorHAnsi"/>
          <w:b/>
          <w:sz w:val="24"/>
          <w:szCs w:val="24"/>
        </w:rPr>
        <w:t>-</w:t>
      </w:r>
      <w:r w:rsidR="00416E84" w:rsidRPr="00416E84">
        <w:rPr>
          <w:rFonts w:asciiTheme="minorHAnsi" w:hAnsiTheme="minorHAnsi" w:cstheme="minorHAnsi"/>
          <w:b/>
          <w:sz w:val="24"/>
          <w:szCs w:val="24"/>
        </w:rPr>
        <w:t>Kolonia</w:t>
      </w:r>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09C41587" w:rsidR="002E3D44" w:rsidRPr="00526146" w:rsidRDefault="002E3D44" w:rsidP="002E3D44">
      <w:pPr>
        <w:widowControl/>
        <w:suppressAutoHyphens w:val="0"/>
        <w:autoSpaceDE/>
        <w:spacing w:line="240" w:lineRule="auto"/>
        <w:ind w:left="0" w:right="0"/>
        <w:jc w:val="both"/>
        <w:rPr>
          <w:rFonts w:asciiTheme="minorHAnsi" w:hAnsiTheme="minorHAnsi" w:cstheme="minorHAnsi"/>
          <w:b/>
          <w:color w:val="FF0000"/>
          <w:sz w:val="24"/>
          <w:szCs w:val="24"/>
        </w:rPr>
      </w:pPr>
      <w:r w:rsidRPr="00526146">
        <w:rPr>
          <w:rFonts w:asciiTheme="minorHAnsi" w:hAnsiTheme="minorHAnsi" w:cstheme="minorHAnsi"/>
          <w:b/>
          <w:color w:val="FF0000"/>
          <w:sz w:val="24"/>
          <w:szCs w:val="24"/>
        </w:rPr>
        <w:t xml:space="preserve">Część I  - </w:t>
      </w:r>
      <w:r w:rsidR="00526146" w:rsidRPr="00526146">
        <w:rPr>
          <w:rFonts w:asciiTheme="minorHAnsi" w:hAnsiTheme="minorHAnsi" w:cstheme="minorHAnsi"/>
          <w:b/>
          <w:color w:val="FF0000"/>
          <w:sz w:val="24"/>
          <w:szCs w:val="24"/>
        </w:rPr>
        <w:t>Budowa altany ogrodowej na terenie sołectwa Twardosławice.</w:t>
      </w:r>
    </w:p>
    <w:p w14:paraId="0BF032E4" w14:textId="061193B9"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526146">
        <w:rPr>
          <w:rFonts w:asciiTheme="minorHAnsi" w:hAnsiTheme="minorHAnsi" w:cstheme="minorHAnsi"/>
          <w:sz w:val="22"/>
          <w:szCs w:val="22"/>
        </w:rPr>
        <w:t xml:space="preserve">Części </w:t>
      </w:r>
      <w:r w:rsidR="005E0256">
        <w:rPr>
          <w:rFonts w:asciiTheme="minorHAnsi" w:hAnsiTheme="minorHAnsi" w:cstheme="minorHAnsi"/>
          <w:sz w:val="22"/>
          <w:szCs w:val="22"/>
        </w:rPr>
        <w:t>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7884E4BD"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w:t>
      </w:r>
      <w:r w:rsidR="00526146">
        <w:rPr>
          <w:rFonts w:asciiTheme="minorHAnsi" w:hAnsiTheme="minorHAnsi" w:cstheme="minorHAnsi"/>
          <w:b/>
          <w:sz w:val="22"/>
          <w:szCs w:val="22"/>
        </w:rPr>
        <w:t xml:space="preserve"> dnia podpisania umowy </w:t>
      </w:r>
      <w:r w:rsidR="00526146" w:rsidRPr="00EE03C2">
        <w:rPr>
          <w:rFonts w:asciiTheme="minorHAnsi" w:hAnsiTheme="minorHAnsi" w:cstheme="minorHAnsi"/>
          <w:b/>
          <w:color w:val="FF0000"/>
          <w:sz w:val="22"/>
          <w:szCs w:val="22"/>
        </w:rPr>
        <w:t xml:space="preserve">do dnia </w:t>
      </w:r>
      <w:r w:rsidR="0098001C" w:rsidRPr="00EE03C2">
        <w:rPr>
          <w:rFonts w:asciiTheme="minorHAnsi" w:hAnsiTheme="minorHAnsi" w:cstheme="minorHAnsi"/>
          <w:b/>
          <w:color w:val="FF0000"/>
          <w:sz w:val="22"/>
          <w:szCs w:val="22"/>
        </w:rPr>
        <w:t>30 listopada</w:t>
      </w:r>
      <w:r w:rsidR="002B0262" w:rsidRPr="00EE03C2">
        <w:rPr>
          <w:rFonts w:asciiTheme="minorHAnsi" w:hAnsiTheme="minorHAnsi" w:cstheme="minorHAnsi"/>
          <w:b/>
          <w:color w:val="FF0000"/>
          <w:sz w:val="22"/>
          <w:szCs w:val="22"/>
        </w:rPr>
        <w:t xml:space="preserve"> </w:t>
      </w:r>
      <w:r w:rsidR="00DB1C94" w:rsidRPr="00EE03C2">
        <w:rPr>
          <w:rFonts w:asciiTheme="minorHAnsi" w:hAnsiTheme="minorHAnsi" w:cstheme="minorHAnsi"/>
          <w:b/>
          <w:color w:val="FF0000"/>
          <w:sz w:val="22"/>
          <w:szCs w:val="22"/>
        </w:rPr>
        <w:t>2023</w:t>
      </w:r>
      <w:r w:rsidR="00B07752" w:rsidRPr="00EE03C2">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DB6D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381C24FF"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w:t>
      </w:r>
      <w:r w:rsidR="004309AB">
        <w:rPr>
          <w:rFonts w:asciiTheme="minorHAnsi" w:hAnsiTheme="minorHAnsi" w:cstheme="minorHAnsi"/>
          <w:sz w:val="22"/>
          <w:szCs w:val="22"/>
        </w:rPr>
        <w:t xml:space="preserve">             </w:t>
      </w:r>
      <w:r w:rsidRPr="00DB6D22">
        <w:rPr>
          <w:rFonts w:asciiTheme="minorHAnsi" w:hAnsiTheme="minorHAnsi" w:cstheme="minorHAnsi"/>
          <w:sz w:val="22"/>
          <w:szCs w:val="22"/>
        </w:rPr>
        <w:t xml:space="preserve">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0EE54CE2"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7B48A4">
        <w:rPr>
          <w:rFonts w:asciiTheme="minorHAnsi" w:hAnsiTheme="minorHAnsi" w:cstheme="minorHAnsi"/>
          <w:b/>
          <w:sz w:val="22"/>
          <w:szCs w:val="22"/>
          <w:u w:val="single"/>
          <w:lang w:eastAsia="zh-CN"/>
        </w:rPr>
        <w:t xml:space="preserve">  </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5C04087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DB1C94">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972BA0">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DB1C9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989356093">
    <w:abstractNumId w:val="0"/>
  </w:num>
  <w:num w:numId="2" w16cid:durableId="1752003035">
    <w:abstractNumId w:val="2"/>
  </w:num>
  <w:num w:numId="3" w16cid:durableId="111636450">
    <w:abstractNumId w:val="3"/>
  </w:num>
  <w:num w:numId="4" w16cid:durableId="1960067728">
    <w:abstractNumId w:val="6"/>
  </w:num>
  <w:num w:numId="5" w16cid:durableId="184446083">
    <w:abstractNumId w:val="9"/>
  </w:num>
  <w:num w:numId="6" w16cid:durableId="431054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8576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2075140">
    <w:abstractNumId w:val="5"/>
  </w:num>
  <w:num w:numId="9" w16cid:durableId="105034663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21112">
    <w:abstractNumId w:val="7"/>
  </w:num>
  <w:num w:numId="11" w16cid:durableId="73782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1606A6"/>
    <w:rsid w:val="001E4DD2"/>
    <w:rsid w:val="002024F1"/>
    <w:rsid w:val="002B0262"/>
    <w:rsid w:val="002D4C5C"/>
    <w:rsid w:val="002E3D44"/>
    <w:rsid w:val="0038412A"/>
    <w:rsid w:val="003A5364"/>
    <w:rsid w:val="003E3B75"/>
    <w:rsid w:val="00416E84"/>
    <w:rsid w:val="004309AB"/>
    <w:rsid w:val="004E2A5E"/>
    <w:rsid w:val="00526146"/>
    <w:rsid w:val="005701A1"/>
    <w:rsid w:val="005E0256"/>
    <w:rsid w:val="006E096E"/>
    <w:rsid w:val="006E6B77"/>
    <w:rsid w:val="006F1692"/>
    <w:rsid w:val="00723E25"/>
    <w:rsid w:val="007A4522"/>
    <w:rsid w:val="007B48A4"/>
    <w:rsid w:val="00886FB9"/>
    <w:rsid w:val="008B3CB0"/>
    <w:rsid w:val="009447DC"/>
    <w:rsid w:val="00972BA0"/>
    <w:rsid w:val="0098001C"/>
    <w:rsid w:val="00A77E89"/>
    <w:rsid w:val="00AC4038"/>
    <w:rsid w:val="00AD54E3"/>
    <w:rsid w:val="00B07752"/>
    <w:rsid w:val="00CA7BAC"/>
    <w:rsid w:val="00DB1C94"/>
    <w:rsid w:val="00DB6D22"/>
    <w:rsid w:val="00DF30DA"/>
    <w:rsid w:val="00E319A7"/>
    <w:rsid w:val="00E87CA6"/>
    <w:rsid w:val="00E92A02"/>
    <w:rsid w:val="00EE0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8C04-3666-47D9-BEA0-9C09C8C5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22</cp:revision>
  <cp:lastPrinted>2022-07-22T07:21:00Z</cp:lastPrinted>
  <dcterms:created xsi:type="dcterms:W3CDTF">2021-07-25T18:18:00Z</dcterms:created>
  <dcterms:modified xsi:type="dcterms:W3CDTF">2023-06-06T08:30:00Z</dcterms:modified>
</cp:coreProperties>
</file>