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20F7C711"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w:t>
      </w:r>
      <w:r w:rsidR="00632F89">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2FDED43E" w:rsidR="0038412A" w:rsidRPr="00290EE4" w:rsidRDefault="003A5364" w:rsidP="0038412A">
      <w:pPr>
        <w:spacing w:before="120" w:line="240" w:lineRule="auto"/>
        <w:ind w:left="0" w:right="0"/>
        <w:jc w:val="both"/>
        <w:rPr>
          <w:rFonts w:asciiTheme="minorHAnsi" w:hAnsiTheme="minorHAnsi" w:cstheme="minorHAnsi"/>
          <w:i/>
          <w:iCs/>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632F89">
        <w:rPr>
          <w:rFonts w:asciiTheme="minorHAnsi" w:hAnsiTheme="minorHAnsi" w:cstheme="minorHAnsi"/>
          <w:sz w:val="24"/>
          <w:szCs w:val="24"/>
        </w:rPr>
        <w:t>4</w:t>
      </w:r>
      <w:r w:rsidRPr="007D2816">
        <w:rPr>
          <w:rFonts w:asciiTheme="minorHAnsi" w:hAnsiTheme="minorHAnsi" w:cstheme="minorHAnsi"/>
          <w:sz w:val="24"/>
          <w:szCs w:val="24"/>
        </w:rPr>
        <w:t>.202</w:t>
      </w:r>
      <w:r w:rsidR="00CF09B3">
        <w:rPr>
          <w:rFonts w:asciiTheme="minorHAnsi" w:hAnsiTheme="minorHAnsi" w:cstheme="minorHAnsi"/>
          <w:sz w:val="24"/>
          <w:szCs w:val="24"/>
        </w:rPr>
        <w:t>3</w:t>
      </w:r>
      <w:r w:rsidRPr="007D2816">
        <w:rPr>
          <w:rFonts w:asciiTheme="minorHAnsi" w:hAnsiTheme="minorHAnsi" w:cstheme="minorHAnsi"/>
          <w:sz w:val="24"/>
          <w:szCs w:val="24"/>
        </w:rPr>
        <w:t xml:space="preserve"> na </w:t>
      </w:r>
      <w:r w:rsidRPr="00290EE4">
        <w:rPr>
          <w:rFonts w:asciiTheme="minorHAnsi" w:hAnsiTheme="minorHAnsi" w:cstheme="minorHAnsi"/>
          <w:sz w:val="24"/>
          <w:szCs w:val="24"/>
        </w:rPr>
        <w:t>„</w:t>
      </w:r>
      <w:r w:rsidR="00CF09B3" w:rsidRPr="00290EE4">
        <w:rPr>
          <w:rFonts w:asciiTheme="minorHAnsi" w:hAnsiTheme="minorHAnsi" w:cstheme="minorHAnsi"/>
          <w:sz w:val="24"/>
          <w:szCs w:val="24"/>
        </w:rPr>
        <w:t>Wykonanie remontów budynków na terenie Gminy Grabica w 2023r.</w:t>
      </w:r>
      <w:r w:rsidR="00632F89">
        <w:rPr>
          <w:rFonts w:asciiTheme="minorHAnsi" w:hAnsiTheme="minorHAnsi" w:cstheme="minorHAnsi"/>
          <w:sz w:val="24"/>
          <w:szCs w:val="24"/>
        </w:rPr>
        <w:t xml:space="preserve"> – II POSTĘPOWANIE</w:t>
      </w:r>
      <w:r w:rsidR="007D2816" w:rsidRPr="00290EE4">
        <w:rPr>
          <w:rFonts w:asciiTheme="minorHAnsi" w:hAnsiTheme="minorHAnsi" w:cstheme="minorHAnsi"/>
          <w:i/>
          <w:iCs/>
          <w:sz w:val="24"/>
          <w:szCs w:val="24"/>
        </w:rPr>
        <w:t>”</w:t>
      </w:r>
    </w:p>
    <w:p w14:paraId="7F10C82F" w14:textId="625B5510" w:rsidR="00935089" w:rsidRPr="00FB0A6D" w:rsidRDefault="00632F89" w:rsidP="00FB0A6D">
      <w:pPr>
        <w:spacing w:before="120" w:line="240" w:lineRule="auto"/>
        <w:ind w:left="0"/>
        <w:jc w:val="both"/>
        <w:rPr>
          <w:rFonts w:asciiTheme="minorHAnsi" w:hAnsiTheme="minorHAnsi" w:cstheme="minorHAnsi"/>
          <w:b/>
          <w:bCs/>
          <w:sz w:val="24"/>
          <w:szCs w:val="24"/>
        </w:rPr>
      </w:pPr>
      <w:r>
        <w:rPr>
          <w:rFonts w:asciiTheme="minorHAnsi" w:hAnsiTheme="minorHAnsi" w:cstheme="minorHAnsi"/>
          <w:b/>
          <w:bCs/>
          <w:sz w:val="24"/>
          <w:szCs w:val="24"/>
        </w:rPr>
        <w:t>Część I</w:t>
      </w:r>
      <w:r w:rsidR="00FB0A6D" w:rsidRPr="00FB0A6D">
        <w:rPr>
          <w:rFonts w:asciiTheme="minorHAnsi" w:hAnsiTheme="minorHAnsi" w:cstheme="minorHAnsi"/>
          <w:b/>
          <w:bCs/>
          <w:sz w:val="24"/>
          <w:szCs w:val="24"/>
        </w:rPr>
        <w:t xml:space="preserve"> - Remont świetlicy wiejskiej w </w:t>
      </w:r>
      <w:r>
        <w:rPr>
          <w:rFonts w:asciiTheme="minorHAnsi" w:hAnsiTheme="minorHAnsi" w:cstheme="minorHAnsi"/>
          <w:b/>
          <w:bCs/>
          <w:sz w:val="24"/>
          <w:szCs w:val="24"/>
        </w:rPr>
        <w:t>Boryszowie</w:t>
      </w:r>
    </w:p>
    <w:p w14:paraId="0BF032E4" w14:textId="4AD8BAC8"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632F89">
        <w:rPr>
          <w:rFonts w:asciiTheme="minorHAnsi" w:hAnsiTheme="minorHAnsi" w:cstheme="minorHAnsi"/>
          <w:sz w:val="22"/>
          <w:szCs w:val="22"/>
        </w:rPr>
        <w:t xml:space="preserve">CZĘŚCI </w:t>
      </w:r>
      <w:r w:rsidR="00FA2D74">
        <w:rPr>
          <w:rFonts w:asciiTheme="minorHAnsi" w:hAnsiTheme="minorHAnsi" w:cstheme="minorHAnsi"/>
          <w:sz w:val="22"/>
          <w:szCs w:val="22"/>
        </w:rPr>
        <w:t>I</w:t>
      </w:r>
      <w:r w:rsidR="00290EE4">
        <w:rPr>
          <w:rFonts w:asciiTheme="minorHAnsi" w:hAnsiTheme="minorHAnsi" w:cstheme="minorHAnsi"/>
          <w:sz w:val="22"/>
          <w:szCs w:val="22"/>
        </w:rPr>
        <w:t xml:space="preserve">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BC43BB">
      <w:pPr>
        <w:pStyle w:val="Akapitzlist"/>
        <w:widowControl/>
        <w:numPr>
          <w:ilvl w:val="0"/>
          <w:numId w:val="12"/>
        </w:numPr>
        <w:suppressAutoHyphens w:val="0"/>
        <w:autoSpaceDE/>
        <w:spacing w:before="120" w:line="240" w:lineRule="auto"/>
        <w:ind w:left="737" w:right="0" w:hanging="311"/>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BC43BB">
      <w:pPr>
        <w:pStyle w:val="Akapitzlist"/>
        <w:numPr>
          <w:ilvl w:val="0"/>
          <w:numId w:val="12"/>
        </w:numPr>
        <w:autoSpaceDN w:val="0"/>
        <w:adjustRightInd w:val="0"/>
        <w:spacing w:before="120" w:line="240" w:lineRule="auto"/>
        <w:ind w:left="737" w:right="0" w:hanging="311"/>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46135579" w:rsidR="003A5364" w:rsidRPr="007D2816" w:rsidRDefault="003A5364" w:rsidP="00BC43BB">
      <w:pPr>
        <w:numPr>
          <w:ilvl w:val="0"/>
          <w:numId w:val="1"/>
        </w:numPr>
        <w:tabs>
          <w:tab w:val="left" w:pos="432"/>
          <w:tab w:val="right" w:pos="8723"/>
        </w:tabs>
        <w:spacing w:before="120" w:line="240" w:lineRule="auto"/>
        <w:ind w:left="714" w:right="0" w:hanging="311"/>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od dnia podpisania umowy do dnia </w:t>
      </w:r>
      <w:r w:rsidR="00632F89">
        <w:rPr>
          <w:rFonts w:asciiTheme="minorHAnsi" w:hAnsiTheme="minorHAnsi" w:cstheme="minorHAnsi"/>
          <w:b/>
          <w:color w:val="FF0000"/>
          <w:sz w:val="22"/>
          <w:szCs w:val="22"/>
        </w:rPr>
        <w:t xml:space="preserve">30 października </w:t>
      </w:r>
      <w:bookmarkStart w:id="0" w:name="_GoBack"/>
      <w:bookmarkEnd w:id="0"/>
      <w:r w:rsidR="00CF09B3">
        <w:rPr>
          <w:rFonts w:asciiTheme="minorHAnsi" w:hAnsiTheme="minorHAnsi" w:cstheme="minorHAnsi"/>
          <w:b/>
          <w:color w:val="FF0000"/>
          <w:sz w:val="22"/>
          <w:szCs w:val="22"/>
        </w:rPr>
        <w:t>2023 r</w:t>
      </w:r>
      <w:r w:rsidR="007D2816" w:rsidRPr="00805DDF">
        <w:rPr>
          <w:rFonts w:asciiTheme="minorHAnsi" w:hAnsiTheme="minorHAnsi" w:cstheme="minorHAnsi"/>
          <w:b/>
          <w:color w:val="FF0000"/>
          <w:sz w:val="22"/>
          <w:szCs w:val="22"/>
        </w:rPr>
        <w:t>.</w:t>
      </w:r>
    </w:p>
    <w:p w14:paraId="644E864E" w14:textId="77777777"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A4418F7" w:rsidR="001606A6" w:rsidRPr="00F13922" w:rsidRDefault="001606A6" w:rsidP="00BC43BB">
      <w:pPr>
        <w:widowControl/>
        <w:numPr>
          <w:ilvl w:val="0"/>
          <w:numId w:val="1"/>
        </w:numPr>
        <w:suppressAutoHyphens w:val="0"/>
        <w:autoSpaceDE/>
        <w:spacing w:before="120" w:line="271" w:lineRule="auto"/>
        <w:ind w:left="714" w:right="0" w:hanging="311"/>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w:t>
      </w:r>
    </w:p>
    <w:p w14:paraId="2FD32FB3" w14:textId="13F1A82C" w:rsidR="00B07BDD" w:rsidRPr="00BC43BB" w:rsidRDefault="003A5364" w:rsidP="007D2816">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F139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0B8F0B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A4BE3">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632F89">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32F89">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632F89">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15F48D0"/>
    <w:multiLevelType w:val="hybridMultilevel"/>
    <w:tmpl w:val="97D06ADA"/>
    <w:lvl w:ilvl="0" w:tplc="22069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0F55D1"/>
    <w:rsid w:val="00106F4C"/>
    <w:rsid w:val="001606A6"/>
    <w:rsid w:val="00290EE4"/>
    <w:rsid w:val="002D4C5C"/>
    <w:rsid w:val="002F5CE7"/>
    <w:rsid w:val="0032083F"/>
    <w:rsid w:val="0037047B"/>
    <w:rsid w:val="0038412A"/>
    <w:rsid w:val="003A5364"/>
    <w:rsid w:val="003F5737"/>
    <w:rsid w:val="004E2A5E"/>
    <w:rsid w:val="005655B9"/>
    <w:rsid w:val="005701A1"/>
    <w:rsid w:val="00572160"/>
    <w:rsid w:val="00632F89"/>
    <w:rsid w:val="006601D3"/>
    <w:rsid w:val="006E6B77"/>
    <w:rsid w:val="006F751C"/>
    <w:rsid w:val="00723E25"/>
    <w:rsid w:val="007D2816"/>
    <w:rsid w:val="007D6B36"/>
    <w:rsid w:val="00805DDF"/>
    <w:rsid w:val="00881DD4"/>
    <w:rsid w:val="008B3CB0"/>
    <w:rsid w:val="008B7D13"/>
    <w:rsid w:val="0092227B"/>
    <w:rsid w:val="00935089"/>
    <w:rsid w:val="009447DC"/>
    <w:rsid w:val="0098735A"/>
    <w:rsid w:val="009F5D88"/>
    <w:rsid w:val="00A46306"/>
    <w:rsid w:val="00AC7E67"/>
    <w:rsid w:val="00AD54E3"/>
    <w:rsid w:val="00B07BDD"/>
    <w:rsid w:val="00BA4BE3"/>
    <w:rsid w:val="00BC43BB"/>
    <w:rsid w:val="00C12895"/>
    <w:rsid w:val="00CF09B3"/>
    <w:rsid w:val="00DA2E20"/>
    <w:rsid w:val="00E319A7"/>
    <w:rsid w:val="00F13922"/>
    <w:rsid w:val="00F26111"/>
    <w:rsid w:val="00FA2D74"/>
    <w:rsid w:val="00FB0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B6E1-D843-42AB-B8A2-35ED8EE8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859</Words>
  <Characters>5156</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32</cp:revision>
  <dcterms:created xsi:type="dcterms:W3CDTF">2021-07-25T18:13:00Z</dcterms:created>
  <dcterms:modified xsi:type="dcterms:W3CDTF">2023-04-13T10:48:00Z</dcterms:modified>
</cp:coreProperties>
</file>