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B4C1385"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B1896E8" w:rsidR="0038412A" w:rsidRPr="00290EE4" w:rsidRDefault="003A5364" w:rsidP="0038412A">
      <w:pPr>
        <w:spacing w:before="120" w:line="240" w:lineRule="auto"/>
        <w:ind w:left="0" w:right="0"/>
        <w:jc w:val="both"/>
        <w:rPr>
          <w:rFonts w:asciiTheme="minorHAnsi" w:hAnsiTheme="minorHAnsi" w:cstheme="minorHAnsi"/>
          <w:i/>
          <w:iCs/>
          <w:sz w:val="24"/>
          <w:szCs w:val="24"/>
        </w:rPr>
      </w:pPr>
      <w:r w:rsidRPr="00F13922">
        <w:rPr>
          <w:rFonts w:asciiTheme="minorHAnsi" w:hAnsiTheme="minorHAnsi" w:cstheme="minorHAnsi"/>
          <w:sz w:val="24"/>
          <w:szCs w:val="24"/>
        </w:rPr>
        <w:t xml:space="preserve">Nawiązując </w:t>
      </w:r>
      <w:r w:rsidRPr="007D2816">
        <w:rPr>
          <w:rFonts w:asciiTheme="minorHAnsi" w:hAnsiTheme="minorHAnsi" w:cstheme="minorHAnsi"/>
          <w:sz w:val="24"/>
          <w:szCs w:val="24"/>
        </w:rPr>
        <w:t>do zapytania ofertowego znak: ZP.271.4.</w:t>
      </w:r>
      <w:r w:rsidR="00CF09B3">
        <w:rPr>
          <w:rFonts w:asciiTheme="minorHAnsi" w:hAnsiTheme="minorHAnsi" w:cstheme="minorHAnsi"/>
          <w:sz w:val="24"/>
          <w:szCs w:val="24"/>
        </w:rPr>
        <w:t>2</w:t>
      </w:r>
      <w:r w:rsidRPr="007D2816">
        <w:rPr>
          <w:rFonts w:asciiTheme="minorHAnsi" w:hAnsiTheme="minorHAnsi" w:cstheme="minorHAnsi"/>
          <w:sz w:val="24"/>
          <w:szCs w:val="24"/>
        </w:rPr>
        <w:t>.202</w:t>
      </w:r>
      <w:r w:rsidR="00CF09B3">
        <w:rPr>
          <w:rFonts w:asciiTheme="minorHAnsi" w:hAnsiTheme="minorHAnsi" w:cstheme="minorHAnsi"/>
          <w:sz w:val="24"/>
          <w:szCs w:val="24"/>
        </w:rPr>
        <w:t>3</w:t>
      </w:r>
      <w:r w:rsidRPr="007D2816">
        <w:rPr>
          <w:rFonts w:asciiTheme="minorHAnsi" w:hAnsiTheme="minorHAnsi" w:cstheme="minorHAnsi"/>
          <w:sz w:val="24"/>
          <w:szCs w:val="24"/>
        </w:rPr>
        <w:t xml:space="preserve"> na </w:t>
      </w:r>
      <w:r w:rsidRPr="00290EE4">
        <w:rPr>
          <w:rFonts w:asciiTheme="minorHAnsi" w:hAnsiTheme="minorHAnsi" w:cstheme="minorHAnsi"/>
          <w:sz w:val="24"/>
          <w:szCs w:val="24"/>
        </w:rPr>
        <w:t>„</w:t>
      </w:r>
      <w:r w:rsidR="00CF09B3" w:rsidRPr="00290EE4">
        <w:rPr>
          <w:rFonts w:asciiTheme="minorHAnsi" w:hAnsiTheme="minorHAnsi" w:cstheme="minorHAnsi"/>
          <w:sz w:val="24"/>
          <w:szCs w:val="24"/>
        </w:rPr>
        <w:t>Wykonanie remontów budynków na terenie Gminy Grabica w 2023r.</w:t>
      </w:r>
      <w:r w:rsidR="007D2816" w:rsidRPr="00290EE4">
        <w:rPr>
          <w:rFonts w:asciiTheme="minorHAnsi" w:hAnsiTheme="minorHAnsi" w:cstheme="minorHAnsi"/>
          <w:i/>
          <w:iCs/>
          <w:sz w:val="24"/>
          <w:szCs w:val="24"/>
        </w:rPr>
        <w:t>”</w:t>
      </w:r>
    </w:p>
    <w:p w14:paraId="7F10C82F" w14:textId="0C096F38" w:rsidR="00935089" w:rsidRPr="00BC43BB" w:rsidRDefault="00935089" w:rsidP="0038412A">
      <w:pPr>
        <w:spacing w:before="120" w:line="240" w:lineRule="auto"/>
        <w:ind w:left="0" w:right="0"/>
        <w:jc w:val="both"/>
        <w:rPr>
          <w:rFonts w:asciiTheme="minorHAnsi" w:hAnsiTheme="minorHAnsi" w:cstheme="minorHAnsi"/>
          <w:b/>
          <w:sz w:val="24"/>
          <w:szCs w:val="24"/>
        </w:rPr>
      </w:pPr>
      <w:r w:rsidRPr="00935089">
        <w:rPr>
          <w:rFonts w:asciiTheme="minorHAnsi" w:hAnsiTheme="minorHAnsi" w:cstheme="minorHAnsi"/>
          <w:b/>
          <w:sz w:val="24"/>
          <w:szCs w:val="24"/>
        </w:rPr>
        <w:t>Część I - Remont Domu Ludowego w Kamocinku</w:t>
      </w:r>
    </w:p>
    <w:p w14:paraId="0BF032E4" w14:textId="7CA09E21"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290EE4">
        <w:rPr>
          <w:rFonts w:asciiTheme="minorHAnsi" w:hAnsiTheme="minorHAnsi" w:cstheme="minorHAnsi"/>
          <w:sz w:val="22"/>
          <w:szCs w:val="22"/>
        </w:rPr>
        <w:t xml:space="preserve">CZĘŚCI I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w:t>
      </w:r>
      <w:proofErr w:type="spellStart"/>
      <w:r w:rsidRPr="00F13922">
        <w:rPr>
          <w:rFonts w:asciiTheme="minorHAnsi" w:hAnsiTheme="minorHAnsi" w:cstheme="minorHAnsi"/>
          <w:b/>
          <w:bCs/>
          <w:sz w:val="22"/>
          <w:szCs w:val="22"/>
          <w:shd w:val="clear" w:color="auto" w:fill="FFFFFF"/>
        </w:rPr>
        <w:t>c</w:t>
      </w:r>
      <w:r w:rsidR="002D4C5C" w:rsidRPr="00F13922">
        <w:rPr>
          <w:rFonts w:asciiTheme="minorHAnsi" w:hAnsiTheme="minorHAnsi" w:cstheme="minorHAnsi"/>
          <w:b/>
          <w:bCs/>
          <w:sz w:val="22"/>
          <w:szCs w:val="22"/>
          <w:shd w:val="clear" w:color="auto" w:fill="FFFFFF"/>
        </w:rPr>
        <w:t>y</w:t>
      </w:r>
      <w:proofErr w:type="spellEnd"/>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BC43BB">
      <w:pPr>
        <w:pStyle w:val="Akapitzlist"/>
        <w:widowControl/>
        <w:numPr>
          <w:ilvl w:val="0"/>
          <w:numId w:val="12"/>
        </w:numPr>
        <w:suppressAutoHyphens w:val="0"/>
        <w:autoSpaceDE/>
        <w:spacing w:before="120" w:line="240" w:lineRule="auto"/>
        <w:ind w:left="737" w:right="0" w:hanging="311"/>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w:t>
      </w:r>
      <w:bookmarkStart w:id="0" w:name="_GoBack"/>
      <w:bookmarkEnd w:id="0"/>
      <w:r w:rsidRPr="00F13922">
        <w:rPr>
          <w:rFonts w:asciiTheme="minorHAnsi" w:hAnsiTheme="minorHAnsi" w:cstheme="minorHAnsi"/>
          <w:color w:val="000000"/>
          <w:sz w:val="22"/>
          <w:szCs w:val="22"/>
        </w:rPr>
        <w:t>o zamówienia,</w:t>
      </w:r>
    </w:p>
    <w:p w14:paraId="565E15B3" w14:textId="5275A799" w:rsidR="009F5D88" w:rsidRPr="00F13922" w:rsidRDefault="009F5D88" w:rsidP="00BC43BB">
      <w:pPr>
        <w:pStyle w:val="Akapitzlist"/>
        <w:numPr>
          <w:ilvl w:val="0"/>
          <w:numId w:val="12"/>
        </w:numPr>
        <w:autoSpaceDN w:val="0"/>
        <w:adjustRightInd w:val="0"/>
        <w:spacing w:before="120" w:line="240" w:lineRule="auto"/>
        <w:ind w:left="737" w:right="0" w:hanging="311"/>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60E422DD" w:rsidR="003A5364" w:rsidRPr="007D2816" w:rsidRDefault="003A5364" w:rsidP="00BC43BB">
      <w:pPr>
        <w:numPr>
          <w:ilvl w:val="0"/>
          <w:numId w:val="1"/>
        </w:numPr>
        <w:tabs>
          <w:tab w:val="left" w:pos="432"/>
          <w:tab w:val="right" w:pos="8723"/>
        </w:tabs>
        <w:spacing w:before="120" w:line="240" w:lineRule="auto"/>
        <w:ind w:left="714" w:right="0" w:hanging="311"/>
        <w:jc w:val="both"/>
        <w:rPr>
          <w:rFonts w:asciiTheme="minorHAnsi" w:hAnsiTheme="minorHAnsi" w:cstheme="minorHAnsi"/>
          <w:sz w:val="22"/>
          <w:szCs w:val="22"/>
        </w:rPr>
      </w:pPr>
      <w:r w:rsidRPr="007D2816">
        <w:rPr>
          <w:rFonts w:asciiTheme="minorHAnsi" w:hAnsiTheme="minorHAnsi" w:cstheme="minorHAnsi"/>
          <w:b/>
          <w:sz w:val="22"/>
          <w:szCs w:val="22"/>
        </w:rPr>
        <w:t xml:space="preserve">Zamówienie wykonamy w terminie od dnia podpisania umowy do dnia </w:t>
      </w:r>
      <w:r w:rsidR="00CF09B3">
        <w:rPr>
          <w:rFonts w:asciiTheme="minorHAnsi" w:hAnsiTheme="minorHAnsi" w:cstheme="minorHAnsi"/>
          <w:b/>
          <w:color w:val="FF0000"/>
          <w:sz w:val="22"/>
          <w:szCs w:val="22"/>
        </w:rPr>
        <w:t>31 maja 2023 r</w:t>
      </w:r>
      <w:r w:rsidR="007D2816" w:rsidRPr="00805DDF">
        <w:rPr>
          <w:rFonts w:asciiTheme="minorHAnsi" w:hAnsiTheme="minorHAnsi" w:cstheme="minorHAnsi"/>
          <w:b/>
          <w:color w:val="FF0000"/>
          <w:sz w:val="22"/>
          <w:szCs w:val="22"/>
        </w:rPr>
        <w:t>.</w:t>
      </w:r>
    </w:p>
    <w:p w14:paraId="644E864E" w14:textId="77777777"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BC43BB">
      <w:pPr>
        <w:numPr>
          <w:ilvl w:val="0"/>
          <w:numId w:val="1"/>
        </w:numPr>
        <w:tabs>
          <w:tab w:val="left" w:pos="432"/>
          <w:tab w:val="right" w:pos="8723"/>
        </w:tabs>
        <w:spacing w:before="120" w:line="240" w:lineRule="auto"/>
        <w:ind w:right="0" w:hanging="311"/>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7A4418F7" w:rsidR="001606A6" w:rsidRPr="00F13922" w:rsidRDefault="001606A6" w:rsidP="00BC43BB">
      <w:pPr>
        <w:widowControl/>
        <w:numPr>
          <w:ilvl w:val="0"/>
          <w:numId w:val="1"/>
        </w:numPr>
        <w:suppressAutoHyphens w:val="0"/>
        <w:autoSpaceDE/>
        <w:spacing w:before="120" w:line="271" w:lineRule="auto"/>
        <w:ind w:left="714" w:right="0" w:hanging="311"/>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w:t>
      </w:r>
    </w:p>
    <w:p w14:paraId="2FD32FB3" w14:textId="13F1A82C" w:rsidR="00B07BDD" w:rsidRPr="00BC43BB" w:rsidRDefault="003A5364" w:rsidP="007D2816">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w:t>
      </w:r>
      <w:r w:rsidRPr="00F13922">
        <w:rPr>
          <w:rFonts w:asciiTheme="minorHAnsi" w:hAnsiTheme="minorHAnsi" w:cstheme="minorHAnsi"/>
          <w:sz w:val="22"/>
          <w:szCs w:val="22"/>
        </w:rPr>
        <w:lastRenderedPageBreak/>
        <w:t>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5735E432"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r w:rsidR="0098735A">
        <w:rPr>
          <w:rFonts w:asciiTheme="minorHAnsi" w:hAnsiTheme="minorHAnsi" w:cstheme="minorHAnsi"/>
          <w:sz w:val="22"/>
          <w:szCs w:val="22"/>
          <w:lang w:val="en-US" w:eastAsia="zh-CN"/>
        </w:rPr>
        <w:t>……..</w:t>
      </w:r>
      <w:r w:rsidRPr="00F13922">
        <w:rPr>
          <w:rFonts w:asciiTheme="minorHAnsi" w:hAnsiTheme="minorHAnsi" w:cstheme="minorHAnsi"/>
          <w:sz w:val="22"/>
          <w:szCs w:val="22"/>
          <w:lang w:val="en-US" w:eastAsia="zh-CN"/>
        </w:rPr>
        <w:t>….</w:t>
      </w:r>
    </w:p>
    <w:p w14:paraId="01F8BC75" w14:textId="77777777" w:rsidR="003A5364" w:rsidRPr="00F13922" w:rsidRDefault="003A5364" w:rsidP="0098735A">
      <w:pPr>
        <w:spacing w:before="120" w:after="120" w:line="312" w:lineRule="auto"/>
        <w:ind w:left="0" w:right="0" w:firstLine="142"/>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00B8F0B6"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________________,dnia___.___.202</w:t>
      </w:r>
      <w:r w:rsidR="00BA4BE3">
        <w:rPr>
          <w:rFonts w:asciiTheme="minorHAnsi" w:hAnsiTheme="minorHAnsi" w:cstheme="minorHAnsi"/>
          <w:sz w:val="22"/>
          <w:szCs w:val="22"/>
          <w:lang w:val="en-US" w:eastAsia="zh-CN"/>
        </w:rPr>
        <w:t>3</w:t>
      </w:r>
      <w:r w:rsidRPr="008B3CB0">
        <w:rPr>
          <w:rFonts w:asciiTheme="minorHAnsi" w:hAnsiTheme="minorHAnsi" w:cstheme="minorHAnsi"/>
          <w:sz w:val="22"/>
          <w:szCs w:val="22"/>
          <w:lang w:val="en-US" w:eastAsia="zh-CN"/>
        </w:rPr>
        <w:t xml:space="preserve">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t>
      </w:r>
      <w:r w:rsidRPr="008B3CB0">
        <w:rPr>
          <w:rFonts w:asciiTheme="minorHAnsi" w:hAnsiTheme="minorHAnsi" w:cstheme="minorHAnsi"/>
          <w:lang w:eastAsia="zh-CN"/>
        </w:rPr>
        <w:lastRenderedPageBreak/>
        <w:t>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290EE4">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E17C" w14:textId="493B225E" w:rsidR="004A14EC" w:rsidRDefault="003A5364">
    <w:pPr>
      <w:pStyle w:val="Stopka"/>
    </w:pPr>
    <w:r>
      <w:rPr>
        <w:noProof/>
        <w:lang w:eastAsia="pl-PL"/>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290EE4">
                            <w:rPr>
                              <w:rStyle w:val="Numerstrony"/>
                              <w:noProof/>
                              <w:sz w:val="16"/>
                              <w:szCs w:val="16"/>
                            </w:rPr>
                            <w:t>3</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290EE4">
                      <w:rPr>
                        <w:rStyle w:val="Numerstrony"/>
                        <w:noProof/>
                        <w:sz w:val="16"/>
                        <w:szCs w:val="16"/>
                      </w:rPr>
                      <w:t>3</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64"/>
    <w:rsid w:val="000F55D1"/>
    <w:rsid w:val="00106F4C"/>
    <w:rsid w:val="001606A6"/>
    <w:rsid w:val="00290EE4"/>
    <w:rsid w:val="002D4C5C"/>
    <w:rsid w:val="002F5CE7"/>
    <w:rsid w:val="0032083F"/>
    <w:rsid w:val="0037047B"/>
    <w:rsid w:val="0038412A"/>
    <w:rsid w:val="003A5364"/>
    <w:rsid w:val="004E2A5E"/>
    <w:rsid w:val="005655B9"/>
    <w:rsid w:val="005701A1"/>
    <w:rsid w:val="006601D3"/>
    <w:rsid w:val="006E6B77"/>
    <w:rsid w:val="006F751C"/>
    <w:rsid w:val="00723E25"/>
    <w:rsid w:val="007D2816"/>
    <w:rsid w:val="00805DDF"/>
    <w:rsid w:val="008B3CB0"/>
    <w:rsid w:val="0092227B"/>
    <w:rsid w:val="00935089"/>
    <w:rsid w:val="009447DC"/>
    <w:rsid w:val="0098735A"/>
    <w:rsid w:val="009F5D88"/>
    <w:rsid w:val="00A46306"/>
    <w:rsid w:val="00AD54E3"/>
    <w:rsid w:val="00B07BDD"/>
    <w:rsid w:val="00BA4BE3"/>
    <w:rsid w:val="00BC43BB"/>
    <w:rsid w:val="00CF09B3"/>
    <w:rsid w:val="00DA2E20"/>
    <w:rsid w:val="00E319A7"/>
    <w:rsid w:val="00F13922"/>
    <w:rsid w:val="00F26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16847-8863-41E7-93DF-014DA409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854</Words>
  <Characters>5128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Makowska</cp:lastModifiedBy>
  <cp:revision>22</cp:revision>
  <dcterms:created xsi:type="dcterms:W3CDTF">2021-07-25T18:13:00Z</dcterms:created>
  <dcterms:modified xsi:type="dcterms:W3CDTF">2023-01-23T08:46:00Z</dcterms:modified>
</cp:coreProperties>
</file>