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499A0C3B"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58187D">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1C2075FB" w:rsidR="0038412A" w:rsidRPr="00DB6D22"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003E3B75">
        <w:rPr>
          <w:rFonts w:asciiTheme="minorHAnsi" w:hAnsiTheme="minorHAnsi" w:cstheme="minorHAnsi"/>
          <w:sz w:val="24"/>
          <w:szCs w:val="24"/>
        </w:rPr>
        <w:t>1</w:t>
      </w:r>
      <w:r w:rsidR="00416E84">
        <w:rPr>
          <w:rFonts w:asciiTheme="minorHAnsi" w:hAnsiTheme="minorHAnsi" w:cstheme="minorHAnsi"/>
          <w:sz w:val="24"/>
          <w:szCs w:val="24"/>
        </w:rPr>
        <w:t>6</w:t>
      </w:r>
      <w:r w:rsidR="003E3B75">
        <w:rPr>
          <w:rFonts w:asciiTheme="minorHAnsi" w:hAnsiTheme="minorHAnsi" w:cstheme="minorHAnsi"/>
          <w:sz w:val="24"/>
          <w:szCs w:val="24"/>
        </w:rPr>
        <w:t>.</w:t>
      </w:r>
      <w:r w:rsidRPr="00DB6D22">
        <w:rPr>
          <w:rFonts w:asciiTheme="minorHAnsi" w:hAnsiTheme="minorHAnsi" w:cstheme="minorHAnsi"/>
          <w:sz w:val="24"/>
          <w:szCs w:val="24"/>
        </w:rPr>
        <w:t>20</w:t>
      </w:r>
      <w:r w:rsidR="00B07752">
        <w:rPr>
          <w:rFonts w:asciiTheme="minorHAnsi" w:hAnsiTheme="minorHAnsi" w:cstheme="minorHAnsi"/>
          <w:sz w:val="24"/>
          <w:szCs w:val="24"/>
        </w:rPr>
        <w:t>22</w:t>
      </w:r>
      <w:r w:rsidRPr="00DB6D22">
        <w:rPr>
          <w:rFonts w:asciiTheme="minorHAnsi" w:hAnsiTheme="minorHAnsi" w:cstheme="minorHAnsi"/>
          <w:sz w:val="24"/>
          <w:szCs w:val="24"/>
        </w:rPr>
        <w:t xml:space="preserve"> na </w:t>
      </w:r>
      <w:r w:rsidRPr="00DB6D22">
        <w:rPr>
          <w:rFonts w:asciiTheme="minorHAnsi" w:hAnsiTheme="minorHAnsi" w:cstheme="minorHAnsi"/>
          <w:b/>
          <w:sz w:val="24"/>
          <w:szCs w:val="24"/>
        </w:rPr>
        <w:t>„</w:t>
      </w:r>
      <w:r w:rsidR="00110FDC">
        <w:rPr>
          <w:rFonts w:asciiTheme="minorHAnsi" w:hAnsiTheme="minorHAnsi" w:cstheme="minorHAnsi"/>
          <w:b/>
          <w:sz w:val="24"/>
          <w:szCs w:val="24"/>
        </w:rPr>
        <w:t>Budowę</w:t>
      </w:r>
      <w:bookmarkStart w:id="0" w:name="_GoBack"/>
      <w:bookmarkEnd w:id="0"/>
      <w:r w:rsidR="00416E84" w:rsidRPr="00416E84">
        <w:rPr>
          <w:rFonts w:asciiTheme="minorHAnsi" w:hAnsiTheme="minorHAnsi" w:cstheme="minorHAnsi"/>
          <w:b/>
          <w:sz w:val="24"/>
          <w:szCs w:val="24"/>
        </w:rPr>
        <w:t xml:space="preserve"> altan ogrodowych na terenie sołectw Twardosławice oraz Szydłów </w:t>
      </w:r>
      <w:r w:rsidR="0055248B">
        <w:rPr>
          <w:rFonts w:asciiTheme="minorHAnsi" w:hAnsiTheme="minorHAnsi" w:cstheme="minorHAnsi"/>
          <w:b/>
          <w:sz w:val="24"/>
          <w:szCs w:val="24"/>
        </w:rPr>
        <w:t xml:space="preserve">- </w:t>
      </w:r>
      <w:r w:rsidR="00416E84" w:rsidRPr="00416E84">
        <w:rPr>
          <w:rFonts w:asciiTheme="minorHAnsi" w:hAnsiTheme="minorHAnsi" w:cstheme="minorHAnsi"/>
          <w:b/>
          <w:sz w:val="24"/>
          <w:szCs w:val="24"/>
        </w:rPr>
        <w:t>Kolonia</w:t>
      </w:r>
      <w:r w:rsidR="00B07752">
        <w:rPr>
          <w:rFonts w:asciiTheme="minorHAnsi" w:hAnsiTheme="minorHAnsi" w:cstheme="minorHAnsi"/>
          <w:b/>
          <w:i/>
          <w:iCs/>
          <w:sz w:val="24"/>
          <w:szCs w:val="24"/>
        </w:rPr>
        <w:t>”</w:t>
      </w:r>
      <w:r w:rsidRPr="00DB6D22">
        <w:rPr>
          <w:rFonts w:asciiTheme="minorHAnsi" w:hAnsiTheme="minorHAnsi" w:cstheme="minorHAnsi"/>
          <w:b/>
          <w:sz w:val="24"/>
          <w:szCs w:val="24"/>
        </w:rPr>
        <w:t xml:space="preserve">  </w:t>
      </w:r>
      <w:r w:rsidR="002D4C5C" w:rsidRPr="00DB6D22">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6F1424FB" w14:textId="155AA368" w:rsidR="002E3D44" w:rsidRPr="00526146" w:rsidRDefault="002E3D44" w:rsidP="002E3D44">
      <w:pPr>
        <w:widowControl/>
        <w:suppressAutoHyphens w:val="0"/>
        <w:autoSpaceDE/>
        <w:spacing w:line="240" w:lineRule="auto"/>
        <w:ind w:left="0" w:right="0"/>
        <w:jc w:val="both"/>
        <w:rPr>
          <w:rFonts w:asciiTheme="minorHAnsi" w:hAnsiTheme="minorHAnsi" w:cstheme="minorHAnsi"/>
          <w:b/>
          <w:color w:val="FF0000"/>
          <w:sz w:val="24"/>
          <w:szCs w:val="24"/>
        </w:rPr>
      </w:pPr>
      <w:r w:rsidRPr="00526146">
        <w:rPr>
          <w:rFonts w:asciiTheme="minorHAnsi" w:hAnsiTheme="minorHAnsi" w:cstheme="minorHAnsi"/>
          <w:b/>
          <w:color w:val="FF0000"/>
          <w:sz w:val="24"/>
          <w:szCs w:val="24"/>
        </w:rPr>
        <w:t xml:space="preserve">Część </w:t>
      </w:r>
      <w:r w:rsidR="0058187D">
        <w:rPr>
          <w:rFonts w:asciiTheme="minorHAnsi" w:hAnsiTheme="minorHAnsi" w:cstheme="minorHAnsi"/>
          <w:b/>
          <w:color w:val="FF0000"/>
          <w:sz w:val="24"/>
          <w:szCs w:val="24"/>
        </w:rPr>
        <w:t>I</w:t>
      </w:r>
      <w:r w:rsidRPr="00526146">
        <w:rPr>
          <w:rFonts w:asciiTheme="minorHAnsi" w:hAnsiTheme="minorHAnsi" w:cstheme="minorHAnsi"/>
          <w:b/>
          <w:color w:val="FF0000"/>
          <w:sz w:val="24"/>
          <w:szCs w:val="24"/>
        </w:rPr>
        <w:t xml:space="preserve">I  - </w:t>
      </w:r>
      <w:r w:rsidR="00526146" w:rsidRPr="00526146">
        <w:rPr>
          <w:rFonts w:asciiTheme="minorHAnsi" w:hAnsiTheme="minorHAnsi" w:cstheme="minorHAnsi"/>
          <w:b/>
          <w:color w:val="FF0000"/>
          <w:sz w:val="24"/>
          <w:szCs w:val="24"/>
        </w:rPr>
        <w:t xml:space="preserve">Budowa altany ogrodowej na terenie sołectwa </w:t>
      </w:r>
      <w:r w:rsidR="0058187D" w:rsidRPr="0058187D">
        <w:rPr>
          <w:rFonts w:asciiTheme="minorHAnsi" w:hAnsiTheme="minorHAnsi" w:cstheme="minorHAnsi"/>
          <w:b/>
          <w:color w:val="FF0000"/>
          <w:sz w:val="24"/>
          <w:szCs w:val="24"/>
        </w:rPr>
        <w:t>Szydłów</w:t>
      </w:r>
      <w:r w:rsidR="0055248B">
        <w:rPr>
          <w:rFonts w:asciiTheme="minorHAnsi" w:hAnsiTheme="minorHAnsi" w:cstheme="minorHAnsi"/>
          <w:b/>
          <w:color w:val="FF0000"/>
          <w:sz w:val="24"/>
          <w:szCs w:val="24"/>
        </w:rPr>
        <w:t xml:space="preserve"> -</w:t>
      </w:r>
      <w:r w:rsidR="0058187D" w:rsidRPr="0058187D">
        <w:rPr>
          <w:rFonts w:asciiTheme="minorHAnsi" w:hAnsiTheme="minorHAnsi" w:cstheme="minorHAnsi"/>
          <w:b/>
          <w:color w:val="FF0000"/>
          <w:sz w:val="24"/>
          <w:szCs w:val="24"/>
        </w:rPr>
        <w:t xml:space="preserve"> Kolonia</w:t>
      </w:r>
      <w:r w:rsidR="00526146" w:rsidRPr="00526146">
        <w:rPr>
          <w:rFonts w:asciiTheme="minorHAnsi" w:hAnsiTheme="minorHAnsi" w:cstheme="minorHAnsi"/>
          <w:b/>
          <w:color w:val="FF0000"/>
          <w:sz w:val="24"/>
          <w:szCs w:val="24"/>
        </w:rPr>
        <w:t>.</w:t>
      </w:r>
    </w:p>
    <w:p w14:paraId="0BF032E4" w14:textId="35D4197D"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Oferujemy wykonanie </w:t>
      </w:r>
      <w:r w:rsidR="00526146">
        <w:rPr>
          <w:rFonts w:asciiTheme="minorHAnsi" w:hAnsiTheme="minorHAnsi" w:cstheme="minorHAnsi"/>
          <w:sz w:val="22"/>
          <w:szCs w:val="22"/>
        </w:rPr>
        <w:t xml:space="preserve">Części </w:t>
      </w:r>
      <w:r w:rsidR="0058187D">
        <w:rPr>
          <w:rFonts w:asciiTheme="minorHAnsi" w:hAnsiTheme="minorHAnsi" w:cstheme="minorHAnsi"/>
          <w:sz w:val="22"/>
          <w:szCs w:val="22"/>
        </w:rPr>
        <w:t>I</w:t>
      </w:r>
      <w:r w:rsidR="005E0256">
        <w:rPr>
          <w:rFonts w:asciiTheme="minorHAnsi" w:hAnsiTheme="minorHAnsi" w:cstheme="minorHAnsi"/>
          <w:sz w:val="22"/>
          <w:szCs w:val="22"/>
        </w:rPr>
        <w:t>I</w:t>
      </w:r>
      <w:r w:rsidR="0038412A" w:rsidRPr="00DB6D22">
        <w:rPr>
          <w:rFonts w:asciiTheme="minorHAnsi" w:hAnsiTheme="minorHAnsi" w:cstheme="minorHAnsi"/>
          <w:sz w:val="22"/>
          <w:szCs w:val="22"/>
        </w:rPr>
        <w:t xml:space="preserve"> </w:t>
      </w:r>
      <w:r w:rsidRPr="00DB6D22">
        <w:rPr>
          <w:rFonts w:asciiTheme="minorHAnsi" w:hAnsiTheme="minorHAnsi" w:cstheme="minorHAnsi"/>
          <w:sz w:val="22"/>
          <w:szCs w:val="22"/>
        </w:rPr>
        <w:t>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4388E539"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w:t>
      </w:r>
      <w:r w:rsidR="00526146">
        <w:rPr>
          <w:rFonts w:asciiTheme="minorHAnsi" w:hAnsiTheme="minorHAnsi" w:cstheme="minorHAnsi"/>
          <w:b/>
          <w:sz w:val="22"/>
          <w:szCs w:val="22"/>
        </w:rPr>
        <w:t xml:space="preserve"> dnia podpisania umowy </w:t>
      </w:r>
      <w:r w:rsidR="00526146" w:rsidRPr="00526146">
        <w:rPr>
          <w:rFonts w:asciiTheme="minorHAnsi" w:hAnsiTheme="minorHAnsi" w:cstheme="minorHAnsi"/>
          <w:b/>
          <w:color w:val="FF0000"/>
          <w:sz w:val="22"/>
          <w:szCs w:val="22"/>
        </w:rPr>
        <w:t>do dnia 19 grudnia</w:t>
      </w:r>
      <w:r w:rsidR="002B0262" w:rsidRPr="00526146">
        <w:rPr>
          <w:rFonts w:asciiTheme="minorHAnsi" w:hAnsiTheme="minorHAnsi" w:cstheme="minorHAnsi"/>
          <w:b/>
          <w:color w:val="FF0000"/>
          <w:sz w:val="22"/>
          <w:szCs w:val="22"/>
        </w:rPr>
        <w:t xml:space="preserve"> </w:t>
      </w:r>
      <w:r w:rsidR="00B07752" w:rsidRPr="00526146">
        <w:rPr>
          <w:rFonts w:asciiTheme="minorHAnsi" w:hAnsiTheme="minorHAnsi" w:cstheme="minorHAnsi"/>
          <w:b/>
          <w:color w:val="FF0000"/>
          <w:sz w:val="22"/>
          <w:szCs w:val="22"/>
        </w:rPr>
        <w:t xml:space="preserve">2022r. </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62BF459" w14:textId="29C0488F" w:rsidR="00E87CA6" w:rsidRPr="002B0262" w:rsidRDefault="003A5364" w:rsidP="00B07752">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DB6D22">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nie 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6D508E8C"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2B212CBE"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07752">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t>
      </w:r>
      <w:r w:rsidRPr="008B3CB0">
        <w:rPr>
          <w:rFonts w:asciiTheme="minorHAnsi" w:hAnsiTheme="minorHAnsi" w:cstheme="minorHAnsi"/>
          <w:lang w:eastAsia="zh-CN"/>
        </w:rPr>
        <w:lastRenderedPageBreak/>
        <w:t>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110FDC">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110FDC">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110FDC">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4"/>
    <w:rsid w:val="00110FDC"/>
    <w:rsid w:val="001606A6"/>
    <w:rsid w:val="001E4DD2"/>
    <w:rsid w:val="002024F1"/>
    <w:rsid w:val="002B0262"/>
    <w:rsid w:val="002D4C5C"/>
    <w:rsid w:val="002E3D44"/>
    <w:rsid w:val="0038412A"/>
    <w:rsid w:val="003A5364"/>
    <w:rsid w:val="003E3B75"/>
    <w:rsid w:val="00416E84"/>
    <w:rsid w:val="004E2A5E"/>
    <w:rsid w:val="00526146"/>
    <w:rsid w:val="0055248B"/>
    <w:rsid w:val="005701A1"/>
    <w:rsid w:val="0058187D"/>
    <w:rsid w:val="005E0256"/>
    <w:rsid w:val="006E096E"/>
    <w:rsid w:val="006E6B77"/>
    <w:rsid w:val="006F1692"/>
    <w:rsid w:val="00723E25"/>
    <w:rsid w:val="007A4522"/>
    <w:rsid w:val="008B3CB0"/>
    <w:rsid w:val="009447DC"/>
    <w:rsid w:val="00A77E89"/>
    <w:rsid w:val="00AD54E3"/>
    <w:rsid w:val="00B07752"/>
    <w:rsid w:val="00CA7BAC"/>
    <w:rsid w:val="00DB6D22"/>
    <w:rsid w:val="00DF30DA"/>
    <w:rsid w:val="00E319A7"/>
    <w:rsid w:val="00E87CA6"/>
    <w:rsid w:val="00E92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098F-72D6-4384-A8FA-DF9D8660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Makowska</cp:lastModifiedBy>
  <cp:revision>17</cp:revision>
  <cp:lastPrinted>2022-07-22T07:21:00Z</cp:lastPrinted>
  <dcterms:created xsi:type="dcterms:W3CDTF">2021-07-25T18:18:00Z</dcterms:created>
  <dcterms:modified xsi:type="dcterms:W3CDTF">2022-11-02T14:02:00Z</dcterms:modified>
</cp:coreProperties>
</file>