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FABC5DB"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3D1B02">
        <w:rPr>
          <w:rFonts w:asciiTheme="minorHAnsi" w:hAnsiTheme="minorHAnsi" w:cstheme="minorHAnsi"/>
          <w:sz w:val="24"/>
          <w:szCs w:val="24"/>
        </w:rPr>
        <w:t>14</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bookmarkStart w:id="0" w:name="_Hlk98925453"/>
      <w:r w:rsidR="003D77E0" w:rsidRPr="003D77E0">
        <w:rPr>
          <w:rFonts w:asciiTheme="minorHAnsi" w:hAnsiTheme="minorHAnsi" w:cstheme="minorHAnsi"/>
          <w:b/>
          <w:i/>
          <w:iCs/>
          <w:sz w:val="24"/>
          <w:szCs w:val="24"/>
        </w:rPr>
        <w:t>Wykonanie</w:t>
      </w:r>
      <w:r w:rsidR="003B1D19" w:rsidRPr="003B1D19">
        <w:rPr>
          <w:rFonts w:asciiTheme="minorHAnsi" w:hAnsiTheme="minorHAnsi" w:cstheme="minorHAnsi"/>
          <w:b/>
          <w:i/>
          <w:iCs/>
          <w:sz w:val="24"/>
          <w:szCs w:val="24"/>
        </w:rPr>
        <w:t xml:space="preserve"> </w:t>
      </w:r>
      <w:bookmarkEnd w:id="0"/>
      <w:r w:rsidR="00B35FA9" w:rsidRPr="00B35FA9">
        <w:rPr>
          <w:rFonts w:asciiTheme="minorHAnsi" w:hAnsiTheme="minorHAnsi" w:cstheme="minorHAnsi"/>
          <w:b/>
          <w:i/>
          <w:iCs/>
          <w:sz w:val="24"/>
          <w:szCs w:val="24"/>
        </w:rPr>
        <w:t>dokumentacji projektowo – kosztorysowej poszerzenia i utwardzenia poboczy w ciągu drogi gminnej w m. Grabica</w:t>
      </w:r>
      <w:r w:rsidR="003D1B02" w:rsidRPr="003D1B02">
        <w:rPr>
          <w:rFonts w:asciiTheme="minorHAnsi" w:hAnsiTheme="minorHAnsi" w:cstheme="minorHAnsi"/>
          <w:b/>
          <w:i/>
          <w:iCs/>
          <w:sz w:val="24"/>
          <w:szCs w:val="24"/>
        </w:rPr>
        <w:t>, Gmina Grabica, powiat piotrkowski, woj. łódzkie</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1101BF15" w14:textId="576363DF" w:rsidR="003B1D19" w:rsidRPr="003D1B02" w:rsidRDefault="009A66F4" w:rsidP="003D1B02">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Pr="009A66F4">
        <w:rPr>
          <w:rFonts w:asciiTheme="minorHAnsi" w:hAnsiTheme="minorHAnsi" w:cstheme="minorHAnsi"/>
          <w:b/>
          <w:bCs/>
          <w:sz w:val="22"/>
          <w:szCs w:val="22"/>
        </w:rPr>
        <w:t>brutto</w:t>
      </w:r>
      <w:r w:rsidR="003A5364" w:rsidRPr="00AC6FE7">
        <w:rPr>
          <w:rFonts w:asciiTheme="minorHAnsi" w:hAnsiTheme="minorHAnsi" w:cstheme="minorHAnsi"/>
          <w:b/>
          <w:bCs/>
          <w:sz w:val="22"/>
          <w:szCs w:val="22"/>
        </w:rPr>
        <w:t xml:space="preserve"> </w:t>
      </w:r>
      <w:r w:rsidR="003B1D19" w:rsidRPr="003B1D19">
        <w:rPr>
          <w:rFonts w:asciiTheme="minorHAnsi" w:hAnsiTheme="minorHAnsi" w:cstheme="minorHAnsi"/>
          <w:b/>
          <w:bCs/>
          <w:sz w:val="22"/>
          <w:szCs w:val="22"/>
        </w:rPr>
        <w:t xml:space="preserve">(słownie: ....................................................zł) </w:t>
      </w:r>
      <w:r w:rsidR="003B1D19">
        <w:rPr>
          <w:rFonts w:asciiTheme="minorHAnsi" w:hAnsiTheme="minorHAnsi" w:cstheme="minorHAnsi"/>
          <w:b/>
          <w:bCs/>
          <w:sz w:val="22"/>
          <w:szCs w:val="22"/>
        </w:rPr>
        <w:t>w tym</w:t>
      </w:r>
      <w:r w:rsidR="003A5364" w:rsidRPr="00AC6FE7">
        <w:rPr>
          <w:rFonts w:asciiTheme="minorHAnsi" w:hAnsiTheme="minorHAnsi" w:cstheme="minorHAnsi"/>
          <w:b/>
          <w:bCs/>
          <w:sz w:val="22"/>
          <w:szCs w:val="22"/>
        </w:rPr>
        <w:t xml:space="preserve"> .........%</w:t>
      </w:r>
      <w:r w:rsidR="003B1D19">
        <w:rPr>
          <w:rFonts w:asciiTheme="minorHAnsi" w:hAnsiTheme="minorHAnsi" w:cstheme="minorHAnsi"/>
          <w:b/>
          <w:bCs/>
          <w:sz w:val="22"/>
          <w:szCs w:val="22"/>
        </w:rPr>
        <w:t xml:space="preserve"> VAT</w:t>
      </w:r>
      <w:r w:rsidR="003D1B02">
        <w:rPr>
          <w:rFonts w:asciiTheme="minorHAnsi" w:hAnsiTheme="minorHAnsi" w:cstheme="minorHAnsi"/>
          <w:b/>
          <w:bCs/>
          <w:sz w:val="22"/>
          <w:szCs w:val="22"/>
        </w:rPr>
        <w:t>.</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2B177F"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w:t>
      </w:r>
      <w:r w:rsidRPr="002B177F">
        <w:rPr>
          <w:rFonts w:asciiTheme="minorHAnsi" w:hAnsiTheme="minorHAnsi" w:cstheme="minorHAnsi"/>
          <w:color w:val="000000"/>
          <w:sz w:val="22"/>
          <w:szCs w:val="22"/>
        </w:rPr>
        <w:t xml:space="preserve">potencjałem technicznym oraz osobami zdolnymi </w:t>
      </w:r>
      <w:r w:rsidRPr="002B177F">
        <w:rPr>
          <w:rFonts w:asciiTheme="minorHAnsi" w:hAnsiTheme="minorHAnsi" w:cstheme="minorHAnsi"/>
          <w:color w:val="000000"/>
          <w:sz w:val="22"/>
          <w:szCs w:val="22"/>
        </w:rPr>
        <w:br/>
        <w:t>do wykonania zamówienia,</w:t>
      </w:r>
    </w:p>
    <w:p w14:paraId="3BA92DCB" w14:textId="0FE78E4F" w:rsidR="003A5364" w:rsidRPr="002B177F"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2B177F">
        <w:rPr>
          <w:rFonts w:asciiTheme="minorHAnsi" w:hAnsiTheme="minorHAnsi" w:cstheme="minorHAnsi"/>
          <w:b/>
          <w:sz w:val="22"/>
          <w:szCs w:val="22"/>
        </w:rPr>
        <w:t xml:space="preserve">Zamówienie wykonamy </w:t>
      </w:r>
      <w:r w:rsidR="003D77E0" w:rsidRPr="002B177F">
        <w:rPr>
          <w:rFonts w:asciiTheme="minorHAnsi" w:hAnsiTheme="minorHAnsi" w:cstheme="minorHAnsi"/>
          <w:b/>
          <w:sz w:val="22"/>
          <w:szCs w:val="22"/>
        </w:rPr>
        <w:t xml:space="preserve">w terminie </w:t>
      </w:r>
      <w:r w:rsidR="009A66F4" w:rsidRPr="002B177F">
        <w:rPr>
          <w:rFonts w:asciiTheme="minorHAnsi" w:hAnsiTheme="minorHAnsi" w:cstheme="minorHAnsi"/>
          <w:b/>
          <w:sz w:val="22"/>
          <w:szCs w:val="22"/>
          <w:u w:val="single"/>
        </w:rPr>
        <w:t xml:space="preserve">do </w:t>
      </w:r>
      <w:r w:rsidR="009679DB" w:rsidRPr="002B177F">
        <w:rPr>
          <w:rFonts w:asciiTheme="minorHAnsi" w:hAnsiTheme="minorHAnsi" w:cstheme="minorHAnsi"/>
          <w:b/>
          <w:sz w:val="22"/>
          <w:szCs w:val="22"/>
          <w:u w:val="single"/>
        </w:rPr>
        <w:t>9 grudnia</w:t>
      </w:r>
      <w:r w:rsidR="009A66F4" w:rsidRPr="002B177F">
        <w:rPr>
          <w:rFonts w:asciiTheme="minorHAnsi" w:hAnsiTheme="minorHAnsi" w:cstheme="minorHAnsi"/>
          <w:b/>
          <w:sz w:val="22"/>
          <w:szCs w:val="22"/>
          <w:u w:val="single"/>
        </w:rPr>
        <w:t xml:space="preserve"> 2022 r</w:t>
      </w:r>
      <w:r w:rsidRPr="002B177F">
        <w:rPr>
          <w:rFonts w:asciiTheme="minorHAnsi" w:hAnsiTheme="minorHAnsi" w:cstheme="minorHAnsi"/>
          <w:b/>
          <w:sz w:val="22"/>
          <w:szCs w:val="22"/>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2B177F">
        <w:rPr>
          <w:rFonts w:asciiTheme="minorHAnsi" w:hAnsiTheme="minorHAnsi" w:cstheme="minorHAnsi"/>
          <w:sz w:val="22"/>
          <w:szCs w:val="22"/>
        </w:rPr>
        <w:t>Zapoznaliśmy się z projektem umowy zamieszczonym w zapytaniu</w:t>
      </w:r>
      <w:r w:rsidRPr="00AC6FE7">
        <w:rPr>
          <w:rFonts w:asciiTheme="minorHAnsi" w:hAnsiTheme="minorHAnsi" w:cstheme="minorHAnsi"/>
          <w:sz w:val="22"/>
          <w:szCs w:val="22"/>
        </w:rPr>
        <w:t xml:space="preserve">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w:t>
      </w:r>
      <w:r w:rsidRPr="00AC6FE7">
        <w:rPr>
          <w:rFonts w:asciiTheme="minorHAnsi" w:hAnsiTheme="minorHAnsi" w:cstheme="minorHAnsi"/>
          <w:sz w:val="22"/>
          <w:szCs w:val="22"/>
        </w:rPr>
        <w:lastRenderedPageBreak/>
        <w:t>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w:t>
      </w:r>
      <w:r w:rsidRPr="008B3CB0">
        <w:rPr>
          <w:rFonts w:asciiTheme="minorHAnsi" w:hAnsiTheme="minorHAnsi" w:cstheme="minorHAnsi"/>
          <w:lang w:eastAsia="zh-CN"/>
        </w:rPr>
        <w:lastRenderedPageBreak/>
        <w:t>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5F8B998E" w:rsidR="003A5364" w:rsidRDefault="003A5364" w:rsidP="003A5364">
      <w:pPr>
        <w:spacing w:line="360" w:lineRule="auto"/>
        <w:ind w:right="72"/>
        <w:jc w:val="both"/>
        <w:rPr>
          <w:rFonts w:asciiTheme="minorHAnsi" w:hAnsiTheme="minorHAnsi" w:cstheme="minorHAnsi"/>
          <w:lang w:eastAsia="zh-CN"/>
        </w:rPr>
      </w:pPr>
    </w:p>
    <w:p w14:paraId="098ECC88" w14:textId="46493F1E" w:rsidR="00630BE4" w:rsidRDefault="00630BE4" w:rsidP="003A5364">
      <w:pPr>
        <w:spacing w:line="360" w:lineRule="auto"/>
        <w:ind w:right="72"/>
        <w:jc w:val="both"/>
        <w:rPr>
          <w:rFonts w:asciiTheme="minorHAnsi" w:hAnsiTheme="minorHAnsi" w:cstheme="minorHAnsi"/>
          <w:lang w:eastAsia="zh-CN"/>
        </w:rPr>
      </w:pPr>
    </w:p>
    <w:p w14:paraId="03074735" w14:textId="49435F8B" w:rsidR="00630BE4" w:rsidRDefault="00630BE4" w:rsidP="003A5364">
      <w:pPr>
        <w:spacing w:line="360" w:lineRule="auto"/>
        <w:ind w:right="72"/>
        <w:jc w:val="both"/>
        <w:rPr>
          <w:rFonts w:asciiTheme="minorHAnsi" w:hAnsiTheme="minorHAnsi" w:cstheme="minorHAnsi"/>
          <w:lang w:eastAsia="zh-CN"/>
        </w:rPr>
      </w:pPr>
    </w:p>
    <w:p w14:paraId="38B5468B" w14:textId="1D601452" w:rsidR="00630BE4" w:rsidRDefault="00630BE4" w:rsidP="003A5364">
      <w:pPr>
        <w:spacing w:line="360" w:lineRule="auto"/>
        <w:ind w:right="72"/>
        <w:jc w:val="both"/>
        <w:rPr>
          <w:rFonts w:asciiTheme="minorHAnsi" w:hAnsiTheme="minorHAnsi" w:cstheme="minorHAnsi"/>
          <w:lang w:eastAsia="zh-CN"/>
        </w:rPr>
      </w:pPr>
    </w:p>
    <w:p w14:paraId="09F84EC1" w14:textId="15F20819" w:rsidR="00630BE4" w:rsidRDefault="00630BE4" w:rsidP="003A5364">
      <w:pPr>
        <w:spacing w:line="360" w:lineRule="auto"/>
        <w:ind w:right="72"/>
        <w:jc w:val="both"/>
        <w:rPr>
          <w:rFonts w:asciiTheme="minorHAnsi" w:hAnsiTheme="minorHAnsi" w:cstheme="minorHAnsi"/>
          <w:lang w:eastAsia="zh-CN"/>
        </w:rPr>
      </w:pPr>
    </w:p>
    <w:p w14:paraId="012D7397" w14:textId="47B8066D" w:rsidR="00630BE4" w:rsidRDefault="00630BE4" w:rsidP="003A5364">
      <w:pPr>
        <w:spacing w:line="360" w:lineRule="auto"/>
        <w:ind w:right="72"/>
        <w:jc w:val="both"/>
        <w:rPr>
          <w:rFonts w:asciiTheme="minorHAnsi" w:hAnsiTheme="minorHAnsi" w:cstheme="minorHAnsi"/>
          <w:lang w:eastAsia="zh-CN"/>
        </w:rPr>
      </w:pPr>
    </w:p>
    <w:p w14:paraId="79DB61A1" w14:textId="703D6794" w:rsidR="00630BE4" w:rsidRDefault="00630BE4" w:rsidP="003A5364">
      <w:pPr>
        <w:spacing w:line="360" w:lineRule="auto"/>
        <w:ind w:right="72"/>
        <w:jc w:val="both"/>
        <w:rPr>
          <w:rFonts w:asciiTheme="minorHAnsi" w:hAnsiTheme="minorHAnsi" w:cstheme="minorHAnsi"/>
          <w:lang w:eastAsia="zh-CN"/>
        </w:rPr>
      </w:pPr>
    </w:p>
    <w:p w14:paraId="7EBB8FF9" w14:textId="7C8F435B" w:rsidR="00630BE4" w:rsidRDefault="00630BE4" w:rsidP="003A5364">
      <w:pPr>
        <w:spacing w:line="360" w:lineRule="auto"/>
        <w:ind w:right="72"/>
        <w:jc w:val="both"/>
        <w:rPr>
          <w:rFonts w:asciiTheme="minorHAnsi" w:hAnsiTheme="minorHAnsi" w:cstheme="minorHAnsi"/>
          <w:lang w:eastAsia="zh-CN"/>
        </w:rPr>
      </w:pPr>
    </w:p>
    <w:p w14:paraId="1F17FCA9" w14:textId="7644A9F2" w:rsidR="00630BE4" w:rsidRDefault="00630BE4" w:rsidP="003A5364">
      <w:pPr>
        <w:spacing w:line="360" w:lineRule="auto"/>
        <w:ind w:right="72"/>
        <w:jc w:val="both"/>
        <w:rPr>
          <w:rFonts w:asciiTheme="minorHAnsi" w:hAnsiTheme="minorHAnsi" w:cstheme="minorHAnsi"/>
          <w:lang w:eastAsia="zh-CN"/>
        </w:rPr>
      </w:pPr>
    </w:p>
    <w:p w14:paraId="43389EDA" w14:textId="6E32E76F" w:rsidR="00630BE4" w:rsidRDefault="00630BE4" w:rsidP="003A5364">
      <w:pPr>
        <w:spacing w:line="360" w:lineRule="auto"/>
        <w:ind w:right="72"/>
        <w:jc w:val="both"/>
        <w:rPr>
          <w:rFonts w:asciiTheme="minorHAnsi" w:hAnsiTheme="minorHAnsi" w:cstheme="minorHAnsi"/>
          <w:lang w:eastAsia="zh-CN"/>
        </w:rPr>
      </w:pPr>
    </w:p>
    <w:p w14:paraId="31E59026" w14:textId="4ED7E156" w:rsidR="00630BE4" w:rsidRDefault="00630BE4" w:rsidP="003A5364">
      <w:pPr>
        <w:spacing w:line="360" w:lineRule="auto"/>
        <w:ind w:right="72"/>
        <w:jc w:val="both"/>
        <w:rPr>
          <w:rFonts w:asciiTheme="minorHAnsi" w:hAnsiTheme="minorHAnsi" w:cstheme="minorHAnsi"/>
          <w:lang w:eastAsia="zh-CN"/>
        </w:rPr>
      </w:pPr>
    </w:p>
    <w:p w14:paraId="4AEC90C9" w14:textId="707B421D" w:rsidR="00630BE4" w:rsidRDefault="00630BE4" w:rsidP="003A5364">
      <w:pPr>
        <w:spacing w:line="360" w:lineRule="auto"/>
        <w:ind w:right="72"/>
        <w:jc w:val="both"/>
        <w:rPr>
          <w:rFonts w:asciiTheme="minorHAnsi" w:hAnsiTheme="minorHAnsi" w:cstheme="minorHAnsi"/>
          <w:lang w:eastAsia="zh-CN"/>
        </w:rPr>
      </w:pPr>
    </w:p>
    <w:p w14:paraId="43A43D3C" w14:textId="0ECDF374" w:rsidR="00630BE4" w:rsidRDefault="00630BE4" w:rsidP="003A5364">
      <w:pPr>
        <w:spacing w:line="360" w:lineRule="auto"/>
        <w:ind w:right="72"/>
        <w:jc w:val="both"/>
        <w:rPr>
          <w:rFonts w:asciiTheme="minorHAnsi" w:hAnsiTheme="minorHAnsi" w:cstheme="minorHAnsi"/>
          <w:lang w:eastAsia="zh-CN"/>
        </w:rPr>
      </w:pPr>
    </w:p>
    <w:p w14:paraId="0E0155A7" w14:textId="643F9718" w:rsidR="00630BE4" w:rsidRDefault="00630BE4" w:rsidP="003A5364">
      <w:pPr>
        <w:spacing w:line="360" w:lineRule="auto"/>
        <w:ind w:right="72"/>
        <w:jc w:val="both"/>
        <w:rPr>
          <w:rFonts w:asciiTheme="minorHAnsi" w:hAnsiTheme="minorHAnsi" w:cstheme="minorHAnsi"/>
          <w:lang w:eastAsia="zh-CN"/>
        </w:rPr>
      </w:pPr>
    </w:p>
    <w:p w14:paraId="76947318" w14:textId="381057D4" w:rsidR="00630BE4" w:rsidRDefault="00630BE4" w:rsidP="003A5364">
      <w:pPr>
        <w:spacing w:line="360" w:lineRule="auto"/>
        <w:ind w:right="72"/>
        <w:jc w:val="both"/>
        <w:rPr>
          <w:rFonts w:asciiTheme="minorHAnsi" w:hAnsiTheme="minorHAnsi" w:cstheme="minorHAnsi"/>
          <w:lang w:eastAsia="zh-CN"/>
        </w:rPr>
      </w:pPr>
    </w:p>
    <w:p w14:paraId="66064072" w14:textId="18E34CDA" w:rsidR="00630BE4" w:rsidRDefault="00630BE4" w:rsidP="003A5364">
      <w:pPr>
        <w:spacing w:line="360" w:lineRule="auto"/>
        <w:ind w:right="72"/>
        <w:jc w:val="both"/>
        <w:rPr>
          <w:rFonts w:asciiTheme="minorHAnsi" w:hAnsiTheme="minorHAnsi" w:cstheme="minorHAnsi"/>
          <w:lang w:eastAsia="zh-CN"/>
        </w:rPr>
      </w:pPr>
    </w:p>
    <w:p w14:paraId="63080F33" w14:textId="473C06B9" w:rsidR="00630BE4" w:rsidRDefault="00630BE4" w:rsidP="003A5364">
      <w:pPr>
        <w:spacing w:line="360" w:lineRule="auto"/>
        <w:ind w:right="72"/>
        <w:jc w:val="both"/>
        <w:rPr>
          <w:rFonts w:asciiTheme="minorHAnsi" w:hAnsiTheme="minorHAnsi" w:cstheme="minorHAnsi"/>
          <w:lang w:eastAsia="zh-CN"/>
        </w:rPr>
      </w:pPr>
    </w:p>
    <w:p w14:paraId="64DAAFF6" w14:textId="349D5885" w:rsidR="00630BE4" w:rsidRDefault="00630BE4" w:rsidP="003A5364">
      <w:pPr>
        <w:spacing w:line="360" w:lineRule="auto"/>
        <w:ind w:right="72"/>
        <w:jc w:val="both"/>
        <w:rPr>
          <w:rFonts w:asciiTheme="minorHAnsi" w:hAnsiTheme="minorHAnsi" w:cstheme="minorHAnsi"/>
          <w:lang w:eastAsia="zh-CN"/>
        </w:rPr>
      </w:pPr>
    </w:p>
    <w:p w14:paraId="1359AC3A" w14:textId="7230F29A" w:rsidR="00630BE4" w:rsidRDefault="00630BE4" w:rsidP="003A5364">
      <w:pPr>
        <w:spacing w:line="360" w:lineRule="auto"/>
        <w:ind w:right="72"/>
        <w:jc w:val="both"/>
        <w:rPr>
          <w:rFonts w:asciiTheme="minorHAnsi" w:hAnsiTheme="minorHAnsi" w:cstheme="minorHAnsi"/>
          <w:lang w:eastAsia="zh-CN"/>
        </w:rPr>
      </w:pPr>
    </w:p>
    <w:p w14:paraId="5AD7ED5D" w14:textId="28B9E686" w:rsidR="00630BE4" w:rsidRDefault="00630BE4" w:rsidP="003A5364">
      <w:pPr>
        <w:spacing w:line="360" w:lineRule="auto"/>
        <w:ind w:right="72"/>
        <w:jc w:val="both"/>
        <w:rPr>
          <w:rFonts w:asciiTheme="minorHAnsi" w:hAnsiTheme="minorHAnsi" w:cstheme="minorHAnsi"/>
          <w:lang w:eastAsia="zh-CN"/>
        </w:rPr>
      </w:pPr>
    </w:p>
    <w:p w14:paraId="7ECD5F12" w14:textId="4E4D66AF" w:rsidR="00630BE4" w:rsidRDefault="00630BE4" w:rsidP="003A5364">
      <w:pPr>
        <w:spacing w:line="360" w:lineRule="auto"/>
        <w:ind w:right="72"/>
        <w:jc w:val="both"/>
        <w:rPr>
          <w:rFonts w:asciiTheme="minorHAnsi" w:hAnsiTheme="minorHAnsi" w:cstheme="minorHAnsi"/>
          <w:lang w:eastAsia="zh-CN"/>
        </w:rPr>
      </w:pPr>
    </w:p>
    <w:p w14:paraId="0A692098" w14:textId="7E141299" w:rsidR="00EF0E43" w:rsidRDefault="00EF0E43" w:rsidP="003A5364">
      <w:pPr>
        <w:spacing w:line="360" w:lineRule="auto"/>
        <w:ind w:right="72"/>
        <w:jc w:val="both"/>
        <w:rPr>
          <w:rFonts w:asciiTheme="minorHAnsi" w:hAnsiTheme="minorHAnsi" w:cstheme="minorHAnsi"/>
          <w:lang w:eastAsia="zh-CN"/>
        </w:rPr>
      </w:pPr>
    </w:p>
    <w:p w14:paraId="631A7E4D" w14:textId="0A6C4098" w:rsidR="00EF0E43" w:rsidRDefault="00EF0E43" w:rsidP="003A5364">
      <w:pPr>
        <w:spacing w:line="360" w:lineRule="auto"/>
        <w:ind w:right="72"/>
        <w:jc w:val="both"/>
        <w:rPr>
          <w:rFonts w:asciiTheme="minorHAnsi" w:hAnsiTheme="minorHAnsi" w:cstheme="minorHAnsi"/>
          <w:lang w:eastAsia="zh-CN"/>
        </w:rPr>
      </w:pPr>
    </w:p>
    <w:p w14:paraId="75F6BAEB" w14:textId="156DAFF3" w:rsidR="00EF0E43" w:rsidRDefault="00EF0E43" w:rsidP="003A5364">
      <w:pPr>
        <w:spacing w:line="360" w:lineRule="auto"/>
        <w:ind w:right="72"/>
        <w:jc w:val="both"/>
        <w:rPr>
          <w:rFonts w:asciiTheme="minorHAnsi" w:hAnsiTheme="minorHAnsi" w:cstheme="minorHAnsi"/>
          <w:lang w:eastAsia="zh-CN"/>
        </w:rPr>
      </w:pPr>
    </w:p>
    <w:p w14:paraId="2C03CA61" w14:textId="2877C18F" w:rsidR="00EF0E43" w:rsidRDefault="00EF0E43" w:rsidP="003A5364">
      <w:pPr>
        <w:spacing w:line="360" w:lineRule="auto"/>
        <w:ind w:right="72"/>
        <w:jc w:val="both"/>
        <w:rPr>
          <w:rFonts w:asciiTheme="minorHAnsi" w:hAnsiTheme="minorHAnsi" w:cstheme="minorHAnsi"/>
          <w:lang w:eastAsia="zh-CN"/>
        </w:rPr>
      </w:pPr>
    </w:p>
    <w:p w14:paraId="15494805" w14:textId="375C9CB7" w:rsidR="00EF0E43" w:rsidRDefault="00EF0E43" w:rsidP="003A5364">
      <w:pPr>
        <w:spacing w:line="360" w:lineRule="auto"/>
        <w:ind w:right="72"/>
        <w:jc w:val="both"/>
        <w:rPr>
          <w:rFonts w:asciiTheme="minorHAnsi" w:hAnsiTheme="minorHAnsi" w:cstheme="minorHAnsi"/>
          <w:lang w:eastAsia="zh-CN"/>
        </w:rPr>
      </w:pPr>
    </w:p>
    <w:p w14:paraId="76F4FB75" w14:textId="2F5FB5AF" w:rsidR="00EF0E43" w:rsidRDefault="00EF0E43" w:rsidP="003A5364">
      <w:pPr>
        <w:spacing w:line="360" w:lineRule="auto"/>
        <w:ind w:right="72"/>
        <w:jc w:val="both"/>
        <w:rPr>
          <w:rFonts w:asciiTheme="minorHAnsi" w:hAnsiTheme="minorHAnsi" w:cstheme="minorHAnsi"/>
          <w:lang w:eastAsia="zh-CN"/>
        </w:rPr>
      </w:pPr>
    </w:p>
    <w:p w14:paraId="05C9CFEC" w14:textId="2A3A3FF1" w:rsidR="00EF0E43" w:rsidRDefault="00EF0E43" w:rsidP="003A5364">
      <w:pPr>
        <w:spacing w:line="360" w:lineRule="auto"/>
        <w:ind w:right="72"/>
        <w:jc w:val="both"/>
        <w:rPr>
          <w:rFonts w:asciiTheme="minorHAnsi" w:hAnsiTheme="minorHAnsi" w:cstheme="minorHAnsi"/>
          <w:lang w:eastAsia="zh-CN"/>
        </w:rPr>
      </w:pPr>
    </w:p>
    <w:p w14:paraId="17B3C4AA" w14:textId="668C6581" w:rsidR="00EF0E43" w:rsidRDefault="00EF0E43" w:rsidP="003A5364">
      <w:pPr>
        <w:spacing w:line="360" w:lineRule="auto"/>
        <w:ind w:right="72"/>
        <w:jc w:val="both"/>
        <w:rPr>
          <w:rFonts w:asciiTheme="minorHAnsi" w:hAnsiTheme="minorHAnsi" w:cstheme="minorHAnsi"/>
          <w:lang w:eastAsia="zh-CN"/>
        </w:rPr>
      </w:pPr>
    </w:p>
    <w:p w14:paraId="331EE519" w14:textId="77777777" w:rsidR="00EF0E43" w:rsidRDefault="00EF0E43" w:rsidP="003A5364">
      <w:pPr>
        <w:spacing w:line="360" w:lineRule="auto"/>
        <w:ind w:right="72"/>
        <w:jc w:val="both"/>
        <w:rPr>
          <w:rFonts w:asciiTheme="minorHAnsi" w:hAnsiTheme="minorHAnsi" w:cstheme="minorHAnsi"/>
          <w:lang w:eastAsia="zh-CN"/>
        </w:rPr>
      </w:pPr>
    </w:p>
    <w:p w14:paraId="503BF358" w14:textId="26F35262" w:rsidR="00630BE4" w:rsidRDefault="00630BE4" w:rsidP="003A5364">
      <w:pPr>
        <w:spacing w:line="360" w:lineRule="auto"/>
        <w:ind w:right="72"/>
        <w:jc w:val="both"/>
        <w:rPr>
          <w:rFonts w:asciiTheme="minorHAnsi" w:hAnsiTheme="minorHAnsi" w:cstheme="minorHAnsi"/>
          <w:lang w:eastAsia="zh-CN"/>
        </w:rPr>
      </w:pPr>
    </w:p>
    <w:p w14:paraId="5FAC4427" w14:textId="6EBF821A" w:rsidR="00630BE4" w:rsidRDefault="00630BE4" w:rsidP="003A5364">
      <w:pPr>
        <w:spacing w:line="360" w:lineRule="auto"/>
        <w:ind w:right="72"/>
        <w:jc w:val="both"/>
        <w:rPr>
          <w:rFonts w:asciiTheme="minorHAnsi" w:hAnsiTheme="minorHAnsi" w:cstheme="minorHAnsi"/>
          <w:lang w:eastAsia="zh-CN"/>
        </w:rPr>
      </w:pPr>
    </w:p>
    <w:p w14:paraId="43EF1BE7" w14:textId="77777777" w:rsidR="00630BE4" w:rsidRPr="008B3CB0" w:rsidRDefault="00630BE4" w:rsidP="003A5364">
      <w:pPr>
        <w:spacing w:line="360" w:lineRule="auto"/>
        <w:ind w:right="72"/>
        <w:jc w:val="both"/>
        <w:rPr>
          <w:rFonts w:asciiTheme="minorHAnsi" w:hAnsiTheme="minorHAnsi" w:cstheme="minorHAnsi"/>
          <w:lang w:eastAsia="zh-CN"/>
        </w:rPr>
      </w:pPr>
    </w:p>
    <w:p w14:paraId="33DF4AD4"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8467D56"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DC8F6F7" w14:textId="3353DD55"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 xml:space="preserve">ZAŁĄCZNIK NR </w:t>
      </w:r>
      <w:r w:rsidR="00EF0E43">
        <w:rPr>
          <w:rFonts w:asciiTheme="minorHAnsi" w:hAnsiTheme="minorHAnsi" w:cstheme="minorHAnsi"/>
          <w:sz w:val="22"/>
          <w:szCs w:val="22"/>
        </w:rPr>
        <w:t>2</w:t>
      </w:r>
    </w:p>
    <w:p w14:paraId="41B71E59" w14:textId="77777777" w:rsidR="00430A3A" w:rsidRPr="008B3CB0" w:rsidRDefault="00430A3A" w:rsidP="00430A3A">
      <w:pPr>
        <w:spacing w:line="271" w:lineRule="auto"/>
        <w:rPr>
          <w:rFonts w:asciiTheme="minorHAnsi" w:hAnsiTheme="minorHAnsi" w:cstheme="minorHAnsi"/>
        </w:rPr>
      </w:pPr>
    </w:p>
    <w:p w14:paraId="29141426" w14:textId="77777777" w:rsidR="00430A3A" w:rsidRPr="008B3CB0" w:rsidRDefault="00430A3A" w:rsidP="00430A3A">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3D4A3E">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3D4A3E">
            <w:pPr>
              <w:spacing w:line="271" w:lineRule="auto"/>
              <w:rPr>
                <w:rFonts w:asciiTheme="minorHAnsi" w:hAnsiTheme="minorHAnsi" w:cstheme="minorHAnsi"/>
                <w:b/>
                <w:sz w:val="22"/>
                <w:szCs w:val="22"/>
              </w:rPr>
            </w:pPr>
          </w:p>
        </w:tc>
      </w:tr>
    </w:tbl>
    <w:p w14:paraId="072F7CAA" w14:textId="77777777" w:rsidR="00430A3A" w:rsidRPr="008B3CB0" w:rsidRDefault="00430A3A" w:rsidP="00430A3A">
      <w:pPr>
        <w:spacing w:line="271" w:lineRule="auto"/>
        <w:rPr>
          <w:rFonts w:asciiTheme="minorHAnsi" w:hAnsiTheme="minorHAnsi" w:cstheme="minorHAnsi"/>
        </w:rPr>
      </w:pPr>
    </w:p>
    <w:p w14:paraId="43CE3590"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430A3A">
      <w:pPr>
        <w:spacing w:line="271" w:lineRule="auto"/>
        <w:rPr>
          <w:rFonts w:asciiTheme="minorHAnsi" w:hAnsiTheme="minorHAnsi" w:cstheme="minorHAnsi"/>
        </w:rPr>
      </w:pPr>
    </w:p>
    <w:p w14:paraId="20C3DFD7" w14:textId="42A45312" w:rsidR="00430A3A" w:rsidRPr="008B3CB0" w:rsidRDefault="00430A3A" w:rsidP="00430A3A">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EF0E43" w:rsidRPr="00EF0E43">
        <w:rPr>
          <w:rFonts w:asciiTheme="minorHAnsi" w:hAnsiTheme="minorHAnsi" w:cstheme="minorHAnsi"/>
          <w:b/>
          <w:i/>
          <w:iCs/>
          <w:noProof/>
          <w:sz w:val="22"/>
          <w:szCs w:val="22"/>
        </w:rPr>
        <w:t xml:space="preserve">Wykonanie </w:t>
      </w:r>
      <w:r w:rsidR="00B35FA9" w:rsidRPr="00B35FA9">
        <w:rPr>
          <w:rFonts w:asciiTheme="minorHAnsi" w:hAnsiTheme="minorHAnsi" w:cstheme="minorHAnsi"/>
          <w:b/>
          <w:i/>
          <w:iCs/>
          <w:noProof/>
          <w:sz w:val="22"/>
          <w:szCs w:val="22"/>
        </w:rPr>
        <w:t>dokumentacji projektowo – kosztorysowej poszerzenia i utwardzenia poboczy w ciągu drogi gminnej w m. Grabica</w:t>
      </w:r>
      <w:r w:rsidR="00EF0E43" w:rsidRPr="00EF0E43">
        <w:rPr>
          <w:rFonts w:asciiTheme="minorHAnsi" w:hAnsiTheme="minorHAnsi" w:cstheme="minorHAnsi"/>
          <w:b/>
          <w:i/>
          <w:iCs/>
          <w:noProof/>
          <w:sz w:val="22"/>
          <w:szCs w:val="22"/>
        </w:rPr>
        <w:t>, Gmina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5"/>
        <w:gridCol w:w="1369"/>
        <w:gridCol w:w="1717"/>
        <w:gridCol w:w="1242"/>
        <w:gridCol w:w="1365"/>
        <w:gridCol w:w="2077"/>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3D4A3E">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39DD7B80" w:rsidR="00430A3A" w:rsidRPr="008B3CB0" w:rsidRDefault="00630BE4" w:rsidP="003D4A3E">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w:t>
            </w:r>
          </w:p>
        </w:tc>
        <w:tc>
          <w:tcPr>
            <w:tcW w:w="0" w:type="auto"/>
            <w:shd w:val="clear" w:color="auto" w:fill="auto"/>
            <w:vAlign w:val="center"/>
          </w:tcPr>
          <w:p w14:paraId="4C78BF2D"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r>
    </w:tbl>
    <w:p w14:paraId="16F4A0E2" w14:textId="77777777" w:rsidR="00430A3A" w:rsidRPr="008B3CB0" w:rsidRDefault="00430A3A" w:rsidP="00430A3A">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1CCB673" w14:textId="77777777" w:rsidR="00430A3A" w:rsidRPr="008B3CB0" w:rsidRDefault="00430A3A" w:rsidP="00430A3A">
      <w:pPr>
        <w:pStyle w:val="Zwykytekst"/>
        <w:spacing w:line="271" w:lineRule="auto"/>
        <w:jc w:val="both"/>
        <w:rPr>
          <w:rFonts w:asciiTheme="minorHAnsi" w:hAnsiTheme="minorHAnsi" w:cstheme="minorHAnsi"/>
          <w:b/>
          <w:sz w:val="22"/>
          <w:szCs w:val="22"/>
        </w:rPr>
      </w:pPr>
    </w:p>
    <w:p w14:paraId="65802408"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430A3A">
      <w:pPr>
        <w:spacing w:line="271" w:lineRule="auto"/>
        <w:jc w:val="both"/>
        <w:rPr>
          <w:rFonts w:asciiTheme="minorHAnsi" w:hAnsiTheme="minorHAnsi" w:cstheme="minorHAnsi"/>
          <w:b/>
          <w:sz w:val="22"/>
        </w:rPr>
      </w:pPr>
    </w:p>
    <w:p w14:paraId="42D6E7CF" w14:textId="77777777" w:rsidR="00430A3A" w:rsidRPr="008B3CB0" w:rsidRDefault="00430A3A" w:rsidP="00430A3A">
      <w:pPr>
        <w:spacing w:line="271" w:lineRule="auto"/>
        <w:rPr>
          <w:rFonts w:asciiTheme="minorHAnsi" w:hAnsiTheme="minorHAnsi" w:cstheme="minorHAnsi"/>
          <w:sz w:val="22"/>
          <w:szCs w:val="22"/>
        </w:rPr>
      </w:pPr>
    </w:p>
    <w:p w14:paraId="4987D3A1" w14:textId="77777777" w:rsidR="00430A3A" w:rsidRPr="008B3CB0" w:rsidRDefault="00430A3A" w:rsidP="00430A3A">
      <w:pPr>
        <w:spacing w:line="271" w:lineRule="auto"/>
        <w:rPr>
          <w:rFonts w:asciiTheme="minorHAnsi" w:hAnsiTheme="minorHAnsi" w:cstheme="minorHAnsi"/>
          <w:sz w:val="22"/>
          <w:szCs w:val="22"/>
        </w:rPr>
      </w:pPr>
    </w:p>
    <w:p w14:paraId="7ACEA2BF" w14:textId="77777777" w:rsidR="00430A3A" w:rsidRPr="008B3CB0" w:rsidRDefault="00430A3A" w:rsidP="00430A3A">
      <w:pPr>
        <w:spacing w:line="271" w:lineRule="auto"/>
        <w:rPr>
          <w:rFonts w:asciiTheme="minorHAnsi" w:hAnsiTheme="minorHAnsi" w:cstheme="minorHAnsi"/>
          <w:sz w:val="22"/>
          <w:szCs w:val="22"/>
        </w:rPr>
      </w:pPr>
    </w:p>
    <w:p w14:paraId="644682BA" w14:textId="705EE23B"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430A3A">
      <w:pPr>
        <w:spacing w:line="271" w:lineRule="auto"/>
        <w:rPr>
          <w:rFonts w:asciiTheme="minorHAnsi" w:hAnsiTheme="minorHAnsi" w:cstheme="minorHAnsi"/>
        </w:rPr>
      </w:pPr>
    </w:p>
    <w:p w14:paraId="2B1C54D5" w14:textId="77777777" w:rsidR="00430A3A" w:rsidRPr="008B3CB0" w:rsidRDefault="00430A3A" w:rsidP="00430A3A">
      <w:pPr>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898E" w14:textId="77777777" w:rsidR="009F15EA" w:rsidRDefault="009F15EA">
      <w:pPr>
        <w:spacing w:line="240" w:lineRule="auto"/>
      </w:pPr>
      <w:r>
        <w:separator/>
      </w:r>
    </w:p>
  </w:endnote>
  <w:endnote w:type="continuationSeparator" w:id="0">
    <w:p w14:paraId="177DACFF" w14:textId="77777777" w:rsidR="009F15EA" w:rsidRDefault="009F1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2A3E" w14:textId="77777777" w:rsidR="009F15EA" w:rsidRDefault="009F15EA">
      <w:pPr>
        <w:spacing w:line="240" w:lineRule="auto"/>
      </w:pPr>
      <w:r>
        <w:separator/>
      </w:r>
    </w:p>
  </w:footnote>
  <w:footnote w:type="continuationSeparator" w:id="0">
    <w:p w14:paraId="31394CEE" w14:textId="77777777" w:rsidR="009F15EA" w:rsidRDefault="009F1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481435211">
    <w:abstractNumId w:val="0"/>
  </w:num>
  <w:num w:numId="2" w16cid:durableId="1264076139">
    <w:abstractNumId w:val="2"/>
  </w:num>
  <w:num w:numId="3" w16cid:durableId="1167745199">
    <w:abstractNumId w:val="3"/>
  </w:num>
  <w:num w:numId="4" w16cid:durableId="1886211257">
    <w:abstractNumId w:val="6"/>
  </w:num>
  <w:num w:numId="5" w16cid:durableId="893545627">
    <w:abstractNumId w:val="9"/>
  </w:num>
  <w:num w:numId="6" w16cid:durableId="85989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020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1461391">
    <w:abstractNumId w:val="5"/>
  </w:num>
  <w:num w:numId="9" w16cid:durableId="89315507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4805694">
    <w:abstractNumId w:val="7"/>
  </w:num>
  <w:num w:numId="11" w16cid:durableId="243876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229DB"/>
    <w:rsid w:val="001606A6"/>
    <w:rsid w:val="00194489"/>
    <w:rsid w:val="001E4DD2"/>
    <w:rsid w:val="002B177F"/>
    <w:rsid w:val="002D4C5C"/>
    <w:rsid w:val="002E3D44"/>
    <w:rsid w:val="0038412A"/>
    <w:rsid w:val="003A5364"/>
    <w:rsid w:val="003B1D19"/>
    <w:rsid w:val="003D1B02"/>
    <w:rsid w:val="003D77E0"/>
    <w:rsid w:val="003E2023"/>
    <w:rsid w:val="00430A3A"/>
    <w:rsid w:val="004E2A5E"/>
    <w:rsid w:val="005701A1"/>
    <w:rsid w:val="005A6B78"/>
    <w:rsid w:val="005E595F"/>
    <w:rsid w:val="00630BE4"/>
    <w:rsid w:val="00660EB7"/>
    <w:rsid w:val="006A39A4"/>
    <w:rsid w:val="006E096E"/>
    <w:rsid w:val="006E6B77"/>
    <w:rsid w:val="00700105"/>
    <w:rsid w:val="00723E25"/>
    <w:rsid w:val="00760F13"/>
    <w:rsid w:val="00846B62"/>
    <w:rsid w:val="008B3CB0"/>
    <w:rsid w:val="009447DC"/>
    <w:rsid w:val="009679DB"/>
    <w:rsid w:val="009A66F4"/>
    <w:rsid w:val="009F15EA"/>
    <w:rsid w:val="00AA2B06"/>
    <w:rsid w:val="00AC6FE7"/>
    <w:rsid w:val="00AD54E3"/>
    <w:rsid w:val="00B07DEE"/>
    <w:rsid w:val="00B35FA9"/>
    <w:rsid w:val="00BB25E0"/>
    <w:rsid w:val="00D72C17"/>
    <w:rsid w:val="00DF30DA"/>
    <w:rsid w:val="00E319A7"/>
    <w:rsid w:val="00ED3B8E"/>
    <w:rsid w:val="00EF0E43"/>
    <w:rsid w:val="00F3758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20</cp:revision>
  <cp:lastPrinted>2022-10-10T08:52:00Z</cp:lastPrinted>
  <dcterms:created xsi:type="dcterms:W3CDTF">2021-07-25T18:19:00Z</dcterms:created>
  <dcterms:modified xsi:type="dcterms:W3CDTF">2022-10-10T08:52:00Z</dcterms:modified>
</cp:coreProperties>
</file>