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6C12" w14:textId="33C94EFE"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3D77E0">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ED3B8E">
      <w:pPr>
        <w:ind w:left="0"/>
        <w:jc w:val="both"/>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7344B7F3" w:rsidR="003A5364" w:rsidRPr="008B3CB0" w:rsidRDefault="003A5364" w:rsidP="00ED3B8E">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6D7208AF" w:rsidR="0038412A" w:rsidRPr="00700105" w:rsidRDefault="003A5364" w:rsidP="0038412A">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 xml:space="preserve">Nawiązując do zapytania ofertowego znak: </w:t>
      </w:r>
      <w:r w:rsidRPr="00F536E1">
        <w:rPr>
          <w:rFonts w:asciiTheme="minorHAnsi" w:hAnsiTheme="minorHAnsi" w:cstheme="minorHAnsi"/>
          <w:sz w:val="24"/>
          <w:szCs w:val="24"/>
          <w:highlight w:val="yellow"/>
        </w:rPr>
        <w:t>ZP.271.4.</w:t>
      </w:r>
      <w:r w:rsidR="006B0705" w:rsidRPr="00F536E1">
        <w:rPr>
          <w:rFonts w:asciiTheme="minorHAnsi" w:hAnsiTheme="minorHAnsi" w:cstheme="minorHAnsi"/>
          <w:sz w:val="24"/>
          <w:szCs w:val="24"/>
          <w:highlight w:val="yellow"/>
        </w:rPr>
        <w:t>1</w:t>
      </w:r>
      <w:r w:rsidR="00F536E1" w:rsidRPr="00F536E1">
        <w:rPr>
          <w:rFonts w:asciiTheme="minorHAnsi" w:hAnsiTheme="minorHAnsi" w:cstheme="minorHAnsi"/>
          <w:sz w:val="24"/>
          <w:szCs w:val="24"/>
          <w:highlight w:val="yellow"/>
        </w:rPr>
        <w:t>3</w:t>
      </w:r>
      <w:r w:rsidRPr="00F536E1">
        <w:rPr>
          <w:rFonts w:asciiTheme="minorHAnsi" w:hAnsiTheme="minorHAnsi" w:cstheme="minorHAnsi"/>
          <w:sz w:val="24"/>
          <w:szCs w:val="24"/>
          <w:highlight w:val="yellow"/>
        </w:rPr>
        <w:t>.202</w:t>
      </w:r>
      <w:r w:rsidR="003D77E0" w:rsidRPr="00F536E1">
        <w:rPr>
          <w:rFonts w:asciiTheme="minorHAnsi" w:hAnsiTheme="minorHAnsi" w:cstheme="minorHAnsi"/>
          <w:sz w:val="24"/>
          <w:szCs w:val="24"/>
          <w:highlight w:val="yellow"/>
        </w:rPr>
        <w:t>2</w:t>
      </w:r>
      <w:r w:rsidRPr="00700105">
        <w:rPr>
          <w:rFonts w:asciiTheme="minorHAnsi" w:hAnsiTheme="minorHAnsi" w:cstheme="minorHAnsi"/>
          <w:sz w:val="24"/>
          <w:szCs w:val="24"/>
        </w:rPr>
        <w:t xml:space="preserve"> na </w:t>
      </w:r>
      <w:r w:rsidRPr="00700105">
        <w:rPr>
          <w:rFonts w:asciiTheme="minorHAnsi" w:hAnsiTheme="minorHAnsi" w:cstheme="minorHAnsi"/>
          <w:b/>
          <w:sz w:val="24"/>
          <w:szCs w:val="24"/>
        </w:rPr>
        <w:t>„</w:t>
      </w:r>
      <w:r w:rsidR="00617140" w:rsidRPr="00617140">
        <w:rPr>
          <w:rFonts w:asciiTheme="minorHAnsi" w:hAnsiTheme="minorHAnsi" w:cstheme="minorHAnsi"/>
          <w:b/>
          <w:i/>
          <w:iCs/>
          <w:sz w:val="24"/>
          <w:szCs w:val="24"/>
        </w:rPr>
        <w:t>Wykonanie dokumentacji projektowej termomodernizacji budynku Szkoły Podstawowej w Brzozie</w:t>
      </w:r>
      <w:r w:rsidRPr="00700105">
        <w:rPr>
          <w:rFonts w:asciiTheme="minorHAnsi" w:hAnsiTheme="minorHAnsi" w:cstheme="minorHAnsi"/>
          <w:b/>
          <w:i/>
          <w:iCs/>
          <w:sz w:val="24"/>
          <w:szCs w:val="24"/>
        </w:rPr>
        <w:t>”</w:t>
      </w:r>
      <w:r w:rsidRPr="00700105">
        <w:rPr>
          <w:rFonts w:asciiTheme="minorHAnsi" w:hAnsiTheme="minorHAnsi" w:cstheme="minorHAnsi"/>
          <w:b/>
          <w:sz w:val="24"/>
          <w:szCs w:val="24"/>
        </w:rPr>
        <w:t xml:space="preserve">  </w:t>
      </w:r>
    </w:p>
    <w:p w14:paraId="0BF032E4" w14:textId="50DE2E34" w:rsidR="003A5364" w:rsidRPr="00AC6FE7"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Oferujemy wykonanie zamówienia w zakresie objętym Zapytaniem Ofertowym za cenę ryczałtową:</w:t>
      </w:r>
    </w:p>
    <w:p w14:paraId="655B4940" w14:textId="77777777" w:rsidR="00123C5A" w:rsidRDefault="009A66F4" w:rsidP="00617140">
      <w:pPr>
        <w:pStyle w:val="Tekstpodstawowy"/>
        <w:shd w:val="clear" w:color="auto" w:fill="CCCCCC"/>
        <w:spacing w:before="120" w:line="360" w:lineRule="auto"/>
        <w:ind w:left="425"/>
        <w:rPr>
          <w:rFonts w:asciiTheme="minorHAnsi" w:hAnsiTheme="minorHAnsi" w:cstheme="minorHAnsi"/>
          <w:b/>
          <w:bCs/>
          <w:sz w:val="22"/>
          <w:szCs w:val="22"/>
        </w:rPr>
      </w:pPr>
      <w:r>
        <w:rPr>
          <w:rFonts w:asciiTheme="minorHAnsi" w:hAnsiTheme="minorHAnsi" w:cstheme="minorHAnsi"/>
          <w:b/>
          <w:bCs/>
          <w:spacing w:val="3"/>
          <w:sz w:val="22"/>
          <w:szCs w:val="22"/>
        </w:rPr>
        <w:t xml:space="preserve">w wysokości </w:t>
      </w:r>
      <w:r w:rsidR="003A5364" w:rsidRPr="00AC6FE7">
        <w:rPr>
          <w:rFonts w:asciiTheme="minorHAnsi" w:hAnsiTheme="minorHAnsi" w:cstheme="minorHAnsi"/>
          <w:b/>
          <w:bCs/>
          <w:sz w:val="22"/>
          <w:szCs w:val="22"/>
        </w:rPr>
        <w:t>........................................</w:t>
      </w:r>
      <w:r w:rsidR="003E2023">
        <w:rPr>
          <w:rFonts w:asciiTheme="minorHAnsi" w:hAnsiTheme="minorHAnsi" w:cstheme="minorHAnsi"/>
          <w:b/>
          <w:bCs/>
          <w:sz w:val="22"/>
          <w:szCs w:val="22"/>
        </w:rPr>
        <w:t xml:space="preserve"> </w:t>
      </w:r>
      <w:r w:rsidR="003A5364" w:rsidRPr="00AC6FE7">
        <w:rPr>
          <w:rFonts w:asciiTheme="minorHAnsi" w:hAnsiTheme="minorHAnsi" w:cstheme="minorHAnsi"/>
          <w:b/>
          <w:bCs/>
          <w:sz w:val="22"/>
          <w:szCs w:val="22"/>
        </w:rPr>
        <w:t>zł</w:t>
      </w:r>
      <w:r w:rsidRPr="009A66F4">
        <w:t xml:space="preserve"> </w:t>
      </w:r>
      <w:r w:rsidRPr="009A66F4">
        <w:rPr>
          <w:rFonts w:asciiTheme="minorHAnsi" w:hAnsiTheme="minorHAnsi" w:cstheme="minorHAnsi"/>
          <w:b/>
          <w:bCs/>
          <w:sz w:val="22"/>
          <w:szCs w:val="22"/>
        </w:rPr>
        <w:t>brutto</w:t>
      </w:r>
      <w:r w:rsidR="003A5364" w:rsidRPr="00AC6FE7">
        <w:rPr>
          <w:rFonts w:asciiTheme="minorHAnsi" w:hAnsiTheme="minorHAnsi" w:cstheme="minorHAnsi"/>
          <w:b/>
          <w:bCs/>
          <w:sz w:val="22"/>
          <w:szCs w:val="22"/>
        </w:rPr>
        <w:t xml:space="preserve"> </w:t>
      </w:r>
      <w:r w:rsidR="003B1D19" w:rsidRPr="003B1D19">
        <w:rPr>
          <w:rFonts w:asciiTheme="minorHAnsi" w:hAnsiTheme="minorHAnsi" w:cstheme="minorHAnsi"/>
          <w:b/>
          <w:bCs/>
          <w:sz w:val="22"/>
          <w:szCs w:val="22"/>
        </w:rPr>
        <w:t xml:space="preserve">(słownie: ....................................................zł) </w:t>
      </w:r>
      <w:r w:rsidR="003B1D19">
        <w:rPr>
          <w:rFonts w:asciiTheme="minorHAnsi" w:hAnsiTheme="minorHAnsi" w:cstheme="minorHAnsi"/>
          <w:b/>
          <w:bCs/>
          <w:sz w:val="22"/>
          <w:szCs w:val="22"/>
        </w:rPr>
        <w:t>w tym</w:t>
      </w:r>
      <w:r w:rsidR="003A5364" w:rsidRPr="00AC6FE7">
        <w:rPr>
          <w:rFonts w:asciiTheme="minorHAnsi" w:hAnsiTheme="minorHAnsi" w:cstheme="minorHAnsi"/>
          <w:b/>
          <w:bCs/>
          <w:sz w:val="22"/>
          <w:szCs w:val="22"/>
        </w:rPr>
        <w:t xml:space="preserve"> </w:t>
      </w:r>
      <w:r w:rsidR="00123C5A">
        <w:rPr>
          <w:rFonts w:asciiTheme="minorHAnsi" w:hAnsiTheme="minorHAnsi" w:cstheme="minorHAnsi"/>
          <w:b/>
          <w:bCs/>
          <w:sz w:val="22"/>
          <w:szCs w:val="22"/>
        </w:rPr>
        <w:t>za:</w:t>
      </w:r>
    </w:p>
    <w:p w14:paraId="2305B8EC" w14:textId="77777777" w:rsidR="00123C5A" w:rsidRDefault="00123C5A" w:rsidP="00123C5A">
      <w:pPr>
        <w:pStyle w:val="Tekstpodstawowy"/>
        <w:shd w:val="clear" w:color="auto" w:fill="CCCCCC"/>
        <w:spacing w:before="120" w:line="360" w:lineRule="auto"/>
        <w:ind w:left="425"/>
        <w:rPr>
          <w:rFonts w:asciiTheme="minorHAnsi" w:hAnsiTheme="minorHAnsi" w:cstheme="minorHAnsi"/>
          <w:i/>
          <w:iCs/>
          <w:sz w:val="22"/>
          <w:szCs w:val="22"/>
        </w:rPr>
      </w:pPr>
      <w:r>
        <w:rPr>
          <w:rFonts w:asciiTheme="minorHAnsi" w:hAnsiTheme="minorHAnsi" w:cstheme="minorHAnsi"/>
          <w:b/>
          <w:bCs/>
          <w:sz w:val="22"/>
          <w:szCs w:val="22"/>
        </w:rPr>
        <w:t xml:space="preserve">- </w:t>
      </w:r>
      <w:r w:rsidRPr="00123C5A">
        <w:rPr>
          <w:rFonts w:asciiTheme="minorHAnsi" w:hAnsiTheme="minorHAnsi" w:cstheme="minorHAnsi"/>
          <w:b/>
          <w:bCs/>
          <w:sz w:val="22"/>
          <w:szCs w:val="22"/>
        </w:rPr>
        <w:t>za wykonanie dokumentacji projektowo-kosztorysowej w wysokości …………….. zł brutto, w tym ……%  VAT.</w:t>
      </w:r>
    </w:p>
    <w:p w14:paraId="18A31DAE" w14:textId="5EF111D8" w:rsidR="00123C5A" w:rsidRPr="00123C5A" w:rsidRDefault="00123C5A" w:rsidP="00123C5A">
      <w:pPr>
        <w:pStyle w:val="Tekstpodstawowy"/>
        <w:shd w:val="clear" w:color="auto" w:fill="CCCCCC"/>
        <w:spacing w:before="120" w:line="360" w:lineRule="auto"/>
        <w:ind w:left="425"/>
        <w:rPr>
          <w:rFonts w:asciiTheme="minorHAnsi" w:hAnsiTheme="minorHAnsi" w:cstheme="minorHAnsi"/>
          <w:i/>
          <w:iCs/>
          <w:sz w:val="22"/>
          <w:szCs w:val="22"/>
        </w:rPr>
      </w:pPr>
      <w:r>
        <w:rPr>
          <w:rFonts w:asciiTheme="minorHAnsi" w:hAnsiTheme="minorHAnsi" w:cstheme="minorHAnsi"/>
          <w:i/>
          <w:iCs/>
          <w:sz w:val="22"/>
          <w:szCs w:val="22"/>
        </w:rPr>
        <w:t xml:space="preserve">- </w:t>
      </w:r>
      <w:r w:rsidRPr="00123C5A">
        <w:rPr>
          <w:rFonts w:asciiTheme="minorHAnsi" w:hAnsiTheme="minorHAnsi" w:cstheme="minorHAnsi"/>
          <w:b/>
          <w:bCs/>
          <w:sz w:val="22"/>
          <w:szCs w:val="22"/>
        </w:rPr>
        <w:t>za pełnienie nadzoru autorskiego w wysokości …………….. zł brutto, w tym ……%  VAT .</w:t>
      </w:r>
    </w:p>
    <w:p w14:paraId="5D9DFCF6" w14:textId="4FEC5E1A" w:rsidR="003A5364" w:rsidRPr="00AC6FE7"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ryczałtowe wynagrodzenie brutto zwiera wszystkie koszty, jakie ponosi Zamawiający w przypadku wyboru niniejszej oferty.</w:t>
      </w:r>
    </w:p>
    <w:p w14:paraId="6C4EC2D0" w14:textId="26596DA1" w:rsidR="00AA2B06" w:rsidRPr="00AC6FE7" w:rsidRDefault="003A5364" w:rsidP="00AA2B06">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3ED22A26" w14:textId="77777777" w:rsidR="00AA2B06" w:rsidRPr="00AC6FE7" w:rsidRDefault="00AA2B06" w:rsidP="00AA2B06">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color w:val="000000"/>
          <w:sz w:val="22"/>
          <w:szCs w:val="22"/>
        </w:rPr>
        <w:t>posiadamy wiedzę i doświadczenie do wykonania przedmiotowego zamówienia,</w:t>
      </w:r>
    </w:p>
    <w:p w14:paraId="73271EB6" w14:textId="63272D58" w:rsidR="00AA2B06" w:rsidRPr="00AC6FE7" w:rsidRDefault="00AA2B06" w:rsidP="00AA2B06">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AC6FE7">
        <w:rPr>
          <w:rFonts w:asciiTheme="minorHAnsi" w:hAnsiTheme="minorHAnsi" w:cstheme="minorHAnsi"/>
          <w:color w:val="000000"/>
          <w:sz w:val="22"/>
          <w:szCs w:val="22"/>
        </w:rPr>
        <w:t xml:space="preserve">dysponujemy odpowiednim potencjałem technicznym oraz osobami zdolnymi </w:t>
      </w:r>
      <w:r w:rsidRPr="00AC6FE7">
        <w:rPr>
          <w:rFonts w:asciiTheme="minorHAnsi" w:hAnsiTheme="minorHAnsi" w:cstheme="minorHAnsi"/>
          <w:color w:val="000000"/>
          <w:sz w:val="22"/>
          <w:szCs w:val="22"/>
        </w:rPr>
        <w:br/>
        <w:t>do wykonania zamówienia,</w:t>
      </w:r>
    </w:p>
    <w:p w14:paraId="3BA92DCB" w14:textId="36164C66"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b/>
          <w:sz w:val="22"/>
          <w:szCs w:val="22"/>
        </w:rPr>
        <w:t xml:space="preserve">Zamówienie wykonamy </w:t>
      </w:r>
      <w:r w:rsidR="003D77E0" w:rsidRPr="003D77E0">
        <w:rPr>
          <w:rFonts w:asciiTheme="minorHAnsi" w:hAnsiTheme="minorHAnsi" w:cstheme="minorHAnsi"/>
          <w:b/>
          <w:sz w:val="22"/>
          <w:szCs w:val="22"/>
        </w:rPr>
        <w:t xml:space="preserve">w terminie </w:t>
      </w:r>
      <w:r w:rsidR="00F536E1" w:rsidRPr="00F536E1">
        <w:rPr>
          <w:rFonts w:asciiTheme="minorHAnsi" w:hAnsiTheme="minorHAnsi" w:cstheme="minorHAnsi"/>
          <w:b/>
          <w:sz w:val="22"/>
          <w:szCs w:val="22"/>
          <w:highlight w:val="yellow"/>
          <w:u w:val="single"/>
        </w:rPr>
        <w:t>5 miesięcy od dnia podpisania umowy</w:t>
      </w:r>
      <w:r w:rsidRPr="00F536E1">
        <w:rPr>
          <w:rFonts w:asciiTheme="minorHAnsi" w:hAnsiTheme="minorHAnsi" w:cstheme="minorHAnsi"/>
          <w:b/>
          <w:sz w:val="22"/>
          <w:szCs w:val="22"/>
          <w:highlight w:val="yellow"/>
          <w:u w:val="single"/>
        </w:rPr>
        <w:t>.</w:t>
      </w:r>
    </w:p>
    <w:p w14:paraId="644E864E" w14:textId="77777777"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0CB4DE8" w:rsidR="001606A6" w:rsidRPr="00AC6FE7"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uważam/y się </w:t>
      </w:r>
      <w:r w:rsidR="001229DB">
        <w:rPr>
          <w:rFonts w:asciiTheme="minorHAnsi" w:hAnsiTheme="minorHAnsi" w:cstheme="minorHAnsi"/>
          <w:sz w:val="22"/>
          <w:szCs w:val="22"/>
        </w:rPr>
        <w:t xml:space="preserve">za </w:t>
      </w:r>
      <w:r w:rsidRPr="00AC6FE7">
        <w:rPr>
          <w:rFonts w:asciiTheme="minorHAnsi" w:hAnsiTheme="minorHAnsi" w:cstheme="minorHAnsi"/>
          <w:sz w:val="22"/>
          <w:szCs w:val="22"/>
        </w:rPr>
        <w:t>związanych niniejszą ofertą</w:t>
      </w:r>
      <w:r w:rsidRPr="00AC6FE7">
        <w:rPr>
          <w:rFonts w:asciiTheme="minorHAnsi" w:hAnsiTheme="minorHAnsi" w:cstheme="minorHAnsi"/>
          <w:b/>
          <w:sz w:val="22"/>
          <w:szCs w:val="22"/>
        </w:rPr>
        <w:t xml:space="preserve"> do czasu wyboru najkorzystniejszej oferty w niniejszym postępowaniu .</w:t>
      </w:r>
    </w:p>
    <w:p w14:paraId="637EF7AC" w14:textId="536E322A" w:rsidR="003A5364" w:rsidRPr="00AC6FE7"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AC6FE7">
          <w:rPr>
            <w:rStyle w:val="Hipercze"/>
            <w:rFonts w:asciiTheme="minorHAnsi" w:hAnsiTheme="minorHAnsi" w:cstheme="minorHAnsi"/>
            <w:b/>
            <w:sz w:val="22"/>
            <w:szCs w:val="22"/>
          </w:rPr>
          <w:t>http://.....................................................................................\</w:t>
        </w:r>
      </w:hyperlink>
    </w:p>
    <w:p w14:paraId="45876460" w14:textId="77777777" w:rsidR="00ED3B8E" w:rsidRPr="00AC6FE7" w:rsidRDefault="00ED3B8E" w:rsidP="00ED3B8E">
      <w:pPr>
        <w:pStyle w:val="Akapitzlist"/>
        <w:widowControl/>
        <w:autoSpaceDE/>
        <w:autoSpaceDN w:val="0"/>
        <w:spacing w:before="120" w:after="120" w:line="240" w:lineRule="auto"/>
        <w:ind w:left="378" w:right="0"/>
        <w:jc w:val="both"/>
        <w:rPr>
          <w:rFonts w:asciiTheme="minorHAnsi" w:hAnsiTheme="minorHAnsi" w:cstheme="minorHAnsi"/>
          <w:b/>
          <w:sz w:val="22"/>
          <w:szCs w:val="22"/>
        </w:rPr>
      </w:pPr>
    </w:p>
    <w:p w14:paraId="516FCA12" w14:textId="0DBB3F7B" w:rsidR="003A5364" w:rsidRPr="00AC6FE7"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t>Ponadto oświadczam/y, że:</w:t>
      </w:r>
    </w:p>
    <w:p w14:paraId="33F626A4"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w:t>
      </w:r>
      <w:r w:rsidRPr="00AC6FE7">
        <w:rPr>
          <w:rFonts w:asciiTheme="minorHAnsi" w:hAnsiTheme="minorHAnsi" w:cstheme="minorHAnsi"/>
          <w:sz w:val="22"/>
          <w:szCs w:val="22"/>
        </w:rPr>
        <w:lastRenderedPageBreak/>
        <w:t>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5354011"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AC6FE7"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0FD87FBE" w14:textId="2E51ECE6" w:rsidR="001606A6" w:rsidRPr="00AC6FE7"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AC6FE7">
        <w:rPr>
          <w:rFonts w:asciiTheme="minorHAnsi" w:hAnsiTheme="minorHAnsi" w:cstheme="minorHAnsi"/>
          <w:sz w:val="22"/>
          <w:szCs w:val="22"/>
          <w:u w:val="single"/>
        </w:rPr>
        <w:t>7.</w:t>
      </w:r>
      <w:r w:rsidR="00ED3B8E" w:rsidRPr="00AC6FE7">
        <w:rPr>
          <w:rFonts w:asciiTheme="minorHAnsi" w:hAnsiTheme="minorHAnsi" w:cstheme="minorHAnsi"/>
          <w:sz w:val="22"/>
          <w:szCs w:val="22"/>
          <w:u w:val="single"/>
        </w:rPr>
        <w:t xml:space="preserve"> </w:t>
      </w:r>
      <w:r w:rsidR="001606A6" w:rsidRPr="00AC6FE7">
        <w:rPr>
          <w:rFonts w:asciiTheme="minorHAnsi" w:hAnsiTheme="minorHAnsi" w:cstheme="minorHAnsi"/>
          <w:sz w:val="22"/>
          <w:szCs w:val="22"/>
          <w:u w:val="single"/>
        </w:rPr>
        <w:t xml:space="preserve">Oświadczam/y, iż: </w:t>
      </w:r>
    </w:p>
    <w:p w14:paraId="7FA9586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1EB1C3C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AC6FE7"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751F894"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1606A6" w:rsidRPr="00AC6FE7"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r w:rsidR="001606A6" w:rsidRPr="00AC6FE7"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AC6FE7" w:rsidRDefault="006E6B77" w:rsidP="006E6B77">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t>
      </w:r>
      <w:r w:rsidR="003A5364" w:rsidRPr="00AC6FE7">
        <w:rPr>
          <w:rFonts w:asciiTheme="minorHAnsi" w:hAnsiTheme="minorHAnsi" w:cstheme="minorHAnsi"/>
          <w:b/>
          <w:sz w:val="22"/>
          <w:szCs w:val="22"/>
          <w:u w:val="single"/>
          <w:lang w:eastAsia="zh-CN"/>
        </w:rPr>
        <w:t>Wszelką korespondencję związaną z niniejszym postępowaniem należy kierować na adres</w:t>
      </w:r>
    </w:p>
    <w:p w14:paraId="514C94E3" w14:textId="1DC8940C" w:rsidR="003A5364" w:rsidRPr="00AC6FE7" w:rsidRDefault="003A5364" w:rsidP="005E595F">
      <w:pPr>
        <w:spacing w:before="120" w:after="120" w:line="312" w:lineRule="auto"/>
        <w:ind w:left="142"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r w:rsidR="00ED3B8E" w:rsidRPr="00AC6FE7">
        <w:rPr>
          <w:rFonts w:asciiTheme="minorHAnsi" w:hAnsiTheme="minorHAnsi" w:cstheme="minorHAnsi"/>
          <w:sz w:val="22"/>
          <w:szCs w:val="22"/>
          <w:lang w:val="en-US" w:eastAsia="zh-CN"/>
        </w:rPr>
        <w:t>………</w:t>
      </w:r>
    </w:p>
    <w:p w14:paraId="01F8BC75" w14:textId="77777777" w:rsidR="003A5364" w:rsidRPr="00700105" w:rsidRDefault="003A5364" w:rsidP="005E595F">
      <w:pPr>
        <w:spacing w:before="120" w:after="120" w:line="312" w:lineRule="auto"/>
        <w:ind w:left="142"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544CEB34" w14:textId="7F31F4BB" w:rsidR="005E595F" w:rsidRDefault="005E595F" w:rsidP="003A5364">
      <w:pPr>
        <w:spacing w:line="312" w:lineRule="auto"/>
        <w:ind w:left="0" w:right="-110"/>
        <w:jc w:val="both"/>
        <w:rPr>
          <w:rFonts w:asciiTheme="minorHAnsi" w:hAnsiTheme="minorHAnsi" w:cstheme="minorHAnsi"/>
          <w:iCs/>
          <w:sz w:val="22"/>
          <w:szCs w:val="24"/>
          <w:lang w:val="en-US" w:eastAsia="zh-CN"/>
        </w:rPr>
      </w:pPr>
    </w:p>
    <w:p w14:paraId="3A86A74B" w14:textId="5ACCAE4E" w:rsidR="00760F13" w:rsidRDefault="00760F13" w:rsidP="003A5364">
      <w:pPr>
        <w:spacing w:line="312" w:lineRule="auto"/>
        <w:ind w:left="0" w:right="-110"/>
        <w:jc w:val="both"/>
        <w:rPr>
          <w:rFonts w:asciiTheme="minorHAnsi" w:hAnsiTheme="minorHAnsi" w:cstheme="minorHAnsi"/>
          <w:iCs/>
          <w:sz w:val="22"/>
          <w:szCs w:val="24"/>
          <w:lang w:val="en-US" w:eastAsia="zh-CN"/>
        </w:rPr>
      </w:pPr>
    </w:p>
    <w:p w14:paraId="7947B9CE" w14:textId="77777777" w:rsidR="00760F13" w:rsidRPr="008B3CB0" w:rsidRDefault="00760F13" w:rsidP="003A5364">
      <w:pPr>
        <w:spacing w:line="312" w:lineRule="auto"/>
        <w:ind w:left="0" w:right="-110"/>
        <w:jc w:val="both"/>
        <w:rPr>
          <w:rFonts w:asciiTheme="minorHAnsi" w:hAnsiTheme="minorHAnsi" w:cstheme="minorHAnsi"/>
          <w:iCs/>
          <w:sz w:val="22"/>
          <w:szCs w:val="24"/>
          <w:lang w:val="en-US" w:eastAsia="zh-CN"/>
        </w:rPr>
      </w:pPr>
    </w:p>
    <w:p w14:paraId="660FEDF5" w14:textId="2D4F0CB1"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1229DB">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5F8B998E" w:rsidR="003A5364" w:rsidRDefault="003A5364" w:rsidP="003A5364">
      <w:pPr>
        <w:spacing w:line="360" w:lineRule="auto"/>
        <w:ind w:right="72"/>
        <w:jc w:val="both"/>
        <w:rPr>
          <w:rFonts w:asciiTheme="minorHAnsi" w:hAnsiTheme="minorHAnsi" w:cstheme="minorHAnsi"/>
          <w:lang w:eastAsia="zh-CN"/>
        </w:rPr>
      </w:pPr>
    </w:p>
    <w:p w14:paraId="098ECC88" w14:textId="46493F1E" w:rsidR="00630BE4" w:rsidRDefault="00630BE4" w:rsidP="003A5364">
      <w:pPr>
        <w:spacing w:line="360" w:lineRule="auto"/>
        <w:ind w:right="72"/>
        <w:jc w:val="both"/>
        <w:rPr>
          <w:rFonts w:asciiTheme="minorHAnsi" w:hAnsiTheme="minorHAnsi" w:cstheme="minorHAnsi"/>
          <w:lang w:eastAsia="zh-CN"/>
        </w:rPr>
      </w:pPr>
    </w:p>
    <w:p w14:paraId="03074735" w14:textId="49435F8B" w:rsidR="00630BE4" w:rsidRDefault="00630BE4" w:rsidP="003A5364">
      <w:pPr>
        <w:spacing w:line="360" w:lineRule="auto"/>
        <w:ind w:right="72"/>
        <w:jc w:val="both"/>
        <w:rPr>
          <w:rFonts w:asciiTheme="minorHAnsi" w:hAnsiTheme="minorHAnsi" w:cstheme="minorHAnsi"/>
          <w:lang w:eastAsia="zh-CN"/>
        </w:rPr>
      </w:pPr>
    </w:p>
    <w:p w14:paraId="38B5468B" w14:textId="1D601452" w:rsidR="00630BE4" w:rsidRDefault="00630BE4" w:rsidP="003A5364">
      <w:pPr>
        <w:spacing w:line="360" w:lineRule="auto"/>
        <w:ind w:right="72"/>
        <w:jc w:val="both"/>
        <w:rPr>
          <w:rFonts w:asciiTheme="minorHAnsi" w:hAnsiTheme="minorHAnsi" w:cstheme="minorHAnsi"/>
          <w:lang w:eastAsia="zh-CN"/>
        </w:rPr>
      </w:pPr>
    </w:p>
    <w:p w14:paraId="09F84EC1" w14:textId="15F20819" w:rsidR="00630BE4" w:rsidRDefault="00630BE4" w:rsidP="003A5364">
      <w:pPr>
        <w:spacing w:line="360" w:lineRule="auto"/>
        <w:ind w:right="72"/>
        <w:jc w:val="both"/>
        <w:rPr>
          <w:rFonts w:asciiTheme="minorHAnsi" w:hAnsiTheme="minorHAnsi" w:cstheme="minorHAnsi"/>
          <w:lang w:eastAsia="zh-CN"/>
        </w:rPr>
      </w:pPr>
    </w:p>
    <w:p w14:paraId="012D7397" w14:textId="47B8066D" w:rsidR="00630BE4" w:rsidRDefault="00630BE4" w:rsidP="003A5364">
      <w:pPr>
        <w:spacing w:line="360" w:lineRule="auto"/>
        <w:ind w:right="72"/>
        <w:jc w:val="both"/>
        <w:rPr>
          <w:rFonts w:asciiTheme="minorHAnsi" w:hAnsiTheme="minorHAnsi" w:cstheme="minorHAnsi"/>
          <w:lang w:eastAsia="zh-CN"/>
        </w:rPr>
      </w:pPr>
    </w:p>
    <w:p w14:paraId="79DB61A1" w14:textId="703D6794" w:rsidR="00630BE4" w:rsidRDefault="00630BE4" w:rsidP="003A5364">
      <w:pPr>
        <w:spacing w:line="360" w:lineRule="auto"/>
        <w:ind w:right="72"/>
        <w:jc w:val="both"/>
        <w:rPr>
          <w:rFonts w:asciiTheme="minorHAnsi" w:hAnsiTheme="minorHAnsi" w:cstheme="minorHAnsi"/>
          <w:lang w:eastAsia="zh-CN"/>
        </w:rPr>
      </w:pPr>
    </w:p>
    <w:p w14:paraId="7EBB8FF9" w14:textId="7C8F435B" w:rsidR="00630BE4" w:rsidRDefault="00630BE4" w:rsidP="003A5364">
      <w:pPr>
        <w:spacing w:line="360" w:lineRule="auto"/>
        <w:ind w:right="72"/>
        <w:jc w:val="both"/>
        <w:rPr>
          <w:rFonts w:asciiTheme="minorHAnsi" w:hAnsiTheme="minorHAnsi" w:cstheme="minorHAnsi"/>
          <w:lang w:eastAsia="zh-CN"/>
        </w:rPr>
      </w:pPr>
    </w:p>
    <w:p w14:paraId="1F17FCA9" w14:textId="7644A9F2" w:rsidR="00630BE4" w:rsidRDefault="00630BE4" w:rsidP="003A5364">
      <w:pPr>
        <w:spacing w:line="360" w:lineRule="auto"/>
        <w:ind w:right="72"/>
        <w:jc w:val="both"/>
        <w:rPr>
          <w:rFonts w:asciiTheme="minorHAnsi" w:hAnsiTheme="minorHAnsi" w:cstheme="minorHAnsi"/>
          <w:lang w:eastAsia="zh-CN"/>
        </w:rPr>
      </w:pPr>
    </w:p>
    <w:p w14:paraId="43389EDA" w14:textId="6E32E76F" w:rsidR="00630BE4" w:rsidRDefault="00630BE4" w:rsidP="003A5364">
      <w:pPr>
        <w:spacing w:line="360" w:lineRule="auto"/>
        <w:ind w:right="72"/>
        <w:jc w:val="both"/>
        <w:rPr>
          <w:rFonts w:asciiTheme="minorHAnsi" w:hAnsiTheme="minorHAnsi" w:cstheme="minorHAnsi"/>
          <w:lang w:eastAsia="zh-CN"/>
        </w:rPr>
      </w:pPr>
    </w:p>
    <w:p w14:paraId="31E59026" w14:textId="4ED7E156" w:rsidR="00630BE4" w:rsidRDefault="00630BE4" w:rsidP="003A5364">
      <w:pPr>
        <w:spacing w:line="360" w:lineRule="auto"/>
        <w:ind w:right="72"/>
        <w:jc w:val="both"/>
        <w:rPr>
          <w:rFonts w:asciiTheme="minorHAnsi" w:hAnsiTheme="minorHAnsi" w:cstheme="minorHAnsi"/>
          <w:lang w:eastAsia="zh-CN"/>
        </w:rPr>
      </w:pPr>
    </w:p>
    <w:p w14:paraId="4AEC90C9" w14:textId="707B421D" w:rsidR="00630BE4" w:rsidRDefault="00630BE4" w:rsidP="003A5364">
      <w:pPr>
        <w:spacing w:line="360" w:lineRule="auto"/>
        <w:ind w:right="72"/>
        <w:jc w:val="both"/>
        <w:rPr>
          <w:rFonts w:asciiTheme="minorHAnsi" w:hAnsiTheme="minorHAnsi" w:cstheme="minorHAnsi"/>
          <w:lang w:eastAsia="zh-CN"/>
        </w:rPr>
      </w:pPr>
    </w:p>
    <w:p w14:paraId="43A43D3C" w14:textId="0ECDF374" w:rsidR="00630BE4" w:rsidRDefault="00630BE4" w:rsidP="003A5364">
      <w:pPr>
        <w:spacing w:line="360" w:lineRule="auto"/>
        <w:ind w:right="72"/>
        <w:jc w:val="both"/>
        <w:rPr>
          <w:rFonts w:asciiTheme="minorHAnsi" w:hAnsiTheme="minorHAnsi" w:cstheme="minorHAnsi"/>
          <w:lang w:eastAsia="zh-CN"/>
        </w:rPr>
      </w:pPr>
    </w:p>
    <w:p w14:paraId="0E0155A7" w14:textId="643F9718" w:rsidR="00630BE4" w:rsidRDefault="00630BE4" w:rsidP="003A5364">
      <w:pPr>
        <w:spacing w:line="360" w:lineRule="auto"/>
        <w:ind w:right="72"/>
        <w:jc w:val="both"/>
        <w:rPr>
          <w:rFonts w:asciiTheme="minorHAnsi" w:hAnsiTheme="minorHAnsi" w:cstheme="minorHAnsi"/>
          <w:lang w:eastAsia="zh-CN"/>
        </w:rPr>
      </w:pPr>
    </w:p>
    <w:p w14:paraId="76947318" w14:textId="381057D4" w:rsidR="00630BE4" w:rsidRDefault="00630BE4" w:rsidP="003A5364">
      <w:pPr>
        <w:spacing w:line="360" w:lineRule="auto"/>
        <w:ind w:right="72"/>
        <w:jc w:val="both"/>
        <w:rPr>
          <w:rFonts w:asciiTheme="minorHAnsi" w:hAnsiTheme="minorHAnsi" w:cstheme="minorHAnsi"/>
          <w:lang w:eastAsia="zh-CN"/>
        </w:rPr>
      </w:pPr>
    </w:p>
    <w:p w14:paraId="66064072" w14:textId="18E34CDA" w:rsidR="00630BE4" w:rsidRDefault="00630BE4" w:rsidP="003A5364">
      <w:pPr>
        <w:spacing w:line="360" w:lineRule="auto"/>
        <w:ind w:right="72"/>
        <w:jc w:val="both"/>
        <w:rPr>
          <w:rFonts w:asciiTheme="minorHAnsi" w:hAnsiTheme="minorHAnsi" w:cstheme="minorHAnsi"/>
          <w:lang w:eastAsia="zh-CN"/>
        </w:rPr>
      </w:pPr>
    </w:p>
    <w:p w14:paraId="63080F33" w14:textId="473C06B9" w:rsidR="00630BE4" w:rsidRDefault="00630BE4" w:rsidP="003A5364">
      <w:pPr>
        <w:spacing w:line="360" w:lineRule="auto"/>
        <w:ind w:right="72"/>
        <w:jc w:val="both"/>
        <w:rPr>
          <w:rFonts w:asciiTheme="minorHAnsi" w:hAnsiTheme="minorHAnsi" w:cstheme="minorHAnsi"/>
          <w:lang w:eastAsia="zh-CN"/>
        </w:rPr>
      </w:pPr>
    </w:p>
    <w:p w14:paraId="64DAAFF6" w14:textId="349D5885" w:rsidR="00630BE4" w:rsidRDefault="00630BE4" w:rsidP="003A5364">
      <w:pPr>
        <w:spacing w:line="360" w:lineRule="auto"/>
        <w:ind w:right="72"/>
        <w:jc w:val="both"/>
        <w:rPr>
          <w:rFonts w:asciiTheme="minorHAnsi" w:hAnsiTheme="minorHAnsi" w:cstheme="minorHAnsi"/>
          <w:lang w:eastAsia="zh-CN"/>
        </w:rPr>
      </w:pPr>
    </w:p>
    <w:p w14:paraId="1359AC3A" w14:textId="7230F29A" w:rsidR="00630BE4" w:rsidRDefault="00630BE4" w:rsidP="003A5364">
      <w:pPr>
        <w:spacing w:line="360" w:lineRule="auto"/>
        <w:ind w:right="72"/>
        <w:jc w:val="both"/>
        <w:rPr>
          <w:rFonts w:asciiTheme="minorHAnsi" w:hAnsiTheme="minorHAnsi" w:cstheme="minorHAnsi"/>
          <w:lang w:eastAsia="zh-CN"/>
        </w:rPr>
      </w:pPr>
    </w:p>
    <w:p w14:paraId="5AD7ED5D" w14:textId="28B9E686" w:rsidR="00630BE4" w:rsidRDefault="00630BE4" w:rsidP="003A5364">
      <w:pPr>
        <w:spacing w:line="360" w:lineRule="auto"/>
        <w:ind w:right="72"/>
        <w:jc w:val="both"/>
        <w:rPr>
          <w:rFonts w:asciiTheme="minorHAnsi" w:hAnsiTheme="minorHAnsi" w:cstheme="minorHAnsi"/>
          <w:lang w:eastAsia="zh-CN"/>
        </w:rPr>
      </w:pPr>
    </w:p>
    <w:p w14:paraId="7ECD5F12" w14:textId="27C51ED1" w:rsidR="00630BE4" w:rsidRDefault="00630BE4" w:rsidP="003A5364">
      <w:pPr>
        <w:spacing w:line="360" w:lineRule="auto"/>
        <w:ind w:right="72"/>
        <w:jc w:val="both"/>
        <w:rPr>
          <w:rFonts w:asciiTheme="minorHAnsi" w:hAnsiTheme="minorHAnsi" w:cstheme="minorHAnsi"/>
          <w:lang w:eastAsia="zh-CN"/>
        </w:rPr>
      </w:pPr>
    </w:p>
    <w:p w14:paraId="503BF358" w14:textId="079AF939" w:rsidR="00630BE4" w:rsidRDefault="00630BE4" w:rsidP="003A5364">
      <w:pPr>
        <w:spacing w:line="360" w:lineRule="auto"/>
        <w:ind w:right="72"/>
        <w:jc w:val="both"/>
        <w:rPr>
          <w:rFonts w:asciiTheme="minorHAnsi" w:hAnsiTheme="minorHAnsi" w:cstheme="minorHAnsi"/>
          <w:lang w:eastAsia="zh-CN"/>
        </w:rPr>
      </w:pPr>
    </w:p>
    <w:p w14:paraId="5F57C34A" w14:textId="44EBE7F1" w:rsidR="00617140" w:rsidRDefault="00617140" w:rsidP="003A5364">
      <w:pPr>
        <w:spacing w:line="360" w:lineRule="auto"/>
        <w:ind w:right="72"/>
        <w:jc w:val="both"/>
        <w:rPr>
          <w:rFonts w:asciiTheme="minorHAnsi" w:hAnsiTheme="minorHAnsi" w:cstheme="minorHAnsi"/>
          <w:lang w:eastAsia="zh-CN"/>
        </w:rPr>
      </w:pPr>
    </w:p>
    <w:p w14:paraId="292DDE45" w14:textId="5FB4CF1C" w:rsidR="00617140" w:rsidRDefault="00617140" w:rsidP="003A5364">
      <w:pPr>
        <w:spacing w:line="360" w:lineRule="auto"/>
        <w:ind w:right="72"/>
        <w:jc w:val="both"/>
        <w:rPr>
          <w:rFonts w:asciiTheme="minorHAnsi" w:hAnsiTheme="minorHAnsi" w:cstheme="minorHAnsi"/>
          <w:lang w:eastAsia="zh-CN"/>
        </w:rPr>
      </w:pPr>
    </w:p>
    <w:p w14:paraId="367A6167" w14:textId="0FF78C68" w:rsidR="00617140" w:rsidRDefault="00617140" w:rsidP="003A5364">
      <w:pPr>
        <w:spacing w:line="360" w:lineRule="auto"/>
        <w:ind w:right="72"/>
        <w:jc w:val="both"/>
        <w:rPr>
          <w:rFonts w:asciiTheme="minorHAnsi" w:hAnsiTheme="minorHAnsi" w:cstheme="minorHAnsi"/>
          <w:lang w:eastAsia="zh-CN"/>
        </w:rPr>
      </w:pPr>
    </w:p>
    <w:p w14:paraId="26D2190C" w14:textId="65179BBA" w:rsidR="00617140" w:rsidRDefault="00617140" w:rsidP="003A5364">
      <w:pPr>
        <w:spacing w:line="360" w:lineRule="auto"/>
        <w:ind w:right="72"/>
        <w:jc w:val="both"/>
        <w:rPr>
          <w:rFonts w:asciiTheme="minorHAnsi" w:hAnsiTheme="minorHAnsi" w:cstheme="minorHAnsi"/>
          <w:lang w:eastAsia="zh-CN"/>
        </w:rPr>
      </w:pPr>
    </w:p>
    <w:p w14:paraId="55BE1B84" w14:textId="793274D6" w:rsidR="00617140" w:rsidRDefault="00617140" w:rsidP="003A5364">
      <w:pPr>
        <w:spacing w:line="360" w:lineRule="auto"/>
        <w:ind w:right="72"/>
        <w:jc w:val="both"/>
        <w:rPr>
          <w:rFonts w:asciiTheme="minorHAnsi" w:hAnsiTheme="minorHAnsi" w:cstheme="minorHAnsi"/>
          <w:lang w:eastAsia="zh-CN"/>
        </w:rPr>
      </w:pPr>
    </w:p>
    <w:p w14:paraId="1FB92670" w14:textId="1D04515C" w:rsidR="00617140" w:rsidRDefault="00617140" w:rsidP="003A5364">
      <w:pPr>
        <w:spacing w:line="360" w:lineRule="auto"/>
        <w:ind w:right="72"/>
        <w:jc w:val="both"/>
        <w:rPr>
          <w:rFonts w:asciiTheme="minorHAnsi" w:hAnsiTheme="minorHAnsi" w:cstheme="minorHAnsi"/>
          <w:lang w:eastAsia="zh-CN"/>
        </w:rPr>
      </w:pPr>
    </w:p>
    <w:p w14:paraId="49B1F284" w14:textId="4AB17F5B" w:rsidR="00617140" w:rsidRDefault="00617140" w:rsidP="003A5364">
      <w:pPr>
        <w:spacing w:line="360" w:lineRule="auto"/>
        <w:ind w:right="72"/>
        <w:jc w:val="both"/>
        <w:rPr>
          <w:rFonts w:asciiTheme="minorHAnsi" w:hAnsiTheme="minorHAnsi" w:cstheme="minorHAnsi"/>
          <w:lang w:eastAsia="zh-CN"/>
        </w:rPr>
      </w:pPr>
    </w:p>
    <w:p w14:paraId="166F91E4" w14:textId="513C8469" w:rsidR="00617140" w:rsidRDefault="00617140" w:rsidP="003A5364">
      <w:pPr>
        <w:spacing w:line="360" w:lineRule="auto"/>
        <w:ind w:right="72"/>
        <w:jc w:val="both"/>
        <w:rPr>
          <w:rFonts w:asciiTheme="minorHAnsi" w:hAnsiTheme="minorHAnsi" w:cstheme="minorHAnsi"/>
          <w:lang w:eastAsia="zh-CN"/>
        </w:rPr>
      </w:pPr>
    </w:p>
    <w:p w14:paraId="19B08CE9" w14:textId="251A752D" w:rsidR="00617140" w:rsidRDefault="00617140" w:rsidP="003A5364">
      <w:pPr>
        <w:spacing w:line="360" w:lineRule="auto"/>
        <w:ind w:right="72"/>
        <w:jc w:val="both"/>
        <w:rPr>
          <w:rFonts w:asciiTheme="minorHAnsi" w:hAnsiTheme="minorHAnsi" w:cstheme="minorHAnsi"/>
          <w:lang w:eastAsia="zh-CN"/>
        </w:rPr>
      </w:pPr>
    </w:p>
    <w:p w14:paraId="030E1179" w14:textId="4DC1056E" w:rsidR="00617140" w:rsidRDefault="00617140" w:rsidP="003A5364">
      <w:pPr>
        <w:spacing w:line="360" w:lineRule="auto"/>
        <w:ind w:right="72"/>
        <w:jc w:val="both"/>
        <w:rPr>
          <w:rFonts w:asciiTheme="minorHAnsi" w:hAnsiTheme="minorHAnsi" w:cstheme="minorHAnsi"/>
          <w:lang w:eastAsia="zh-CN"/>
        </w:rPr>
      </w:pPr>
    </w:p>
    <w:p w14:paraId="54BD28AE" w14:textId="1AA8CFD4" w:rsidR="00430A3A" w:rsidRPr="008B3CB0" w:rsidRDefault="00430A3A" w:rsidP="00430A3A">
      <w:pPr>
        <w:spacing w:line="240" w:lineRule="auto"/>
        <w:ind w:left="0" w:right="-108"/>
        <w:rPr>
          <w:rFonts w:asciiTheme="minorHAnsi" w:hAnsiTheme="minorHAnsi" w:cstheme="minorHAnsi"/>
          <w:lang w:eastAsia="zh-CN"/>
        </w:rPr>
      </w:pPr>
    </w:p>
    <w:p w14:paraId="1DC8F6F7" w14:textId="4A5BFD8B" w:rsidR="00430A3A" w:rsidRPr="008B3CB0" w:rsidRDefault="00430A3A" w:rsidP="00430A3A">
      <w:pPr>
        <w:pStyle w:val="Nagwek4"/>
        <w:numPr>
          <w:ilvl w:val="0"/>
          <w:numId w:val="0"/>
        </w:numPr>
        <w:pBdr>
          <w:top w:val="single" w:sz="4" w:space="1" w:color="auto"/>
          <w:left w:val="single" w:sz="4" w:space="4" w:color="auto"/>
          <w:bottom w:val="single" w:sz="4" w:space="1" w:color="auto"/>
          <w:right w:val="single" w:sz="4" w:space="4" w:color="auto"/>
        </w:pBdr>
        <w:shd w:val="clear" w:color="auto" w:fill="E0E0E0"/>
        <w:spacing w:after="0" w:line="271" w:lineRule="auto"/>
        <w:jc w:val="right"/>
        <w:rPr>
          <w:rFonts w:asciiTheme="minorHAnsi" w:hAnsiTheme="minorHAnsi" w:cstheme="minorHAnsi"/>
          <w:sz w:val="22"/>
          <w:szCs w:val="22"/>
        </w:rPr>
      </w:pPr>
      <w:r w:rsidRPr="008B3CB0">
        <w:rPr>
          <w:rFonts w:asciiTheme="minorHAnsi" w:hAnsiTheme="minorHAnsi" w:cstheme="minorHAnsi"/>
          <w:sz w:val="22"/>
          <w:szCs w:val="22"/>
        </w:rPr>
        <w:t xml:space="preserve">ZAŁĄCZNIK NR </w:t>
      </w:r>
      <w:r w:rsidR="00617140">
        <w:rPr>
          <w:rFonts w:asciiTheme="minorHAnsi" w:hAnsiTheme="minorHAnsi" w:cstheme="minorHAnsi"/>
          <w:sz w:val="22"/>
          <w:szCs w:val="22"/>
        </w:rPr>
        <w:t>2</w:t>
      </w:r>
    </w:p>
    <w:p w14:paraId="41B71E59" w14:textId="77777777" w:rsidR="00430A3A" w:rsidRPr="008B3CB0" w:rsidRDefault="00430A3A" w:rsidP="00430A3A">
      <w:pPr>
        <w:spacing w:line="271" w:lineRule="auto"/>
        <w:rPr>
          <w:rFonts w:asciiTheme="minorHAnsi" w:hAnsiTheme="minorHAnsi" w:cstheme="minorHAnsi"/>
        </w:rPr>
      </w:pPr>
    </w:p>
    <w:p w14:paraId="29141426" w14:textId="77777777" w:rsidR="00430A3A" w:rsidRPr="008B3CB0" w:rsidRDefault="00430A3A" w:rsidP="00430A3A">
      <w:pPr>
        <w:spacing w:line="271" w:lineRule="auto"/>
        <w:jc w:val="left"/>
        <w:rPr>
          <w:rFonts w:asciiTheme="minorHAnsi" w:hAnsiTheme="minorHAnsi" w:cstheme="minorHAnsi"/>
          <w:b/>
          <w:bCs/>
        </w:rPr>
      </w:pPr>
      <w:r w:rsidRPr="008B3CB0">
        <w:rPr>
          <w:rFonts w:asciiTheme="minorHAnsi" w:hAnsiTheme="minorHAnsi" w:cstheme="minorHAnsi"/>
          <w:b/>
          <w:bCs/>
        </w:rPr>
        <w:t>Wykonawca:</w:t>
      </w:r>
    </w:p>
    <w:tbl>
      <w:tblPr>
        <w:tblStyle w:val="Tabela-Siatka"/>
        <w:tblW w:w="0" w:type="auto"/>
        <w:tblLook w:val="04A0" w:firstRow="1" w:lastRow="0" w:firstColumn="1" w:lastColumn="0" w:noHBand="0" w:noVBand="1"/>
      </w:tblPr>
      <w:tblGrid>
        <w:gridCol w:w="1696"/>
        <w:gridCol w:w="7366"/>
      </w:tblGrid>
      <w:tr w:rsidR="00430A3A" w:rsidRPr="008B3CB0" w14:paraId="521B94FD" w14:textId="77777777" w:rsidTr="003D4A3E">
        <w:tc>
          <w:tcPr>
            <w:tcW w:w="1696" w:type="dxa"/>
          </w:tcPr>
          <w:p w14:paraId="0255CB27" w14:textId="77777777" w:rsidR="00430A3A" w:rsidRPr="008B3CB0" w:rsidRDefault="00430A3A" w:rsidP="003D4A3E">
            <w:pPr>
              <w:spacing w:line="271" w:lineRule="auto"/>
              <w:ind w:left="0" w:right="-13"/>
              <w:rPr>
                <w:rFonts w:asciiTheme="minorHAnsi" w:hAnsiTheme="minorHAnsi" w:cstheme="minorHAnsi"/>
                <w:b/>
                <w:sz w:val="22"/>
                <w:szCs w:val="22"/>
              </w:rPr>
            </w:pPr>
            <w:r w:rsidRPr="008B3CB0">
              <w:rPr>
                <w:rFonts w:asciiTheme="minorHAnsi" w:hAnsiTheme="minorHAnsi" w:cstheme="minorHAnsi"/>
                <w:b/>
                <w:bCs/>
                <w:sz w:val="22"/>
                <w:szCs w:val="22"/>
              </w:rPr>
              <w:t>Nazwa i adres Wykonawcy</w:t>
            </w:r>
          </w:p>
        </w:tc>
        <w:tc>
          <w:tcPr>
            <w:tcW w:w="7366" w:type="dxa"/>
          </w:tcPr>
          <w:p w14:paraId="305F4660" w14:textId="77777777" w:rsidR="00430A3A" w:rsidRPr="008B3CB0" w:rsidRDefault="00430A3A" w:rsidP="003D4A3E">
            <w:pPr>
              <w:spacing w:line="271" w:lineRule="auto"/>
              <w:rPr>
                <w:rFonts w:asciiTheme="minorHAnsi" w:hAnsiTheme="minorHAnsi" w:cstheme="minorHAnsi"/>
                <w:b/>
                <w:sz w:val="22"/>
                <w:szCs w:val="22"/>
              </w:rPr>
            </w:pPr>
          </w:p>
        </w:tc>
      </w:tr>
    </w:tbl>
    <w:p w14:paraId="072F7CAA" w14:textId="77777777" w:rsidR="00430A3A" w:rsidRPr="008B3CB0" w:rsidRDefault="00430A3A" w:rsidP="00430A3A">
      <w:pPr>
        <w:spacing w:line="271" w:lineRule="auto"/>
        <w:rPr>
          <w:rFonts w:asciiTheme="minorHAnsi" w:hAnsiTheme="minorHAnsi" w:cstheme="minorHAnsi"/>
        </w:rPr>
      </w:pPr>
    </w:p>
    <w:p w14:paraId="43CE3590" w14:textId="77777777" w:rsidR="00430A3A" w:rsidRPr="008B3CB0" w:rsidRDefault="00430A3A" w:rsidP="00430A3A">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 xml:space="preserve">WYKAZ OSÓB, </w:t>
      </w:r>
    </w:p>
    <w:p w14:paraId="58E9AACE" w14:textId="77777777" w:rsidR="00430A3A" w:rsidRPr="008B3CB0" w:rsidRDefault="00430A3A" w:rsidP="00430A3A">
      <w:pPr>
        <w:spacing w:line="271" w:lineRule="auto"/>
        <w:rPr>
          <w:rFonts w:asciiTheme="minorHAnsi" w:hAnsiTheme="minorHAnsi" w:cstheme="minorHAnsi"/>
          <w:b/>
          <w:sz w:val="22"/>
          <w:szCs w:val="22"/>
          <w:u w:val="single"/>
        </w:rPr>
      </w:pPr>
      <w:r w:rsidRPr="008B3CB0">
        <w:rPr>
          <w:rFonts w:asciiTheme="minorHAnsi" w:hAnsiTheme="minorHAnsi" w:cstheme="minorHAnsi"/>
          <w:b/>
          <w:sz w:val="22"/>
          <w:szCs w:val="22"/>
          <w:u w:val="single"/>
        </w:rPr>
        <w:t>SKIEROWANYCH PRZEZ WYKONAWCĘ DO REALIZACJI ZAMÓWIENIA PUBLICZNEGO</w:t>
      </w:r>
    </w:p>
    <w:p w14:paraId="174A8458" w14:textId="77777777" w:rsidR="00430A3A" w:rsidRPr="008B3CB0" w:rsidRDefault="00430A3A" w:rsidP="00430A3A">
      <w:pPr>
        <w:spacing w:line="271" w:lineRule="auto"/>
        <w:rPr>
          <w:rFonts w:asciiTheme="minorHAnsi" w:hAnsiTheme="minorHAnsi" w:cstheme="minorHAnsi"/>
        </w:rPr>
      </w:pPr>
    </w:p>
    <w:p w14:paraId="20C3DFD7" w14:textId="439562EA" w:rsidR="00430A3A" w:rsidRPr="008B3CB0" w:rsidRDefault="00430A3A" w:rsidP="00430A3A">
      <w:pPr>
        <w:numPr>
          <w:ilvl w:val="12"/>
          <w:numId w:val="0"/>
        </w:numPr>
        <w:spacing w:line="271" w:lineRule="auto"/>
        <w:ind w:right="0"/>
        <w:jc w:val="both"/>
        <w:rPr>
          <w:rFonts w:asciiTheme="minorHAnsi" w:hAnsiTheme="minorHAnsi" w:cstheme="minorHAnsi"/>
          <w:sz w:val="22"/>
          <w:szCs w:val="22"/>
        </w:rPr>
      </w:pPr>
      <w:r w:rsidRPr="008B3CB0">
        <w:rPr>
          <w:rFonts w:asciiTheme="minorHAnsi" w:hAnsiTheme="minorHAnsi" w:cstheme="minorHAnsi"/>
          <w:sz w:val="22"/>
          <w:szCs w:val="22"/>
        </w:rPr>
        <w:t xml:space="preserve">Oświadczam/oświadczamy*, że w wykonywaniu zamówienia </w:t>
      </w:r>
      <w:r w:rsidR="00E37786" w:rsidRPr="00E37786">
        <w:rPr>
          <w:rFonts w:asciiTheme="minorHAnsi" w:hAnsiTheme="minorHAnsi" w:cstheme="minorHAnsi"/>
          <w:sz w:val="22"/>
          <w:szCs w:val="22"/>
        </w:rPr>
        <w:t xml:space="preserve">znak: </w:t>
      </w:r>
      <w:r w:rsidR="00E37786" w:rsidRPr="00F536E1">
        <w:rPr>
          <w:rFonts w:asciiTheme="minorHAnsi" w:hAnsiTheme="minorHAnsi" w:cstheme="minorHAnsi"/>
          <w:sz w:val="22"/>
          <w:szCs w:val="22"/>
          <w:highlight w:val="yellow"/>
        </w:rPr>
        <w:t>ZP.271.4.1</w:t>
      </w:r>
      <w:r w:rsidR="00F536E1" w:rsidRPr="00F536E1">
        <w:rPr>
          <w:rFonts w:asciiTheme="minorHAnsi" w:hAnsiTheme="minorHAnsi" w:cstheme="minorHAnsi"/>
          <w:sz w:val="22"/>
          <w:szCs w:val="22"/>
          <w:highlight w:val="yellow"/>
        </w:rPr>
        <w:t>3</w:t>
      </w:r>
      <w:r w:rsidR="00E37786" w:rsidRPr="00F536E1">
        <w:rPr>
          <w:rFonts w:asciiTheme="minorHAnsi" w:hAnsiTheme="minorHAnsi" w:cstheme="minorHAnsi"/>
          <w:sz w:val="22"/>
          <w:szCs w:val="22"/>
          <w:highlight w:val="yellow"/>
        </w:rPr>
        <w:t>.2022</w:t>
      </w:r>
      <w:r w:rsidR="00E37786" w:rsidRPr="00E37786">
        <w:rPr>
          <w:rFonts w:asciiTheme="minorHAnsi" w:hAnsiTheme="minorHAnsi" w:cstheme="minorHAnsi"/>
          <w:sz w:val="22"/>
          <w:szCs w:val="22"/>
        </w:rPr>
        <w:t xml:space="preserve"> na </w:t>
      </w:r>
      <w:r w:rsidR="00E37786" w:rsidRPr="00E87090">
        <w:rPr>
          <w:rFonts w:asciiTheme="minorHAnsi" w:hAnsiTheme="minorHAnsi" w:cstheme="minorHAnsi"/>
          <w:b/>
          <w:bCs/>
          <w:sz w:val="22"/>
          <w:szCs w:val="22"/>
        </w:rPr>
        <w:t>„Wykonanie dokumentacji projektowej termomodernizacji budynku Szkoły Podstawowej w Brzozie”</w:t>
      </w:r>
      <w:r w:rsidR="00E37786" w:rsidRPr="00E37786">
        <w:rPr>
          <w:rFonts w:asciiTheme="minorHAnsi" w:hAnsiTheme="minorHAnsi" w:cstheme="minorHAnsi"/>
          <w:sz w:val="22"/>
          <w:szCs w:val="22"/>
        </w:rPr>
        <w:t xml:space="preserve"> </w:t>
      </w:r>
      <w:r w:rsidRPr="008B3CB0">
        <w:rPr>
          <w:rFonts w:asciiTheme="minorHAnsi" w:hAnsiTheme="minorHAnsi" w:cstheme="minorHAnsi"/>
          <w:sz w:val="22"/>
          <w:szCs w:val="22"/>
        </w:rPr>
        <w:t>będ</w:t>
      </w:r>
      <w:r w:rsidR="003A7063">
        <w:rPr>
          <w:rFonts w:asciiTheme="minorHAnsi" w:hAnsiTheme="minorHAnsi" w:cstheme="minorHAnsi"/>
          <w:sz w:val="22"/>
          <w:szCs w:val="22"/>
        </w:rPr>
        <w:t>ą</w:t>
      </w:r>
      <w:r w:rsidRPr="008B3CB0">
        <w:rPr>
          <w:rFonts w:asciiTheme="minorHAnsi" w:hAnsiTheme="minorHAnsi" w:cstheme="minorHAnsi"/>
          <w:sz w:val="22"/>
          <w:szCs w:val="22"/>
        </w:rPr>
        <w:t xml:space="preserve"> uczestniczy</w:t>
      </w:r>
      <w:r w:rsidR="003A7063">
        <w:rPr>
          <w:rFonts w:asciiTheme="minorHAnsi" w:hAnsiTheme="minorHAnsi" w:cstheme="minorHAnsi"/>
          <w:sz w:val="22"/>
          <w:szCs w:val="22"/>
        </w:rPr>
        <w:t>ły</w:t>
      </w:r>
      <w:r w:rsidRPr="008B3CB0">
        <w:rPr>
          <w:rFonts w:asciiTheme="minorHAnsi" w:hAnsiTheme="minorHAnsi" w:cstheme="minorHAnsi"/>
          <w:sz w:val="22"/>
          <w:szCs w:val="22"/>
        </w:rPr>
        <w:t xml:space="preserve"> następując</w:t>
      </w:r>
      <w:r w:rsidR="003A7063">
        <w:rPr>
          <w:rFonts w:asciiTheme="minorHAnsi" w:hAnsiTheme="minorHAnsi" w:cstheme="minorHAnsi"/>
          <w:sz w:val="22"/>
          <w:szCs w:val="22"/>
        </w:rPr>
        <w:t>e</w:t>
      </w:r>
      <w:r w:rsidRPr="008B3CB0">
        <w:rPr>
          <w:rFonts w:asciiTheme="minorHAnsi" w:hAnsiTheme="minorHAnsi" w:cstheme="minorHAnsi"/>
          <w:sz w:val="22"/>
          <w:szCs w:val="22"/>
        </w:rPr>
        <w:t xml:space="preserve"> osob</w:t>
      </w:r>
      <w:r w:rsidR="003A7063">
        <w:rPr>
          <w:rFonts w:asciiTheme="minorHAnsi" w:hAnsiTheme="minorHAnsi" w:cstheme="minorHAnsi"/>
          <w:sz w:val="22"/>
          <w:szCs w:val="22"/>
        </w:rPr>
        <w:t>y</w:t>
      </w:r>
      <w:r w:rsidRPr="008B3CB0">
        <w:rPr>
          <w:rFonts w:asciiTheme="minorHAnsi" w:hAnsiTheme="minorHAnsi" w:cstheme="minorHAnsi"/>
          <w:sz w:val="22"/>
          <w:szCs w:val="22"/>
        </w:rPr>
        <w:t>, umożliwiając</w:t>
      </w:r>
      <w:r w:rsidR="003A7063">
        <w:rPr>
          <w:rFonts w:asciiTheme="minorHAnsi" w:hAnsiTheme="minorHAnsi" w:cstheme="minorHAnsi"/>
          <w:sz w:val="22"/>
          <w:szCs w:val="22"/>
        </w:rPr>
        <w:t>e</w:t>
      </w:r>
      <w:r w:rsidRPr="008B3CB0">
        <w:rPr>
          <w:rFonts w:asciiTheme="minorHAnsi" w:hAnsiTheme="minorHAnsi" w:cstheme="minorHAnsi"/>
          <w:sz w:val="22"/>
          <w:szCs w:val="22"/>
        </w:rPr>
        <w:t xml:space="preserve"> realizację zamówienia na odpowiednim poziomie: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
        <w:gridCol w:w="955"/>
        <w:gridCol w:w="1369"/>
        <w:gridCol w:w="1717"/>
        <w:gridCol w:w="1242"/>
        <w:gridCol w:w="1365"/>
        <w:gridCol w:w="2077"/>
      </w:tblGrid>
      <w:tr w:rsidR="00430A3A" w:rsidRPr="008B3CB0" w14:paraId="39EC526C" w14:textId="77777777" w:rsidTr="003D4A3E">
        <w:tc>
          <w:tcPr>
            <w:tcW w:w="0" w:type="auto"/>
            <w:tcBorders>
              <w:bottom w:val="single" w:sz="4" w:space="0" w:color="auto"/>
            </w:tcBorders>
            <w:shd w:val="clear" w:color="auto" w:fill="E0E0E0"/>
            <w:vAlign w:val="center"/>
          </w:tcPr>
          <w:p w14:paraId="156EF39B"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Lp.</w:t>
            </w:r>
          </w:p>
        </w:tc>
        <w:tc>
          <w:tcPr>
            <w:tcW w:w="0" w:type="auto"/>
            <w:tcBorders>
              <w:bottom w:val="single" w:sz="4" w:space="0" w:color="auto"/>
            </w:tcBorders>
            <w:shd w:val="clear" w:color="auto" w:fill="E0E0E0"/>
            <w:vAlign w:val="center"/>
          </w:tcPr>
          <w:p w14:paraId="5C843322"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IMIĘ I NAZWISKO</w:t>
            </w:r>
          </w:p>
        </w:tc>
        <w:tc>
          <w:tcPr>
            <w:tcW w:w="0" w:type="auto"/>
            <w:tcBorders>
              <w:bottom w:val="single" w:sz="4" w:space="0" w:color="auto"/>
            </w:tcBorders>
            <w:shd w:val="clear" w:color="auto" w:fill="E0E0E0"/>
            <w:vAlign w:val="center"/>
          </w:tcPr>
          <w:p w14:paraId="56AA9789"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ZAKRES </w:t>
            </w:r>
          </w:p>
          <w:p w14:paraId="69844A18"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 xml:space="preserve">WYKONYWANYCH </w:t>
            </w:r>
          </w:p>
          <w:p w14:paraId="131B6711"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CZYNNOŚCI</w:t>
            </w:r>
          </w:p>
        </w:tc>
        <w:tc>
          <w:tcPr>
            <w:tcW w:w="0" w:type="auto"/>
            <w:tcBorders>
              <w:bottom w:val="single" w:sz="4" w:space="0" w:color="auto"/>
            </w:tcBorders>
            <w:shd w:val="clear" w:color="auto" w:fill="E0E0E0"/>
            <w:vAlign w:val="center"/>
          </w:tcPr>
          <w:p w14:paraId="1D4DC3AE"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OPIS POSIADANYCH KWALIFIKACJI ZAWODOWYCH/</w:t>
            </w:r>
          </w:p>
          <w:p w14:paraId="4B58AF25"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UPRAWNIENIA**</w:t>
            </w:r>
          </w:p>
        </w:tc>
        <w:tc>
          <w:tcPr>
            <w:tcW w:w="0" w:type="auto"/>
            <w:tcBorders>
              <w:bottom w:val="single" w:sz="4" w:space="0" w:color="auto"/>
            </w:tcBorders>
            <w:shd w:val="clear" w:color="auto" w:fill="E0E0E0"/>
            <w:vAlign w:val="center"/>
          </w:tcPr>
          <w:p w14:paraId="2443FC7A"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WYKSZTAŁCENIE</w:t>
            </w:r>
          </w:p>
        </w:tc>
        <w:tc>
          <w:tcPr>
            <w:tcW w:w="0" w:type="auto"/>
            <w:tcBorders>
              <w:bottom w:val="single" w:sz="4" w:space="0" w:color="auto"/>
            </w:tcBorders>
            <w:shd w:val="clear" w:color="auto" w:fill="E0E0E0"/>
            <w:vAlign w:val="center"/>
          </w:tcPr>
          <w:p w14:paraId="5F39AC9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LATA DOŚWIADCZENIA</w:t>
            </w:r>
          </w:p>
          <w:p w14:paraId="429ECF48"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(STAŻ PRACY)</w:t>
            </w:r>
          </w:p>
        </w:tc>
        <w:tc>
          <w:tcPr>
            <w:tcW w:w="0" w:type="auto"/>
            <w:tcBorders>
              <w:bottom w:val="single" w:sz="4" w:space="0" w:color="auto"/>
            </w:tcBorders>
            <w:shd w:val="clear" w:color="auto" w:fill="E0E0E0"/>
            <w:vAlign w:val="center"/>
          </w:tcPr>
          <w:p w14:paraId="6182E05C"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INFORMACJA O PODSTAWIE DYSPONOWANIA OSOBAMI</w:t>
            </w:r>
          </w:p>
          <w:p w14:paraId="74E61624" w14:textId="77777777" w:rsidR="00430A3A" w:rsidRPr="008B3CB0" w:rsidRDefault="00430A3A" w:rsidP="003D4A3E">
            <w:pPr>
              <w:autoSpaceDN w:val="0"/>
              <w:adjustRightInd w:val="0"/>
              <w:spacing w:line="271" w:lineRule="auto"/>
              <w:rPr>
                <w:rFonts w:asciiTheme="minorHAnsi" w:hAnsiTheme="minorHAnsi" w:cstheme="minorHAnsi"/>
                <w:b/>
                <w:sz w:val="16"/>
                <w:szCs w:val="16"/>
              </w:rPr>
            </w:pPr>
            <w:r w:rsidRPr="008B3CB0">
              <w:rPr>
                <w:rFonts w:asciiTheme="minorHAnsi" w:hAnsiTheme="minorHAnsi" w:cstheme="minorHAnsi"/>
                <w:b/>
                <w:bCs/>
                <w:sz w:val="16"/>
                <w:szCs w:val="16"/>
              </w:rPr>
              <w:t>***</w:t>
            </w:r>
          </w:p>
        </w:tc>
      </w:tr>
      <w:tr w:rsidR="00430A3A" w:rsidRPr="008B3CB0" w14:paraId="37FB560B" w14:textId="77777777" w:rsidTr="003D4A3E">
        <w:tc>
          <w:tcPr>
            <w:tcW w:w="0" w:type="auto"/>
            <w:tcBorders>
              <w:bottom w:val="single" w:sz="4" w:space="0" w:color="auto"/>
            </w:tcBorders>
            <w:shd w:val="clear" w:color="auto" w:fill="E0E0E0"/>
            <w:vAlign w:val="center"/>
          </w:tcPr>
          <w:p w14:paraId="3A22D014"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1</w:t>
            </w:r>
          </w:p>
        </w:tc>
        <w:tc>
          <w:tcPr>
            <w:tcW w:w="0" w:type="auto"/>
            <w:tcBorders>
              <w:bottom w:val="single" w:sz="4" w:space="0" w:color="auto"/>
            </w:tcBorders>
            <w:shd w:val="clear" w:color="auto" w:fill="E0E0E0"/>
            <w:vAlign w:val="center"/>
          </w:tcPr>
          <w:p w14:paraId="649556BF"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2</w:t>
            </w:r>
          </w:p>
        </w:tc>
        <w:tc>
          <w:tcPr>
            <w:tcW w:w="0" w:type="auto"/>
            <w:tcBorders>
              <w:bottom w:val="single" w:sz="4" w:space="0" w:color="auto"/>
            </w:tcBorders>
            <w:shd w:val="clear" w:color="auto" w:fill="E0E0E0"/>
            <w:vAlign w:val="center"/>
          </w:tcPr>
          <w:p w14:paraId="502DC22A"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3</w:t>
            </w:r>
          </w:p>
        </w:tc>
        <w:tc>
          <w:tcPr>
            <w:tcW w:w="0" w:type="auto"/>
            <w:tcBorders>
              <w:bottom w:val="single" w:sz="4" w:space="0" w:color="auto"/>
            </w:tcBorders>
            <w:shd w:val="clear" w:color="auto" w:fill="E0E0E0"/>
            <w:vAlign w:val="center"/>
          </w:tcPr>
          <w:p w14:paraId="067EAADD"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4</w:t>
            </w:r>
          </w:p>
        </w:tc>
        <w:tc>
          <w:tcPr>
            <w:tcW w:w="0" w:type="auto"/>
            <w:tcBorders>
              <w:bottom w:val="single" w:sz="4" w:space="0" w:color="auto"/>
            </w:tcBorders>
            <w:shd w:val="clear" w:color="auto" w:fill="E0E0E0"/>
          </w:tcPr>
          <w:p w14:paraId="446D9F73"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5</w:t>
            </w:r>
          </w:p>
        </w:tc>
        <w:tc>
          <w:tcPr>
            <w:tcW w:w="0" w:type="auto"/>
            <w:tcBorders>
              <w:bottom w:val="single" w:sz="4" w:space="0" w:color="auto"/>
            </w:tcBorders>
            <w:shd w:val="clear" w:color="auto" w:fill="E0E0E0"/>
            <w:vAlign w:val="center"/>
          </w:tcPr>
          <w:p w14:paraId="3C8ADD56"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6</w:t>
            </w:r>
          </w:p>
        </w:tc>
        <w:tc>
          <w:tcPr>
            <w:tcW w:w="0" w:type="auto"/>
            <w:tcBorders>
              <w:bottom w:val="single" w:sz="4" w:space="0" w:color="auto"/>
            </w:tcBorders>
            <w:shd w:val="clear" w:color="auto" w:fill="E0E0E0"/>
          </w:tcPr>
          <w:p w14:paraId="365A0EEC" w14:textId="77777777" w:rsidR="00430A3A" w:rsidRPr="008B3CB0" w:rsidRDefault="00430A3A" w:rsidP="003D4A3E">
            <w:pPr>
              <w:pStyle w:val="Tekstpodstawowy2"/>
              <w:spacing w:after="0" w:line="271" w:lineRule="auto"/>
              <w:jc w:val="center"/>
              <w:rPr>
                <w:rFonts w:asciiTheme="minorHAnsi" w:hAnsiTheme="minorHAnsi" w:cstheme="minorHAnsi"/>
                <w:b/>
                <w:color w:val="008000"/>
                <w:sz w:val="16"/>
                <w:szCs w:val="16"/>
              </w:rPr>
            </w:pPr>
            <w:r w:rsidRPr="008B3CB0">
              <w:rPr>
                <w:rFonts w:asciiTheme="minorHAnsi" w:hAnsiTheme="minorHAnsi" w:cstheme="minorHAnsi"/>
                <w:b/>
                <w:color w:val="008000"/>
                <w:sz w:val="16"/>
                <w:szCs w:val="16"/>
              </w:rPr>
              <w:t>7</w:t>
            </w:r>
          </w:p>
        </w:tc>
      </w:tr>
      <w:tr w:rsidR="00430A3A" w:rsidRPr="008B3CB0" w14:paraId="3FF0E100" w14:textId="77777777" w:rsidTr="003D4A3E">
        <w:trPr>
          <w:trHeight w:val="1352"/>
        </w:trPr>
        <w:tc>
          <w:tcPr>
            <w:tcW w:w="0" w:type="auto"/>
            <w:shd w:val="clear" w:color="auto" w:fill="auto"/>
            <w:vAlign w:val="center"/>
          </w:tcPr>
          <w:p w14:paraId="4020A37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3F2BB9F0"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0B88FE63"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r w:rsidRPr="008B3CB0">
              <w:rPr>
                <w:rFonts w:asciiTheme="minorHAnsi" w:hAnsiTheme="minorHAnsi" w:cstheme="minorHAnsi"/>
                <w:b/>
                <w:sz w:val="16"/>
                <w:szCs w:val="16"/>
              </w:rPr>
              <w:t>1.</w:t>
            </w:r>
          </w:p>
          <w:p w14:paraId="2193D969"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4008428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17ECDD0F"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4E93BC6"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2A70507" w14:textId="39DD7B80" w:rsidR="00430A3A" w:rsidRPr="008B3CB0" w:rsidRDefault="00630BE4" w:rsidP="003D4A3E">
            <w:pPr>
              <w:pStyle w:val="Tekstpodstawowy2"/>
              <w:spacing w:after="0" w:line="271" w:lineRule="auto"/>
              <w:jc w:val="center"/>
              <w:rPr>
                <w:rFonts w:asciiTheme="minorHAnsi" w:hAnsiTheme="minorHAnsi" w:cstheme="minorHAnsi"/>
                <w:b/>
                <w:sz w:val="20"/>
                <w:szCs w:val="20"/>
              </w:rPr>
            </w:pPr>
            <w:r>
              <w:rPr>
                <w:rFonts w:asciiTheme="minorHAnsi" w:hAnsiTheme="minorHAnsi" w:cstheme="minorHAnsi"/>
                <w:b/>
                <w:sz w:val="20"/>
                <w:szCs w:val="20"/>
              </w:rPr>
              <w:t>PROJEKTANT</w:t>
            </w:r>
          </w:p>
        </w:tc>
        <w:tc>
          <w:tcPr>
            <w:tcW w:w="0" w:type="auto"/>
            <w:shd w:val="clear" w:color="auto" w:fill="auto"/>
            <w:vAlign w:val="center"/>
          </w:tcPr>
          <w:p w14:paraId="4C78BF2D"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p w14:paraId="4F4AEED3"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tcPr>
          <w:p w14:paraId="08B8E774"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3893F59A"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1F41F215" w14:textId="77777777" w:rsidR="00430A3A" w:rsidRPr="008B3CB0" w:rsidRDefault="00430A3A" w:rsidP="003D4A3E">
            <w:pPr>
              <w:pStyle w:val="Tekstpodstawowy2"/>
              <w:spacing w:after="0" w:line="271" w:lineRule="auto"/>
              <w:jc w:val="center"/>
              <w:rPr>
                <w:rFonts w:asciiTheme="minorHAnsi" w:hAnsiTheme="minorHAnsi" w:cstheme="minorHAnsi"/>
                <w:b/>
                <w:sz w:val="16"/>
                <w:szCs w:val="16"/>
              </w:rPr>
            </w:pPr>
          </w:p>
        </w:tc>
      </w:tr>
      <w:tr w:rsidR="00D17BC7" w:rsidRPr="008B3CB0" w14:paraId="34442253" w14:textId="77777777" w:rsidTr="003D4A3E">
        <w:trPr>
          <w:trHeight w:val="1352"/>
        </w:trPr>
        <w:tc>
          <w:tcPr>
            <w:tcW w:w="0" w:type="auto"/>
            <w:shd w:val="clear" w:color="auto" w:fill="auto"/>
            <w:vAlign w:val="center"/>
          </w:tcPr>
          <w:p w14:paraId="604DD2B6" w14:textId="64CC073E" w:rsidR="00D17BC7" w:rsidRPr="008B3CB0" w:rsidRDefault="00D17BC7" w:rsidP="003D4A3E">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2.</w:t>
            </w:r>
          </w:p>
        </w:tc>
        <w:tc>
          <w:tcPr>
            <w:tcW w:w="0" w:type="auto"/>
            <w:shd w:val="clear" w:color="auto" w:fill="auto"/>
            <w:vAlign w:val="center"/>
          </w:tcPr>
          <w:p w14:paraId="24996D7B" w14:textId="77777777" w:rsidR="00D17BC7" w:rsidRPr="008B3CB0" w:rsidRDefault="00D17BC7"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2D09C799" w14:textId="17F7C144" w:rsidR="00D17BC7" w:rsidRDefault="00D17BC7" w:rsidP="003D4A3E">
            <w:pPr>
              <w:pStyle w:val="Tekstpodstawowy2"/>
              <w:spacing w:after="0" w:line="271" w:lineRule="auto"/>
              <w:jc w:val="center"/>
              <w:rPr>
                <w:rFonts w:asciiTheme="minorHAnsi" w:hAnsiTheme="minorHAnsi" w:cstheme="minorHAnsi"/>
                <w:b/>
                <w:sz w:val="20"/>
                <w:szCs w:val="20"/>
              </w:rPr>
            </w:pPr>
            <w:r w:rsidRPr="00D17BC7">
              <w:rPr>
                <w:rFonts w:asciiTheme="minorHAnsi" w:hAnsiTheme="minorHAnsi" w:cstheme="minorHAnsi"/>
                <w:b/>
                <w:sz w:val="20"/>
                <w:szCs w:val="20"/>
              </w:rPr>
              <w:t>PROJEKTANT</w:t>
            </w:r>
          </w:p>
        </w:tc>
        <w:tc>
          <w:tcPr>
            <w:tcW w:w="0" w:type="auto"/>
            <w:shd w:val="clear" w:color="auto" w:fill="auto"/>
            <w:vAlign w:val="center"/>
          </w:tcPr>
          <w:p w14:paraId="6B3B1019" w14:textId="77777777" w:rsidR="00D17BC7" w:rsidRPr="008B3CB0" w:rsidRDefault="00D17BC7" w:rsidP="003D4A3E">
            <w:pPr>
              <w:pStyle w:val="Tekstpodstawowy2"/>
              <w:spacing w:after="0" w:line="271" w:lineRule="auto"/>
              <w:jc w:val="center"/>
              <w:rPr>
                <w:rFonts w:asciiTheme="minorHAnsi" w:hAnsiTheme="minorHAnsi" w:cstheme="minorHAnsi"/>
                <w:b/>
                <w:sz w:val="16"/>
                <w:szCs w:val="16"/>
              </w:rPr>
            </w:pPr>
          </w:p>
        </w:tc>
        <w:tc>
          <w:tcPr>
            <w:tcW w:w="0" w:type="auto"/>
          </w:tcPr>
          <w:p w14:paraId="53E56EEA" w14:textId="77777777" w:rsidR="00D17BC7" w:rsidRPr="008B3CB0" w:rsidRDefault="00D17BC7"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23DCED23" w14:textId="77777777" w:rsidR="00D17BC7" w:rsidRPr="008B3CB0" w:rsidRDefault="00D17BC7"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6D82214B" w14:textId="77777777" w:rsidR="00D17BC7" w:rsidRPr="008B3CB0" w:rsidRDefault="00D17BC7" w:rsidP="003D4A3E">
            <w:pPr>
              <w:pStyle w:val="Tekstpodstawowy2"/>
              <w:spacing w:after="0" w:line="271" w:lineRule="auto"/>
              <w:jc w:val="center"/>
              <w:rPr>
                <w:rFonts w:asciiTheme="minorHAnsi" w:hAnsiTheme="minorHAnsi" w:cstheme="minorHAnsi"/>
                <w:b/>
                <w:sz w:val="16"/>
                <w:szCs w:val="16"/>
              </w:rPr>
            </w:pPr>
          </w:p>
        </w:tc>
      </w:tr>
      <w:tr w:rsidR="00E97520" w:rsidRPr="008B3CB0" w14:paraId="07445164" w14:textId="77777777" w:rsidTr="003D4A3E">
        <w:trPr>
          <w:trHeight w:val="1352"/>
        </w:trPr>
        <w:tc>
          <w:tcPr>
            <w:tcW w:w="0" w:type="auto"/>
            <w:shd w:val="clear" w:color="auto" w:fill="auto"/>
            <w:vAlign w:val="center"/>
          </w:tcPr>
          <w:p w14:paraId="0868D9A5" w14:textId="2373FEB5" w:rsidR="00E97520" w:rsidRDefault="00E97520" w:rsidP="003D4A3E">
            <w:pPr>
              <w:pStyle w:val="Tekstpodstawowy2"/>
              <w:spacing w:after="0" w:line="271" w:lineRule="auto"/>
              <w:jc w:val="center"/>
              <w:rPr>
                <w:rFonts w:asciiTheme="minorHAnsi" w:hAnsiTheme="minorHAnsi" w:cstheme="minorHAnsi"/>
                <w:b/>
                <w:sz w:val="16"/>
                <w:szCs w:val="16"/>
              </w:rPr>
            </w:pPr>
            <w:r>
              <w:rPr>
                <w:rFonts w:asciiTheme="minorHAnsi" w:hAnsiTheme="minorHAnsi" w:cstheme="minorHAnsi"/>
                <w:b/>
                <w:sz w:val="16"/>
                <w:szCs w:val="16"/>
              </w:rPr>
              <w:t>3.</w:t>
            </w:r>
          </w:p>
        </w:tc>
        <w:tc>
          <w:tcPr>
            <w:tcW w:w="0" w:type="auto"/>
            <w:shd w:val="clear" w:color="auto" w:fill="auto"/>
            <w:vAlign w:val="center"/>
          </w:tcPr>
          <w:p w14:paraId="39725334" w14:textId="77777777" w:rsidR="00E97520" w:rsidRPr="008B3CB0" w:rsidRDefault="00E97520"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71EEB792" w14:textId="6126682D" w:rsidR="00E97520" w:rsidRPr="00D17BC7" w:rsidRDefault="00E97520" w:rsidP="003D4A3E">
            <w:pPr>
              <w:pStyle w:val="Tekstpodstawowy2"/>
              <w:spacing w:after="0" w:line="271" w:lineRule="auto"/>
              <w:jc w:val="center"/>
              <w:rPr>
                <w:rFonts w:asciiTheme="minorHAnsi" w:hAnsiTheme="minorHAnsi" w:cstheme="minorHAnsi"/>
                <w:b/>
                <w:sz w:val="20"/>
                <w:szCs w:val="20"/>
              </w:rPr>
            </w:pPr>
            <w:r w:rsidRPr="00D17BC7">
              <w:rPr>
                <w:rFonts w:asciiTheme="minorHAnsi" w:hAnsiTheme="minorHAnsi" w:cstheme="minorHAnsi"/>
                <w:b/>
                <w:sz w:val="20"/>
                <w:szCs w:val="20"/>
              </w:rPr>
              <w:t>PROJEKTANT</w:t>
            </w:r>
          </w:p>
        </w:tc>
        <w:tc>
          <w:tcPr>
            <w:tcW w:w="0" w:type="auto"/>
            <w:shd w:val="clear" w:color="auto" w:fill="auto"/>
            <w:vAlign w:val="center"/>
          </w:tcPr>
          <w:p w14:paraId="6E055964" w14:textId="77777777" w:rsidR="00E97520" w:rsidRPr="008B3CB0" w:rsidRDefault="00E97520" w:rsidP="003D4A3E">
            <w:pPr>
              <w:pStyle w:val="Tekstpodstawowy2"/>
              <w:spacing w:after="0" w:line="271" w:lineRule="auto"/>
              <w:jc w:val="center"/>
              <w:rPr>
                <w:rFonts w:asciiTheme="minorHAnsi" w:hAnsiTheme="minorHAnsi" w:cstheme="minorHAnsi"/>
                <w:b/>
                <w:sz w:val="16"/>
                <w:szCs w:val="16"/>
              </w:rPr>
            </w:pPr>
          </w:p>
        </w:tc>
        <w:tc>
          <w:tcPr>
            <w:tcW w:w="0" w:type="auto"/>
          </w:tcPr>
          <w:p w14:paraId="5E434D2F" w14:textId="77777777" w:rsidR="00E97520" w:rsidRPr="008B3CB0" w:rsidRDefault="00E97520"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vAlign w:val="center"/>
          </w:tcPr>
          <w:p w14:paraId="56F4E7A7" w14:textId="77777777" w:rsidR="00E97520" w:rsidRPr="008B3CB0" w:rsidRDefault="00E97520" w:rsidP="003D4A3E">
            <w:pPr>
              <w:pStyle w:val="Tekstpodstawowy2"/>
              <w:spacing w:after="0" w:line="271" w:lineRule="auto"/>
              <w:jc w:val="center"/>
              <w:rPr>
                <w:rFonts w:asciiTheme="minorHAnsi" w:hAnsiTheme="minorHAnsi" w:cstheme="minorHAnsi"/>
                <w:b/>
                <w:sz w:val="16"/>
                <w:szCs w:val="16"/>
              </w:rPr>
            </w:pPr>
          </w:p>
        </w:tc>
        <w:tc>
          <w:tcPr>
            <w:tcW w:w="0" w:type="auto"/>
            <w:shd w:val="clear" w:color="auto" w:fill="auto"/>
          </w:tcPr>
          <w:p w14:paraId="0C67DADF" w14:textId="77777777" w:rsidR="00E97520" w:rsidRPr="008B3CB0" w:rsidRDefault="00E97520" w:rsidP="003D4A3E">
            <w:pPr>
              <w:pStyle w:val="Tekstpodstawowy2"/>
              <w:spacing w:after="0" w:line="271" w:lineRule="auto"/>
              <w:jc w:val="center"/>
              <w:rPr>
                <w:rFonts w:asciiTheme="minorHAnsi" w:hAnsiTheme="minorHAnsi" w:cstheme="minorHAnsi"/>
                <w:b/>
                <w:sz w:val="16"/>
                <w:szCs w:val="16"/>
              </w:rPr>
            </w:pPr>
          </w:p>
        </w:tc>
      </w:tr>
    </w:tbl>
    <w:p w14:paraId="16F4A0E2" w14:textId="77777777" w:rsidR="00430A3A" w:rsidRPr="008B3CB0" w:rsidRDefault="00430A3A" w:rsidP="00430A3A">
      <w:pPr>
        <w:spacing w:line="271" w:lineRule="auto"/>
        <w:ind w:left="0" w:right="0"/>
        <w:jc w:val="both"/>
        <w:rPr>
          <w:rFonts w:asciiTheme="minorHAnsi" w:hAnsiTheme="minorHAnsi" w:cstheme="minorHAnsi"/>
          <w:b/>
          <w:sz w:val="20"/>
          <w:szCs w:val="20"/>
          <w:u w:val="single"/>
        </w:rPr>
      </w:pPr>
      <w:r w:rsidRPr="008B3CB0">
        <w:rPr>
          <w:rFonts w:asciiTheme="minorHAnsi" w:hAnsiTheme="minorHAnsi" w:cstheme="minorHAnsi"/>
          <w:b/>
          <w:sz w:val="20"/>
          <w:szCs w:val="20"/>
          <w:u w:val="single"/>
        </w:rPr>
        <w:t xml:space="preserve">UWAGA!: </w:t>
      </w:r>
      <w:r w:rsidRPr="008B3CB0">
        <w:rPr>
          <w:rFonts w:asciiTheme="minorHAnsi" w:hAnsiTheme="minorHAnsi" w:cstheme="minorHAnsi"/>
          <w:sz w:val="20"/>
          <w:szCs w:val="20"/>
        </w:rPr>
        <w:t xml:space="preserve">Wykonawca jest zobowiązany wypełnić wszystkie rubryki, podając kompletne informacje, z których wynikać będzie spełnienie warunków, o których mowa w Zapytaniu ofertowym. </w:t>
      </w:r>
    </w:p>
    <w:p w14:paraId="41CCB673" w14:textId="77777777" w:rsidR="00430A3A" w:rsidRPr="008B3CB0" w:rsidRDefault="00430A3A" w:rsidP="00430A3A">
      <w:pPr>
        <w:pStyle w:val="Zwykytekst"/>
        <w:spacing w:line="271" w:lineRule="auto"/>
        <w:jc w:val="both"/>
        <w:rPr>
          <w:rFonts w:asciiTheme="minorHAnsi" w:hAnsiTheme="minorHAnsi" w:cstheme="minorHAnsi"/>
          <w:b/>
          <w:sz w:val="22"/>
          <w:szCs w:val="22"/>
        </w:rPr>
      </w:pPr>
    </w:p>
    <w:p w14:paraId="65802408"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niepotrzebne skreślić;</w:t>
      </w:r>
    </w:p>
    <w:p w14:paraId="7FF320F7"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 należy określić rodzaj i zakres kwalifikacji zawodowych zgodnie z posiadanymi uprawnieniami;</w:t>
      </w:r>
    </w:p>
    <w:p w14:paraId="2D44B0AC" w14:textId="77777777" w:rsidR="00430A3A" w:rsidRPr="008B3CB0" w:rsidRDefault="00430A3A" w:rsidP="00430A3A">
      <w:pPr>
        <w:spacing w:line="271" w:lineRule="auto"/>
        <w:ind w:left="0" w:right="0"/>
        <w:jc w:val="both"/>
        <w:rPr>
          <w:rFonts w:asciiTheme="minorHAnsi" w:hAnsiTheme="minorHAnsi" w:cstheme="minorHAnsi"/>
          <w:sz w:val="20"/>
          <w:szCs w:val="20"/>
        </w:rPr>
      </w:pPr>
      <w:r w:rsidRPr="008B3CB0">
        <w:rPr>
          <w:rFonts w:asciiTheme="minorHAnsi" w:hAnsiTheme="minorHAnsi" w:cstheme="minorHAnsi"/>
          <w:sz w:val="20"/>
          <w:szCs w:val="20"/>
        </w:rPr>
        <w:t>***należy określić podstawę np. umowa o pracę, zlecenie,  itp.</w:t>
      </w:r>
    </w:p>
    <w:p w14:paraId="3F3A8396" w14:textId="77777777" w:rsidR="00430A3A" w:rsidRPr="008B3CB0" w:rsidRDefault="00430A3A" w:rsidP="00430A3A">
      <w:pPr>
        <w:spacing w:line="271" w:lineRule="auto"/>
        <w:jc w:val="both"/>
        <w:rPr>
          <w:rFonts w:asciiTheme="minorHAnsi" w:hAnsiTheme="minorHAnsi" w:cstheme="minorHAnsi"/>
          <w:b/>
          <w:sz w:val="22"/>
        </w:rPr>
      </w:pPr>
    </w:p>
    <w:p w14:paraId="42D6E7CF" w14:textId="77777777" w:rsidR="00430A3A" w:rsidRPr="008B3CB0" w:rsidRDefault="00430A3A" w:rsidP="00430A3A">
      <w:pPr>
        <w:spacing w:line="271" w:lineRule="auto"/>
        <w:rPr>
          <w:rFonts w:asciiTheme="minorHAnsi" w:hAnsiTheme="minorHAnsi" w:cstheme="minorHAnsi"/>
          <w:sz w:val="22"/>
          <w:szCs w:val="22"/>
        </w:rPr>
      </w:pPr>
    </w:p>
    <w:p w14:paraId="4987D3A1" w14:textId="77777777" w:rsidR="00430A3A" w:rsidRPr="008B3CB0" w:rsidRDefault="00430A3A" w:rsidP="00430A3A">
      <w:pPr>
        <w:spacing w:line="271" w:lineRule="auto"/>
        <w:rPr>
          <w:rFonts w:asciiTheme="minorHAnsi" w:hAnsiTheme="minorHAnsi" w:cstheme="minorHAnsi"/>
          <w:sz w:val="22"/>
          <w:szCs w:val="22"/>
        </w:rPr>
      </w:pPr>
    </w:p>
    <w:p w14:paraId="7ACEA2BF" w14:textId="77777777" w:rsidR="00430A3A" w:rsidRPr="008B3CB0" w:rsidRDefault="00430A3A" w:rsidP="00430A3A">
      <w:pPr>
        <w:spacing w:line="271" w:lineRule="auto"/>
        <w:rPr>
          <w:rFonts w:asciiTheme="minorHAnsi" w:hAnsiTheme="minorHAnsi" w:cstheme="minorHAnsi"/>
          <w:sz w:val="22"/>
          <w:szCs w:val="22"/>
        </w:rPr>
      </w:pPr>
    </w:p>
    <w:p w14:paraId="644682BA" w14:textId="705EE23B" w:rsidR="00430A3A" w:rsidRPr="008B3CB0" w:rsidRDefault="00430A3A" w:rsidP="00430A3A">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630BE4">
        <w:rPr>
          <w:rFonts w:asciiTheme="minorHAnsi" w:hAnsiTheme="minorHAnsi" w:cstheme="minorHAnsi"/>
          <w:sz w:val="22"/>
          <w:szCs w:val="22"/>
          <w:lang w:val="en-US" w:eastAsia="zh-CN"/>
        </w:rPr>
        <w:t>2</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01217D4" w14:textId="77777777" w:rsidR="00430A3A" w:rsidRPr="008B3CB0" w:rsidRDefault="00430A3A" w:rsidP="00430A3A">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5128D5F7" w14:textId="77777777" w:rsidR="00430A3A" w:rsidRPr="008B3CB0" w:rsidRDefault="00430A3A" w:rsidP="00430A3A">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26A5362E" w14:textId="77777777" w:rsidR="00430A3A" w:rsidRPr="008B3CB0" w:rsidRDefault="00430A3A" w:rsidP="00430A3A">
      <w:pPr>
        <w:spacing w:line="271" w:lineRule="auto"/>
        <w:rPr>
          <w:rFonts w:asciiTheme="minorHAnsi" w:hAnsiTheme="minorHAnsi" w:cstheme="minorHAnsi"/>
        </w:rPr>
      </w:pPr>
    </w:p>
    <w:p w14:paraId="2B1C54D5" w14:textId="77777777" w:rsidR="00430A3A" w:rsidRPr="008B3CB0" w:rsidRDefault="00430A3A" w:rsidP="00430A3A">
      <w:pPr>
        <w:rPr>
          <w:rFonts w:asciiTheme="minorHAnsi" w:hAnsiTheme="minorHAnsi" w:cstheme="minorHAnsi"/>
        </w:rPr>
      </w:pPr>
    </w:p>
    <w:p w14:paraId="1E5A31D2" w14:textId="77777777"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EF75" w14:textId="77777777" w:rsidR="002E46F2" w:rsidRDefault="002E46F2">
      <w:pPr>
        <w:spacing w:line="240" w:lineRule="auto"/>
      </w:pPr>
      <w:r>
        <w:separator/>
      </w:r>
    </w:p>
  </w:endnote>
  <w:endnote w:type="continuationSeparator" w:id="0">
    <w:p w14:paraId="32A77B9A" w14:textId="77777777" w:rsidR="002E46F2" w:rsidRDefault="002E4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28ED" w14:textId="77777777" w:rsidR="002E46F2" w:rsidRDefault="002E46F2">
      <w:pPr>
        <w:spacing w:line="240" w:lineRule="auto"/>
      </w:pPr>
      <w:r>
        <w:separator/>
      </w:r>
    </w:p>
  </w:footnote>
  <w:footnote w:type="continuationSeparator" w:id="0">
    <w:p w14:paraId="0DEAF4E1" w14:textId="77777777" w:rsidR="002E46F2" w:rsidRDefault="002E46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531917558">
    <w:abstractNumId w:val="0"/>
  </w:num>
  <w:num w:numId="2" w16cid:durableId="580263511">
    <w:abstractNumId w:val="2"/>
  </w:num>
  <w:num w:numId="3" w16cid:durableId="873545522">
    <w:abstractNumId w:val="3"/>
  </w:num>
  <w:num w:numId="4" w16cid:durableId="694115876">
    <w:abstractNumId w:val="6"/>
  </w:num>
  <w:num w:numId="5" w16cid:durableId="997538026">
    <w:abstractNumId w:val="9"/>
  </w:num>
  <w:num w:numId="6" w16cid:durableId="899243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0747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860583">
    <w:abstractNumId w:val="5"/>
  </w:num>
  <w:num w:numId="9" w16cid:durableId="146757784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6283009">
    <w:abstractNumId w:val="7"/>
  </w:num>
  <w:num w:numId="11" w16cid:durableId="15945846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E4456"/>
    <w:rsid w:val="00105B03"/>
    <w:rsid w:val="001229DB"/>
    <w:rsid w:val="00123C5A"/>
    <w:rsid w:val="001606A6"/>
    <w:rsid w:val="001E4DD2"/>
    <w:rsid w:val="002D4C5C"/>
    <w:rsid w:val="002E3D44"/>
    <w:rsid w:val="002E46F2"/>
    <w:rsid w:val="0038412A"/>
    <w:rsid w:val="003A5364"/>
    <w:rsid w:val="003A7063"/>
    <w:rsid w:val="003B1D19"/>
    <w:rsid w:val="003D77E0"/>
    <w:rsid w:val="003E2023"/>
    <w:rsid w:val="00430A3A"/>
    <w:rsid w:val="004E2A5E"/>
    <w:rsid w:val="005701A1"/>
    <w:rsid w:val="005A6B78"/>
    <w:rsid w:val="005E595F"/>
    <w:rsid w:val="00617140"/>
    <w:rsid w:val="00630BE4"/>
    <w:rsid w:val="00660EB7"/>
    <w:rsid w:val="006B0705"/>
    <w:rsid w:val="006E096E"/>
    <w:rsid w:val="006E6B77"/>
    <w:rsid w:val="00700105"/>
    <w:rsid w:val="00723E25"/>
    <w:rsid w:val="00760F13"/>
    <w:rsid w:val="00846B62"/>
    <w:rsid w:val="008B3CB0"/>
    <w:rsid w:val="008C7615"/>
    <w:rsid w:val="009447DC"/>
    <w:rsid w:val="009A66F4"/>
    <w:rsid w:val="00AA2B06"/>
    <w:rsid w:val="00AC6FE7"/>
    <w:rsid w:val="00AD54E3"/>
    <w:rsid w:val="00BB25E0"/>
    <w:rsid w:val="00CD0FB2"/>
    <w:rsid w:val="00D17BC7"/>
    <w:rsid w:val="00D72C17"/>
    <w:rsid w:val="00DF30DA"/>
    <w:rsid w:val="00E319A7"/>
    <w:rsid w:val="00E37786"/>
    <w:rsid w:val="00E87090"/>
    <w:rsid w:val="00E97520"/>
    <w:rsid w:val="00ED3B8E"/>
    <w:rsid w:val="00F37581"/>
    <w:rsid w:val="00F536E1"/>
    <w:rsid w:val="00F84565"/>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995</Words>
  <Characters>5972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21</cp:revision>
  <cp:lastPrinted>2022-08-11T11:15:00Z</cp:lastPrinted>
  <dcterms:created xsi:type="dcterms:W3CDTF">2021-07-25T18:19:00Z</dcterms:created>
  <dcterms:modified xsi:type="dcterms:W3CDTF">2022-08-11T11:15:00Z</dcterms:modified>
</cp:coreProperties>
</file>