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F46E3" w14:textId="77777777" w:rsidR="003A5364" w:rsidRPr="008B3CB0" w:rsidRDefault="003A5364" w:rsidP="003A5364">
      <w:pPr>
        <w:spacing w:line="240" w:lineRule="auto"/>
        <w:ind w:left="0" w:right="0"/>
        <w:jc w:val="right"/>
        <w:rPr>
          <w:rFonts w:asciiTheme="minorHAnsi" w:hAnsiTheme="minorHAnsi" w:cstheme="minorHAnsi"/>
          <w:b/>
          <w:sz w:val="20"/>
          <w:szCs w:val="20"/>
          <w:u w:val="single"/>
        </w:rPr>
      </w:pPr>
    </w:p>
    <w:p w14:paraId="64AF6C12" w14:textId="33C94EFE" w:rsidR="003A5364" w:rsidRPr="008B3CB0" w:rsidRDefault="003A5364" w:rsidP="003A5364">
      <w:pPr>
        <w:spacing w:line="240" w:lineRule="auto"/>
        <w:ind w:left="0" w:right="0"/>
        <w:jc w:val="right"/>
        <w:rPr>
          <w:rFonts w:asciiTheme="minorHAnsi" w:hAnsiTheme="minorHAnsi" w:cstheme="minorHAnsi"/>
          <w:b/>
          <w:sz w:val="20"/>
          <w:szCs w:val="20"/>
          <w:u w:val="single"/>
        </w:rPr>
      </w:pPr>
      <w:r w:rsidRPr="008B3CB0">
        <w:rPr>
          <w:rFonts w:asciiTheme="minorHAnsi" w:hAnsiTheme="minorHAnsi" w:cstheme="minorHAnsi"/>
          <w:iCs/>
          <w:noProof/>
          <w:sz w:val="22"/>
          <w:lang w:eastAsia="pl-PL"/>
        </w:rPr>
        <mc:AlternateContent>
          <mc:Choice Requires="wps">
            <w:drawing>
              <wp:anchor distT="0" distB="0" distL="114300" distR="114300" simplePos="0" relativeHeight="251659264" behindDoc="0" locked="0" layoutInCell="1" allowOverlap="1" wp14:anchorId="48563AEB" wp14:editId="731EB174">
                <wp:simplePos x="0" y="0"/>
                <wp:positionH relativeFrom="column">
                  <wp:posOffset>0</wp:posOffset>
                </wp:positionH>
                <wp:positionV relativeFrom="paragraph">
                  <wp:posOffset>106680</wp:posOffset>
                </wp:positionV>
                <wp:extent cx="2012315" cy="732155"/>
                <wp:effectExtent l="13970" t="9525" r="12065" b="10795"/>
                <wp:wrapNone/>
                <wp:docPr id="1" name="Prostokąt: zaokrąglone rog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1F327F" w14:textId="77777777" w:rsidR="003A5364" w:rsidRDefault="003A5364" w:rsidP="003A5364"/>
                          <w:p w14:paraId="5AE105E8" w14:textId="77777777" w:rsidR="003A5364" w:rsidRDefault="003A5364" w:rsidP="003A5364">
                            <w:pPr>
                              <w:ind w:left="0"/>
                              <w:jc w:val="both"/>
                              <w:rPr>
                                <w:sz w:val="12"/>
                              </w:rPr>
                            </w:pPr>
                          </w:p>
                          <w:p w14:paraId="439D0505" w14:textId="77777777" w:rsidR="003A5364" w:rsidRDefault="003A5364" w:rsidP="003A5364">
                            <w:pPr>
                              <w:rPr>
                                <w:rFonts w:ascii="Tahoma" w:hAnsi="Tahoma"/>
                                <w:sz w:val="16"/>
                              </w:rPr>
                            </w:pPr>
                          </w:p>
                          <w:p w14:paraId="79D6670E" w14:textId="77777777" w:rsidR="003A5364" w:rsidRDefault="003A5364" w:rsidP="003A5364">
                            <w:pPr>
                              <w:rPr>
                                <w:rFonts w:ascii="Tahoma" w:hAnsi="Tahoma"/>
                                <w:sz w:val="16"/>
                              </w:rPr>
                            </w:pPr>
                            <w:r>
                              <w:rPr>
                                <w:rFonts w:ascii="Tahoma" w:hAnsi="Tahoma"/>
                                <w:sz w:val="16"/>
                              </w:rPr>
                              <w:t>pieczęć wykonawcy</w:t>
                            </w:r>
                          </w:p>
                          <w:p w14:paraId="313C86E9" w14:textId="77777777" w:rsidR="003A5364" w:rsidRDefault="003A5364" w:rsidP="003A5364"/>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563AEB" id="Prostokąt: zaokrąglone rogi 1" o:spid="_x0000_s1026" style="position:absolute;left:0;text-align:left;margin-left:0;margin-top:8.4pt;width:158.45pt;height:5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" filled="f" strokeweight=".25pt">
                <v:textbox inset="1pt,1pt,1pt,1pt">
                  <w:txbxContent>
                    <w:p w14:paraId="2F1F327F" w14:textId="77777777" w:rsidR="003A5364" w:rsidRDefault="003A5364" w:rsidP="003A5364"/>
                    <w:p w14:paraId="5AE105E8" w14:textId="77777777" w:rsidR="003A5364" w:rsidRDefault="003A5364" w:rsidP="003A5364">
                      <w:pPr>
                        <w:ind w:left="0"/>
                        <w:jc w:val="both"/>
                        <w:rPr>
                          <w:sz w:val="12"/>
                        </w:rPr>
                      </w:pPr>
                    </w:p>
                    <w:p w14:paraId="439D0505" w14:textId="77777777" w:rsidR="003A5364" w:rsidRDefault="003A5364" w:rsidP="003A5364">
                      <w:pPr>
                        <w:rPr>
                          <w:rFonts w:ascii="Tahoma" w:hAnsi="Tahoma"/>
                          <w:sz w:val="16"/>
                        </w:rPr>
                      </w:pPr>
                    </w:p>
                    <w:p w14:paraId="79D6670E" w14:textId="77777777" w:rsidR="003A5364" w:rsidRDefault="003A5364" w:rsidP="003A5364">
                      <w:pPr>
                        <w:rPr>
                          <w:rFonts w:ascii="Tahoma" w:hAnsi="Tahoma"/>
                          <w:sz w:val="16"/>
                        </w:rPr>
                      </w:pPr>
                      <w:r>
                        <w:rPr>
                          <w:rFonts w:ascii="Tahoma" w:hAnsi="Tahoma"/>
                          <w:sz w:val="16"/>
                        </w:rPr>
                        <w:t>pieczęć wykonawcy</w:t>
                      </w:r>
                    </w:p>
                    <w:p w14:paraId="313C86E9" w14:textId="77777777" w:rsidR="003A5364" w:rsidRDefault="003A5364" w:rsidP="003A5364"/>
                  </w:txbxContent>
                </v:textbox>
              </v:roundrect>
            </w:pict>
          </mc:Fallback>
        </mc:AlternateContent>
      </w:r>
      <w:r w:rsidRPr="008B3CB0">
        <w:rPr>
          <w:rFonts w:asciiTheme="minorHAnsi" w:hAnsiTheme="minorHAnsi" w:cstheme="minorHAnsi"/>
          <w:b/>
          <w:sz w:val="20"/>
          <w:szCs w:val="20"/>
          <w:u w:val="single"/>
        </w:rPr>
        <w:t xml:space="preserve">ZAŁĄCZNIK NR </w:t>
      </w:r>
      <w:r w:rsidR="003D77E0">
        <w:rPr>
          <w:rFonts w:asciiTheme="minorHAnsi" w:hAnsiTheme="minorHAnsi" w:cstheme="minorHAnsi"/>
          <w:b/>
          <w:sz w:val="20"/>
          <w:szCs w:val="20"/>
          <w:u w:val="single"/>
        </w:rPr>
        <w:t>1</w:t>
      </w:r>
    </w:p>
    <w:p w14:paraId="38D1E72D" w14:textId="77777777" w:rsidR="003A5364" w:rsidRPr="008B3CB0" w:rsidRDefault="003A5364" w:rsidP="003A5364">
      <w:pPr>
        <w:ind w:left="0"/>
        <w:jc w:val="both"/>
        <w:rPr>
          <w:rFonts w:asciiTheme="minorHAnsi" w:hAnsiTheme="minorHAnsi" w:cstheme="minorHAnsi"/>
          <w:sz w:val="12"/>
        </w:rPr>
      </w:pPr>
    </w:p>
    <w:p w14:paraId="679E6DC1" w14:textId="77777777" w:rsidR="003A5364" w:rsidRPr="008B3CB0" w:rsidRDefault="003A5364" w:rsidP="003A5364">
      <w:pPr>
        <w:rPr>
          <w:rFonts w:asciiTheme="minorHAnsi" w:hAnsiTheme="minorHAnsi" w:cstheme="minorHAnsi"/>
          <w:sz w:val="12"/>
        </w:rPr>
      </w:pPr>
    </w:p>
    <w:p w14:paraId="43E57F19" w14:textId="77777777" w:rsidR="003A5364" w:rsidRPr="008B3CB0" w:rsidRDefault="003A5364" w:rsidP="003A5364">
      <w:pPr>
        <w:ind w:left="0"/>
        <w:jc w:val="both"/>
        <w:rPr>
          <w:rFonts w:asciiTheme="minorHAnsi" w:hAnsiTheme="minorHAnsi" w:cstheme="minorHAnsi"/>
          <w:b/>
          <w:sz w:val="28"/>
        </w:rPr>
      </w:pPr>
    </w:p>
    <w:p w14:paraId="5649B0D5" w14:textId="77777777" w:rsidR="003A5364" w:rsidRPr="008B3CB0" w:rsidRDefault="003A5364" w:rsidP="00ED3B8E">
      <w:pPr>
        <w:ind w:left="0"/>
        <w:jc w:val="both"/>
        <w:rPr>
          <w:rFonts w:asciiTheme="minorHAnsi" w:hAnsiTheme="minorHAnsi" w:cstheme="minorHAnsi"/>
          <w:b/>
          <w:sz w:val="28"/>
        </w:rPr>
      </w:pPr>
    </w:p>
    <w:p w14:paraId="61FBD217" w14:textId="14B7AE49" w:rsidR="0038412A" w:rsidRDefault="0038412A" w:rsidP="003A5364">
      <w:pPr>
        <w:spacing w:line="240" w:lineRule="auto"/>
        <w:ind w:left="4820" w:right="601" w:firstLine="567"/>
        <w:jc w:val="both"/>
        <w:rPr>
          <w:rFonts w:asciiTheme="minorHAnsi" w:hAnsiTheme="minorHAnsi" w:cstheme="minorHAnsi"/>
          <w:b/>
          <w:sz w:val="28"/>
        </w:rPr>
      </w:pPr>
      <w:r>
        <w:rPr>
          <w:rFonts w:asciiTheme="minorHAnsi" w:hAnsiTheme="minorHAnsi" w:cstheme="minorHAnsi"/>
          <w:b/>
          <w:sz w:val="28"/>
        </w:rPr>
        <w:t>Gmina Grabica</w:t>
      </w:r>
    </w:p>
    <w:p w14:paraId="15D51D5B" w14:textId="2BA487D5" w:rsidR="003A5364" w:rsidRPr="008B3CB0" w:rsidRDefault="003A5364" w:rsidP="003A5364">
      <w:pPr>
        <w:spacing w:line="240" w:lineRule="auto"/>
        <w:ind w:left="4820" w:right="601" w:firstLine="567"/>
        <w:jc w:val="both"/>
        <w:rPr>
          <w:rFonts w:asciiTheme="minorHAnsi" w:hAnsiTheme="minorHAnsi" w:cstheme="minorHAnsi"/>
          <w:sz w:val="28"/>
        </w:rPr>
      </w:pPr>
      <w:r w:rsidRPr="008B3CB0">
        <w:rPr>
          <w:rFonts w:asciiTheme="minorHAnsi" w:hAnsiTheme="minorHAnsi" w:cstheme="minorHAnsi"/>
          <w:b/>
          <w:sz w:val="28"/>
        </w:rPr>
        <w:t xml:space="preserve">97-306 Grabica </w:t>
      </w:r>
    </w:p>
    <w:p w14:paraId="2BD3E934" w14:textId="77777777" w:rsidR="003A5364" w:rsidRPr="008B3CB0" w:rsidRDefault="003A5364" w:rsidP="003A5364">
      <w:pPr>
        <w:tabs>
          <w:tab w:val="right" w:pos="8953"/>
        </w:tabs>
        <w:spacing w:line="360" w:lineRule="atLeast"/>
        <w:jc w:val="both"/>
        <w:rPr>
          <w:rFonts w:asciiTheme="minorHAnsi" w:hAnsiTheme="minorHAnsi" w:cstheme="minorHAnsi"/>
          <w:sz w:val="28"/>
        </w:rPr>
      </w:pPr>
    </w:p>
    <w:p w14:paraId="30E99056" w14:textId="7344B7F3" w:rsidR="003A5364" w:rsidRPr="008B3CB0" w:rsidRDefault="003A5364" w:rsidP="00ED3B8E">
      <w:pPr>
        <w:tabs>
          <w:tab w:val="right" w:pos="8953"/>
        </w:tabs>
        <w:spacing w:line="240" w:lineRule="atLeast"/>
        <w:rPr>
          <w:rFonts w:asciiTheme="minorHAnsi" w:hAnsiTheme="minorHAnsi" w:cstheme="minorHAnsi"/>
          <w:sz w:val="28"/>
        </w:rPr>
      </w:pPr>
      <w:r w:rsidRPr="008B3CB0">
        <w:rPr>
          <w:rFonts w:asciiTheme="minorHAnsi" w:hAnsiTheme="minorHAnsi" w:cstheme="minorHAnsi"/>
          <w:b/>
          <w:sz w:val="28"/>
          <w:szCs w:val="28"/>
        </w:rPr>
        <w:t xml:space="preserve">O F E R T A </w:t>
      </w:r>
    </w:p>
    <w:p w14:paraId="43D5DD15" w14:textId="659DA742" w:rsidR="0038412A" w:rsidRPr="00700105" w:rsidRDefault="003A5364" w:rsidP="0038412A">
      <w:pPr>
        <w:spacing w:before="120" w:line="240" w:lineRule="auto"/>
        <w:ind w:left="0" w:right="0"/>
        <w:jc w:val="both"/>
        <w:rPr>
          <w:rFonts w:asciiTheme="minorHAnsi" w:hAnsiTheme="minorHAnsi" w:cstheme="minorHAnsi"/>
          <w:b/>
          <w:sz w:val="24"/>
          <w:szCs w:val="24"/>
        </w:rPr>
      </w:pPr>
      <w:r w:rsidRPr="00700105">
        <w:rPr>
          <w:rFonts w:asciiTheme="minorHAnsi" w:hAnsiTheme="minorHAnsi" w:cstheme="minorHAnsi"/>
          <w:sz w:val="24"/>
          <w:szCs w:val="24"/>
        </w:rPr>
        <w:t>Nawiązując do zapytania ofertowego znak: ZP.271.4.</w:t>
      </w:r>
      <w:r w:rsidR="004B3F8C">
        <w:rPr>
          <w:rFonts w:asciiTheme="minorHAnsi" w:hAnsiTheme="minorHAnsi" w:cstheme="minorHAnsi"/>
          <w:sz w:val="24"/>
          <w:szCs w:val="24"/>
        </w:rPr>
        <w:t>8</w:t>
      </w:r>
      <w:r w:rsidRPr="00700105">
        <w:rPr>
          <w:rFonts w:asciiTheme="minorHAnsi" w:hAnsiTheme="minorHAnsi" w:cstheme="minorHAnsi"/>
          <w:sz w:val="24"/>
          <w:szCs w:val="24"/>
        </w:rPr>
        <w:t>.202</w:t>
      </w:r>
      <w:r w:rsidR="003D77E0">
        <w:rPr>
          <w:rFonts w:asciiTheme="minorHAnsi" w:hAnsiTheme="minorHAnsi" w:cstheme="minorHAnsi"/>
          <w:sz w:val="24"/>
          <w:szCs w:val="24"/>
        </w:rPr>
        <w:t>2</w:t>
      </w:r>
      <w:r w:rsidRPr="00700105">
        <w:rPr>
          <w:rFonts w:asciiTheme="minorHAnsi" w:hAnsiTheme="minorHAnsi" w:cstheme="minorHAnsi"/>
          <w:sz w:val="24"/>
          <w:szCs w:val="24"/>
        </w:rPr>
        <w:t xml:space="preserve"> na </w:t>
      </w:r>
      <w:r w:rsidRPr="00700105">
        <w:rPr>
          <w:rFonts w:asciiTheme="minorHAnsi" w:hAnsiTheme="minorHAnsi" w:cstheme="minorHAnsi"/>
          <w:b/>
          <w:sz w:val="24"/>
          <w:szCs w:val="24"/>
        </w:rPr>
        <w:t>„</w:t>
      </w:r>
      <w:r w:rsidR="008239EF" w:rsidRPr="008239EF">
        <w:rPr>
          <w:rFonts w:asciiTheme="minorHAnsi" w:hAnsiTheme="minorHAnsi" w:cstheme="minorHAnsi"/>
          <w:b/>
          <w:i/>
          <w:iCs/>
          <w:sz w:val="24"/>
          <w:szCs w:val="24"/>
        </w:rPr>
        <w:t>Dostaw</w:t>
      </w:r>
      <w:r w:rsidR="00AC5BE2">
        <w:rPr>
          <w:rFonts w:asciiTheme="minorHAnsi" w:hAnsiTheme="minorHAnsi" w:cstheme="minorHAnsi"/>
          <w:b/>
          <w:i/>
          <w:iCs/>
          <w:sz w:val="24"/>
          <w:szCs w:val="24"/>
        </w:rPr>
        <w:t>ę</w:t>
      </w:r>
      <w:r w:rsidR="008239EF" w:rsidRPr="008239EF">
        <w:rPr>
          <w:rFonts w:asciiTheme="minorHAnsi" w:hAnsiTheme="minorHAnsi" w:cstheme="minorHAnsi"/>
          <w:b/>
          <w:i/>
          <w:iCs/>
          <w:sz w:val="24"/>
          <w:szCs w:val="24"/>
        </w:rPr>
        <w:t xml:space="preserve"> sprzętu informatycznego do Urzędu Gminy w Grabicy</w:t>
      </w:r>
      <w:r w:rsidRPr="00700105">
        <w:rPr>
          <w:rFonts w:asciiTheme="minorHAnsi" w:hAnsiTheme="minorHAnsi" w:cstheme="minorHAnsi"/>
          <w:b/>
          <w:i/>
          <w:iCs/>
          <w:sz w:val="24"/>
          <w:szCs w:val="24"/>
        </w:rPr>
        <w:t>”</w:t>
      </w:r>
      <w:r w:rsidRPr="00700105">
        <w:rPr>
          <w:rFonts w:asciiTheme="minorHAnsi" w:hAnsiTheme="minorHAnsi" w:cstheme="minorHAnsi"/>
          <w:b/>
          <w:sz w:val="24"/>
          <w:szCs w:val="24"/>
        </w:rPr>
        <w:t xml:space="preserve">  </w:t>
      </w:r>
    </w:p>
    <w:p w14:paraId="27F531D1" w14:textId="0F5E84A9" w:rsidR="00404B0B" w:rsidRPr="00404B0B" w:rsidRDefault="003A5364" w:rsidP="00404B0B">
      <w:pPr>
        <w:numPr>
          <w:ilvl w:val="0"/>
          <w:numId w:val="5"/>
        </w:numPr>
        <w:tabs>
          <w:tab w:val="left" w:pos="432"/>
          <w:tab w:val="right" w:pos="8723"/>
        </w:tabs>
        <w:suppressAutoHyphens w:val="0"/>
        <w:autoSpaceDN w:val="0"/>
        <w:adjustRightInd w:val="0"/>
        <w:spacing w:before="120" w:line="240" w:lineRule="auto"/>
        <w:ind w:left="374" w:right="0" w:hanging="357"/>
        <w:jc w:val="both"/>
        <w:rPr>
          <w:rFonts w:asciiTheme="minorHAnsi" w:hAnsiTheme="minorHAnsi" w:cstheme="minorHAnsi"/>
          <w:sz w:val="22"/>
          <w:szCs w:val="22"/>
        </w:rPr>
      </w:pPr>
      <w:r w:rsidRPr="00AC6FE7">
        <w:rPr>
          <w:rFonts w:asciiTheme="minorHAnsi" w:hAnsiTheme="minorHAnsi" w:cstheme="minorHAnsi"/>
          <w:sz w:val="22"/>
          <w:szCs w:val="22"/>
        </w:rPr>
        <w:t xml:space="preserve">Oferujemy wykonanie zamówienia w zakresie objętym Zapytaniem Ofertowym za </w:t>
      </w:r>
      <w:r w:rsidR="00404B0B">
        <w:rPr>
          <w:rFonts w:asciiTheme="minorHAnsi" w:hAnsiTheme="minorHAnsi" w:cstheme="minorHAnsi"/>
          <w:sz w:val="22"/>
          <w:szCs w:val="22"/>
        </w:rPr>
        <w:t xml:space="preserve">łączną </w:t>
      </w:r>
      <w:r w:rsidRPr="00AC6FE7">
        <w:rPr>
          <w:rFonts w:asciiTheme="minorHAnsi" w:hAnsiTheme="minorHAnsi" w:cstheme="minorHAnsi"/>
          <w:sz w:val="22"/>
          <w:szCs w:val="22"/>
        </w:rPr>
        <w:t>cenę:</w:t>
      </w:r>
    </w:p>
    <w:p w14:paraId="76916177" w14:textId="460D7C51" w:rsidR="00404B0B" w:rsidRPr="00404B0B" w:rsidRDefault="00404B0B" w:rsidP="00404B0B">
      <w:pPr>
        <w:pStyle w:val="Tekstpodstawowy"/>
        <w:shd w:val="clear" w:color="auto" w:fill="CCCCCC"/>
        <w:spacing w:before="120" w:line="360" w:lineRule="auto"/>
        <w:ind w:left="425"/>
        <w:rPr>
          <w:rFonts w:asciiTheme="minorHAnsi" w:hAnsiTheme="minorHAnsi" w:cstheme="minorHAnsi"/>
          <w:b/>
          <w:bCs/>
          <w:sz w:val="22"/>
          <w:szCs w:val="22"/>
        </w:rPr>
      </w:pPr>
      <w:r w:rsidRPr="00AC6FE7">
        <w:rPr>
          <w:rFonts w:asciiTheme="minorHAnsi" w:hAnsiTheme="minorHAnsi" w:cstheme="minorHAnsi"/>
          <w:b/>
          <w:bCs/>
          <w:spacing w:val="3"/>
          <w:sz w:val="22"/>
          <w:szCs w:val="22"/>
        </w:rPr>
        <w:t xml:space="preserve">netto </w:t>
      </w:r>
      <w:r w:rsidRPr="00AC6FE7">
        <w:rPr>
          <w:rFonts w:asciiTheme="minorHAnsi" w:hAnsiTheme="minorHAnsi" w:cstheme="minorHAnsi"/>
          <w:b/>
          <w:bCs/>
          <w:sz w:val="22"/>
          <w:szCs w:val="22"/>
        </w:rPr>
        <w:t xml:space="preserve">........................................zł + podatek VAT .........%, tj. kwota..................... zł, </w:t>
      </w:r>
      <w:r w:rsidRPr="00AC6FE7">
        <w:rPr>
          <w:rFonts w:asciiTheme="minorHAnsi" w:hAnsiTheme="minorHAnsi" w:cstheme="minorHAnsi"/>
          <w:b/>
          <w:bCs/>
          <w:sz w:val="22"/>
          <w:szCs w:val="22"/>
        </w:rPr>
        <w:br/>
        <w:t>co daje kwotę brutto ...........................zł (słownie: ....................................................zł)</w:t>
      </w:r>
    </w:p>
    <w:p w14:paraId="5D9DFCF6" w14:textId="16C3FAE4" w:rsidR="003A5364" w:rsidRPr="00AC6FE7" w:rsidRDefault="003A5364" w:rsidP="002D4C5C">
      <w:pPr>
        <w:pStyle w:val="Tekstpodstawowy"/>
        <w:numPr>
          <w:ilvl w:val="0"/>
          <w:numId w:val="5"/>
        </w:numPr>
        <w:shd w:val="clear" w:color="auto" w:fill="FFFFFF" w:themeFill="background1"/>
        <w:spacing w:before="120"/>
        <w:ind w:left="374" w:hanging="357"/>
        <w:rPr>
          <w:rFonts w:asciiTheme="minorHAnsi" w:hAnsiTheme="minorHAnsi" w:cstheme="minorHAnsi"/>
          <w:b/>
          <w:bCs/>
          <w:sz w:val="22"/>
          <w:szCs w:val="22"/>
        </w:rPr>
      </w:pPr>
      <w:r w:rsidRPr="00AC6FE7">
        <w:rPr>
          <w:rFonts w:asciiTheme="minorHAnsi" w:hAnsiTheme="minorHAnsi" w:cstheme="minorHAnsi"/>
          <w:b/>
          <w:sz w:val="22"/>
          <w:szCs w:val="22"/>
        </w:rPr>
        <w:t>Oświadczamy, że powyższe wynagrodzenie brutto zwiera wszystkie koszty, jakie ponosi Zamawiający w przypadku wyboru niniejszej oferty.</w:t>
      </w:r>
    </w:p>
    <w:p w14:paraId="6C4EC2D0" w14:textId="26596DA1" w:rsidR="00AA2B06" w:rsidRPr="00AC6FE7" w:rsidRDefault="003A5364" w:rsidP="00AA2B06">
      <w:pPr>
        <w:widowControl/>
        <w:numPr>
          <w:ilvl w:val="0"/>
          <w:numId w:val="5"/>
        </w:numPr>
        <w:suppressAutoHyphens w:val="0"/>
        <w:autoSpaceDE/>
        <w:spacing w:before="120" w:after="120" w:line="240" w:lineRule="auto"/>
        <w:ind w:right="0"/>
        <w:jc w:val="both"/>
        <w:rPr>
          <w:rFonts w:asciiTheme="minorHAnsi" w:hAnsiTheme="minorHAnsi" w:cstheme="minorHAnsi"/>
          <w:b/>
          <w:sz w:val="22"/>
          <w:szCs w:val="22"/>
        </w:rPr>
      </w:pPr>
      <w:r w:rsidRPr="00AC6FE7">
        <w:rPr>
          <w:rFonts w:asciiTheme="minorHAnsi" w:hAnsiTheme="minorHAnsi" w:cstheme="minorHAnsi"/>
          <w:b/>
          <w:sz w:val="22"/>
          <w:szCs w:val="22"/>
          <w:u w:val="single"/>
        </w:rPr>
        <w:t>Oświadczamy, że:</w:t>
      </w:r>
    </w:p>
    <w:p w14:paraId="3BA92DCB" w14:textId="262A73A2" w:rsidR="003A5364" w:rsidRPr="00F37EDD" w:rsidRDefault="003A5364" w:rsidP="003A5364">
      <w:pPr>
        <w:numPr>
          <w:ilvl w:val="0"/>
          <w:numId w:val="1"/>
        </w:numPr>
        <w:tabs>
          <w:tab w:val="left" w:pos="432"/>
          <w:tab w:val="right" w:pos="8723"/>
        </w:tabs>
        <w:spacing w:before="120" w:line="240" w:lineRule="auto"/>
        <w:ind w:right="0"/>
        <w:jc w:val="both"/>
        <w:rPr>
          <w:rFonts w:asciiTheme="minorHAnsi" w:hAnsiTheme="minorHAnsi" w:cstheme="minorHAnsi"/>
          <w:sz w:val="22"/>
          <w:szCs w:val="22"/>
        </w:rPr>
      </w:pPr>
      <w:r w:rsidRPr="00F37EDD">
        <w:rPr>
          <w:rFonts w:asciiTheme="minorHAnsi" w:hAnsiTheme="minorHAnsi" w:cstheme="minorHAnsi"/>
          <w:b/>
          <w:sz w:val="22"/>
          <w:szCs w:val="22"/>
        </w:rPr>
        <w:t xml:space="preserve">Zamówienie wykonamy </w:t>
      </w:r>
      <w:r w:rsidR="003D77E0" w:rsidRPr="00F37EDD">
        <w:rPr>
          <w:rFonts w:asciiTheme="minorHAnsi" w:hAnsiTheme="minorHAnsi" w:cstheme="minorHAnsi"/>
          <w:b/>
          <w:sz w:val="22"/>
          <w:szCs w:val="22"/>
        </w:rPr>
        <w:t>w terminie</w:t>
      </w:r>
      <w:r w:rsidR="009A66F4" w:rsidRPr="00F37EDD">
        <w:rPr>
          <w:rFonts w:asciiTheme="minorHAnsi" w:hAnsiTheme="minorHAnsi" w:cstheme="minorHAnsi"/>
          <w:b/>
          <w:sz w:val="22"/>
          <w:szCs w:val="22"/>
          <w:u w:val="single"/>
        </w:rPr>
        <w:t xml:space="preserve"> </w:t>
      </w:r>
      <w:r w:rsidR="00F37EDD" w:rsidRPr="00F37EDD">
        <w:rPr>
          <w:rFonts w:asciiTheme="minorHAnsi" w:hAnsiTheme="minorHAnsi" w:cstheme="minorHAnsi"/>
          <w:b/>
          <w:sz w:val="22"/>
          <w:szCs w:val="22"/>
          <w:u w:val="single"/>
        </w:rPr>
        <w:t>7</w:t>
      </w:r>
      <w:r w:rsidR="007135E8" w:rsidRPr="00F37EDD">
        <w:rPr>
          <w:rFonts w:asciiTheme="minorHAnsi" w:hAnsiTheme="minorHAnsi" w:cstheme="minorHAnsi"/>
          <w:b/>
          <w:sz w:val="22"/>
          <w:szCs w:val="22"/>
          <w:u w:val="single"/>
        </w:rPr>
        <w:t>0 dni od dnia podpisania umowy</w:t>
      </w:r>
      <w:r w:rsidRPr="00F37EDD">
        <w:rPr>
          <w:rFonts w:asciiTheme="minorHAnsi" w:hAnsiTheme="minorHAnsi" w:cstheme="minorHAnsi"/>
          <w:b/>
          <w:sz w:val="22"/>
          <w:szCs w:val="22"/>
          <w:u w:val="single"/>
        </w:rPr>
        <w:t>.</w:t>
      </w:r>
    </w:p>
    <w:p w14:paraId="644E864E" w14:textId="77777777" w:rsidR="003A5364" w:rsidRPr="00AC6FE7" w:rsidRDefault="003A5364" w:rsidP="003A5364">
      <w:pPr>
        <w:numPr>
          <w:ilvl w:val="0"/>
          <w:numId w:val="1"/>
        </w:numPr>
        <w:tabs>
          <w:tab w:val="left" w:pos="432"/>
          <w:tab w:val="right" w:pos="8723"/>
        </w:tabs>
        <w:spacing w:before="120" w:line="240" w:lineRule="auto"/>
        <w:ind w:right="0"/>
        <w:jc w:val="both"/>
        <w:rPr>
          <w:rFonts w:asciiTheme="minorHAnsi" w:hAnsiTheme="minorHAnsi" w:cstheme="minorHAnsi"/>
          <w:sz w:val="22"/>
          <w:szCs w:val="22"/>
        </w:rPr>
      </w:pPr>
      <w:r w:rsidRPr="00AC6FE7">
        <w:rPr>
          <w:rFonts w:asciiTheme="minorHAnsi" w:hAnsiTheme="minorHAnsi" w:cstheme="minorHAnsi"/>
          <w:sz w:val="22"/>
          <w:szCs w:val="22"/>
        </w:rPr>
        <w:t>Zapoznaliśmy się z projektem umowy zamieszczonym w zapytaniu i nie wnosimy do niego uwag, a w przypadku wyboru mojej/ naszej oferty jako najkorzystniejszej wyrażam/y zgodę na zawarcie umowy na określonych w nim warunkach;</w:t>
      </w:r>
    </w:p>
    <w:p w14:paraId="33835C11" w14:textId="7B33EF06" w:rsidR="003A5364" w:rsidRPr="00AC6FE7" w:rsidRDefault="003A5364" w:rsidP="003A5364">
      <w:pPr>
        <w:numPr>
          <w:ilvl w:val="0"/>
          <w:numId w:val="1"/>
        </w:numPr>
        <w:tabs>
          <w:tab w:val="left" w:pos="432"/>
          <w:tab w:val="right" w:pos="8723"/>
        </w:tabs>
        <w:spacing w:before="120" w:line="240" w:lineRule="auto"/>
        <w:ind w:right="0"/>
        <w:jc w:val="both"/>
        <w:rPr>
          <w:rFonts w:asciiTheme="minorHAnsi" w:hAnsiTheme="minorHAnsi" w:cstheme="minorHAnsi"/>
          <w:b/>
          <w:sz w:val="22"/>
          <w:szCs w:val="22"/>
        </w:rPr>
      </w:pPr>
      <w:r w:rsidRPr="00AC6FE7">
        <w:rPr>
          <w:rFonts w:asciiTheme="minorHAnsi" w:hAnsiTheme="minorHAnsi" w:cstheme="minorHAnsi"/>
          <w:sz w:val="22"/>
          <w:szCs w:val="22"/>
        </w:rPr>
        <w:t>Przyjmujemy warunki płatności określone w projekcie umowy – w ciągu 30 dni od dnia otrzymania przez Zamawiającego prawidłowo sporządzonej faktury VAT.</w:t>
      </w:r>
    </w:p>
    <w:p w14:paraId="558D1AAB" w14:textId="70CB4DE8" w:rsidR="001606A6" w:rsidRPr="00AC6FE7" w:rsidRDefault="001606A6" w:rsidP="001606A6">
      <w:pPr>
        <w:widowControl/>
        <w:numPr>
          <w:ilvl w:val="0"/>
          <w:numId w:val="1"/>
        </w:numPr>
        <w:suppressAutoHyphens w:val="0"/>
        <w:autoSpaceDE/>
        <w:spacing w:before="120" w:line="271" w:lineRule="auto"/>
        <w:ind w:left="714" w:right="0" w:hanging="357"/>
        <w:jc w:val="both"/>
        <w:rPr>
          <w:rFonts w:asciiTheme="minorHAnsi" w:hAnsiTheme="minorHAnsi" w:cstheme="minorHAnsi"/>
          <w:sz w:val="22"/>
          <w:szCs w:val="22"/>
        </w:rPr>
      </w:pPr>
      <w:r w:rsidRPr="00AC6FE7">
        <w:rPr>
          <w:rFonts w:asciiTheme="minorHAnsi" w:hAnsiTheme="minorHAnsi" w:cstheme="minorHAnsi"/>
          <w:sz w:val="22"/>
          <w:szCs w:val="22"/>
        </w:rPr>
        <w:t xml:space="preserve">uważam/y się </w:t>
      </w:r>
      <w:r w:rsidR="001229DB">
        <w:rPr>
          <w:rFonts w:asciiTheme="minorHAnsi" w:hAnsiTheme="minorHAnsi" w:cstheme="minorHAnsi"/>
          <w:sz w:val="22"/>
          <w:szCs w:val="22"/>
        </w:rPr>
        <w:t xml:space="preserve">za </w:t>
      </w:r>
      <w:r w:rsidRPr="00AC6FE7">
        <w:rPr>
          <w:rFonts w:asciiTheme="minorHAnsi" w:hAnsiTheme="minorHAnsi" w:cstheme="minorHAnsi"/>
          <w:sz w:val="22"/>
          <w:szCs w:val="22"/>
        </w:rPr>
        <w:t>związanych niniejszą ofertą</w:t>
      </w:r>
      <w:r w:rsidRPr="00AC6FE7">
        <w:rPr>
          <w:rFonts w:asciiTheme="minorHAnsi" w:hAnsiTheme="minorHAnsi" w:cstheme="minorHAnsi"/>
          <w:b/>
          <w:sz w:val="22"/>
          <w:szCs w:val="22"/>
        </w:rPr>
        <w:t xml:space="preserve"> do czasu wyboru najkorzystniejszej oferty w niniejszym postępowaniu .</w:t>
      </w:r>
    </w:p>
    <w:p w14:paraId="637EF7AC" w14:textId="536E322A" w:rsidR="003A5364" w:rsidRPr="00AC6FE7" w:rsidRDefault="003A5364" w:rsidP="006E6B77">
      <w:pPr>
        <w:pStyle w:val="Akapitzlist"/>
        <w:widowControl/>
        <w:numPr>
          <w:ilvl w:val="0"/>
          <w:numId w:val="5"/>
        </w:numPr>
        <w:autoSpaceDE/>
        <w:autoSpaceDN w:val="0"/>
        <w:spacing w:before="120" w:after="120" w:line="240" w:lineRule="auto"/>
        <w:ind w:right="0"/>
        <w:jc w:val="both"/>
        <w:rPr>
          <w:rStyle w:val="Hipercze"/>
          <w:rFonts w:asciiTheme="minorHAnsi" w:hAnsiTheme="minorHAnsi" w:cstheme="minorHAnsi"/>
          <w:b/>
          <w:color w:val="auto"/>
          <w:sz w:val="22"/>
          <w:szCs w:val="22"/>
          <w:u w:val="none"/>
        </w:rPr>
      </w:pPr>
      <w:r w:rsidRPr="00AC6FE7">
        <w:rPr>
          <w:rFonts w:asciiTheme="minorHAnsi" w:hAnsiTheme="minorHAnsi" w:cstheme="minorHAnsi"/>
          <w:b/>
          <w:sz w:val="22"/>
          <w:szCs w:val="22"/>
        </w:rPr>
        <w:t xml:space="preserve">Wskazuję dostępność dokumentu z właściwego rejestru lub centralnej ewidencji i informacji o działalności gospodarczej (KRS, CEIDG), w formie elektronicznej pod adresem internetowym. Link do strony: </w:t>
      </w:r>
      <w:hyperlink r:id="rId8" w:history="1">
        <w:r w:rsidRPr="00AC6FE7">
          <w:rPr>
            <w:rStyle w:val="Hipercze"/>
            <w:rFonts w:asciiTheme="minorHAnsi" w:hAnsiTheme="minorHAnsi" w:cstheme="minorHAnsi"/>
            <w:b/>
            <w:sz w:val="22"/>
            <w:szCs w:val="22"/>
          </w:rPr>
          <w:t>http://.....................................................................................\</w:t>
        </w:r>
      </w:hyperlink>
    </w:p>
    <w:p w14:paraId="516FCA12" w14:textId="0DBB3F7B" w:rsidR="003A5364" w:rsidRPr="00AC6FE7" w:rsidRDefault="003A5364" w:rsidP="006E6B77">
      <w:pPr>
        <w:numPr>
          <w:ilvl w:val="0"/>
          <w:numId w:val="5"/>
        </w:numPr>
        <w:tabs>
          <w:tab w:val="left" w:pos="432"/>
          <w:tab w:val="right" w:pos="8723"/>
        </w:tabs>
        <w:spacing w:before="120" w:line="360" w:lineRule="atLeast"/>
        <w:ind w:right="0"/>
        <w:jc w:val="both"/>
        <w:rPr>
          <w:rFonts w:asciiTheme="minorHAnsi" w:hAnsiTheme="minorHAnsi" w:cstheme="minorHAnsi"/>
          <w:sz w:val="22"/>
          <w:szCs w:val="22"/>
        </w:rPr>
      </w:pPr>
      <w:r w:rsidRPr="00AC6FE7">
        <w:rPr>
          <w:rFonts w:asciiTheme="minorHAnsi" w:hAnsiTheme="minorHAnsi" w:cstheme="minorHAnsi"/>
          <w:b/>
          <w:sz w:val="22"/>
          <w:szCs w:val="22"/>
        </w:rPr>
        <w:t>Ponadto oświadczam/y, że:</w:t>
      </w:r>
    </w:p>
    <w:p w14:paraId="33F626A4" w14:textId="77777777" w:rsidR="003A5364" w:rsidRPr="00AC6FE7" w:rsidRDefault="003A5364" w:rsidP="003A5364">
      <w:pPr>
        <w:widowControl/>
        <w:numPr>
          <w:ilvl w:val="0"/>
          <w:numId w:val="7"/>
        </w:numPr>
        <w:tabs>
          <w:tab w:val="left" w:pos="900"/>
          <w:tab w:val="right" w:pos="8723"/>
        </w:tabs>
        <w:autoSpaceDE/>
        <w:autoSpaceDN w:val="0"/>
        <w:spacing w:before="120" w:line="240" w:lineRule="auto"/>
        <w:ind w:left="907" w:right="0" w:hanging="397"/>
        <w:jc w:val="both"/>
        <w:rPr>
          <w:rFonts w:asciiTheme="minorHAnsi" w:hAnsiTheme="minorHAnsi" w:cstheme="minorHAnsi"/>
          <w:sz w:val="22"/>
          <w:szCs w:val="22"/>
        </w:rPr>
      </w:pPr>
      <w:r w:rsidRPr="00AC6FE7">
        <w:rPr>
          <w:rFonts w:asciiTheme="minorHAnsi" w:hAnsiTheme="minorHAnsi" w:cstheme="minorHAnsi"/>
          <w:sz w:val="22"/>
          <w:szCs w:val="22"/>
        </w:rPr>
        <w:t>nie wydano wobec nas prawomocnego wyroku sądu lub ostatecznej decyzji administracyjnej o zaleganiu z uiszczeniem podatków, opłat lub składek na ubezpieczenia społeczne lub zdrowotne*/ wydano wobec nas prawomocny wyrok sądu lub ostateczną decyzję administracyjną o zaleganiu z uiszczeniem podatków, opłat lub składek na ubezpieczenia społeczne lub zdrowotne, jednakże dokonaliśmy płatności należnych podatków, opłat lub składek na ubezpieczenia społeczne lub zdrowotne wraz z odsetkami lub grzywnami*/ zawarliśmy wiążące porozumienie w sprawie spłaty tych należności</w:t>
      </w:r>
      <w:r w:rsidRPr="00AC6FE7">
        <w:rPr>
          <w:rFonts w:asciiTheme="minorHAnsi" w:hAnsiTheme="minorHAnsi" w:cstheme="minorHAnsi"/>
          <w:i/>
          <w:sz w:val="22"/>
          <w:szCs w:val="22"/>
        </w:rPr>
        <w:t xml:space="preserve">*. </w:t>
      </w:r>
    </w:p>
    <w:p w14:paraId="05354011" w14:textId="77777777" w:rsidR="003A5364" w:rsidRPr="00AC6FE7" w:rsidRDefault="003A5364" w:rsidP="003A5364">
      <w:pPr>
        <w:widowControl/>
        <w:numPr>
          <w:ilvl w:val="0"/>
          <w:numId w:val="7"/>
        </w:numPr>
        <w:tabs>
          <w:tab w:val="left" w:pos="900"/>
          <w:tab w:val="right" w:pos="8723"/>
        </w:tabs>
        <w:autoSpaceDE/>
        <w:autoSpaceDN w:val="0"/>
        <w:spacing w:before="120" w:line="240" w:lineRule="auto"/>
        <w:ind w:left="907" w:right="0" w:hanging="397"/>
        <w:jc w:val="both"/>
        <w:rPr>
          <w:rFonts w:asciiTheme="minorHAnsi" w:hAnsiTheme="minorHAnsi" w:cstheme="minorHAnsi"/>
          <w:sz w:val="22"/>
          <w:szCs w:val="22"/>
        </w:rPr>
      </w:pPr>
      <w:r w:rsidRPr="00AC6FE7">
        <w:rPr>
          <w:rFonts w:asciiTheme="minorHAnsi" w:hAnsiTheme="minorHAnsi" w:cstheme="minorHAnsi"/>
          <w:sz w:val="22"/>
          <w:szCs w:val="22"/>
        </w:rPr>
        <w:t xml:space="preserve">nie zalegamy z opłacaniem podatków i opłat lokalnych, o których mowa w ustawie z dnia 12 stycznia 1991 r. o podatkach i opłatach lokalnych; </w:t>
      </w:r>
    </w:p>
    <w:p w14:paraId="66E78186" w14:textId="77777777" w:rsidR="003A5364" w:rsidRPr="00AC6FE7" w:rsidRDefault="003A5364" w:rsidP="003A5364">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AC6FE7">
        <w:rPr>
          <w:rFonts w:asciiTheme="minorHAnsi" w:hAnsiTheme="minorHAnsi" w:cstheme="minorHAnsi"/>
          <w:sz w:val="22"/>
          <w:szCs w:val="22"/>
        </w:rPr>
        <w:t xml:space="preserve">nie skazano mnie*/nas* prawomocnie za przestępstwo popełnione przeciwko prawom osób wykonujących pracę zarobkową, przestępstwo przeciwko środowisku, przestępstwo </w:t>
      </w:r>
      <w:r w:rsidRPr="00AC6FE7">
        <w:rPr>
          <w:rFonts w:asciiTheme="minorHAnsi" w:hAnsiTheme="minorHAnsi" w:cstheme="minorHAnsi"/>
          <w:sz w:val="22"/>
          <w:szCs w:val="22"/>
        </w:rPr>
        <w:lastRenderedPageBreak/>
        <w:t>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14:paraId="5A60D81B" w14:textId="77777777" w:rsidR="003A5364" w:rsidRPr="00AC6FE7" w:rsidRDefault="003A5364" w:rsidP="003A5364">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AC6FE7">
        <w:rPr>
          <w:rFonts w:asciiTheme="minorHAnsi" w:hAnsiTheme="minorHAnsi" w:cstheme="minorHAnsi"/>
          <w:sz w:val="22"/>
          <w:szCs w:val="22"/>
        </w:rPr>
        <w:t>jesteśmy wykonawcą, którego urzędującego członka organu zarządzającego lub nadzorczego, wspólnika spółki w spółce jawnej lub partnerskiej albo komplementariusza w spółce komandytowej lub komandytowo-akcyjnej lub prokurenta nie skazano prawomocnie za przestępstwo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14:paraId="2C6B0E32" w14:textId="372AD53B" w:rsidR="003A5364" w:rsidRPr="00AC6FE7" w:rsidRDefault="003A5364" w:rsidP="001606A6">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AC6FE7">
        <w:rPr>
          <w:rFonts w:asciiTheme="minorHAnsi" w:hAnsiTheme="minorHAnsi" w:cstheme="minorHAnsi"/>
          <w:sz w:val="22"/>
          <w:szCs w:val="22"/>
        </w:rPr>
        <w:t>nie orzeczono wobec mnie*/nas* tytułem środka zapobiegawczego zakazu ubiegania się o zamówienia publiczne;</w:t>
      </w:r>
    </w:p>
    <w:p w14:paraId="0FD87FBE" w14:textId="2E51ECE6" w:rsidR="001606A6" w:rsidRPr="00AC6FE7" w:rsidRDefault="006E6B77" w:rsidP="006E6B77">
      <w:pPr>
        <w:widowControl/>
        <w:autoSpaceDE/>
        <w:autoSpaceDN w:val="0"/>
        <w:spacing w:before="120"/>
        <w:ind w:left="0" w:right="0"/>
        <w:jc w:val="both"/>
        <w:rPr>
          <w:rFonts w:asciiTheme="minorHAnsi" w:hAnsiTheme="minorHAnsi" w:cstheme="minorHAnsi"/>
          <w:i/>
          <w:sz w:val="22"/>
          <w:szCs w:val="22"/>
          <w:lang w:eastAsia="pl-PL"/>
        </w:rPr>
      </w:pPr>
      <w:r w:rsidRPr="00AC6FE7">
        <w:rPr>
          <w:rFonts w:asciiTheme="minorHAnsi" w:hAnsiTheme="minorHAnsi" w:cstheme="minorHAnsi"/>
          <w:sz w:val="22"/>
          <w:szCs w:val="22"/>
          <w:u w:val="single"/>
        </w:rPr>
        <w:t>7.</w:t>
      </w:r>
      <w:r w:rsidR="00ED3B8E" w:rsidRPr="00AC6FE7">
        <w:rPr>
          <w:rFonts w:asciiTheme="minorHAnsi" w:hAnsiTheme="minorHAnsi" w:cstheme="minorHAnsi"/>
          <w:sz w:val="22"/>
          <w:szCs w:val="22"/>
          <w:u w:val="single"/>
        </w:rPr>
        <w:t xml:space="preserve"> </w:t>
      </w:r>
      <w:r w:rsidR="001606A6" w:rsidRPr="00AC6FE7">
        <w:rPr>
          <w:rFonts w:asciiTheme="minorHAnsi" w:hAnsiTheme="minorHAnsi" w:cstheme="minorHAnsi"/>
          <w:sz w:val="22"/>
          <w:szCs w:val="22"/>
          <w:u w:val="single"/>
        </w:rPr>
        <w:t xml:space="preserve">Oświadczam/y, iż: </w:t>
      </w:r>
    </w:p>
    <w:p w14:paraId="7FA95869" w14:textId="77777777" w:rsidR="001606A6" w:rsidRPr="00AC6FE7" w:rsidRDefault="001606A6" w:rsidP="001606A6">
      <w:pPr>
        <w:widowControl/>
        <w:numPr>
          <w:ilvl w:val="1"/>
          <w:numId w:val="9"/>
        </w:numPr>
        <w:tabs>
          <w:tab w:val="left" w:pos="426"/>
        </w:tabs>
        <w:autoSpaceDE/>
        <w:autoSpaceDN w:val="0"/>
        <w:spacing w:line="240" w:lineRule="auto"/>
        <w:ind w:left="851" w:right="0" w:hanging="425"/>
        <w:jc w:val="both"/>
        <w:rPr>
          <w:rFonts w:asciiTheme="minorHAnsi" w:hAnsiTheme="minorHAnsi" w:cstheme="minorHAnsi"/>
          <w:b/>
          <w:i/>
          <w:sz w:val="22"/>
          <w:szCs w:val="22"/>
        </w:rPr>
      </w:pPr>
      <w:r w:rsidRPr="00AC6FE7">
        <w:rPr>
          <w:rFonts w:asciiTheme="minorHAnsi" w:hAnsiTheme="minorHAnsi" w:cstheme="minorHAnsi"/>
          <w:i/>
          <w:sz w:val="22"/>
          <w:szCs w:val="22"/>
        </w:rPr>
        <w:t xml:space="preserve">nie zamierzam(-y) powierzyć do </w:t>
      </w:r>
      <w:proofErr w:type="spellStart"/>
      <w:r w:rsidRPr="00AC6FE7">
        <w:rPr>
          <w:rFonts w:asciiTheme="minorHAnsi" w:hAnsiTheme="minorHAnsi" w:cstheme="minorHAnsi"/>
          <w:i/>
          <w:sz w:val="22"/>
          <w:szCs w:val="22"/>
        </w:rPr>
        <w:t>podwykonania</w:t>
      </w:r>
      <w:proofErr w:type="spellEnd"/>
      <w:r w:rsidRPr="00AC6FE7">
        <w:rPr>
          <w:rFonts w:asciiTheme="minorHAnsi" w:hAnsiTheme="minorHAnsi" w:cstheme="minorHAnsi"/>
          <w:i/>
          <w:sz w:val="22"/>
          <w:szCs w:val="22"/>
        </w:rPr>
        <w:t xml:space="preserve"> żadnej części niniejszego zamówienia podwykonawcom*</w:t>
      </w:r>
    </w:p>
    <w:p w14:paraId="1EB1C3C9" w14:textId="77777777" w:rsidR="001606A6" w:rsidRPr="00AC6FE7" w:rsidRDefault="001606A6" w:rsidP="001606A6">
      <w:pPr>
        <w:widowControl/>
        <w:numPr>
          <w:ilvl w:val="1"/>
          <w:numId w:val="9"/>
        </w:numPr>
        <w:tabs>
          <w:tab w:val="left" w:pos="426"/>
        </w:tabs>
        <w:autoSpaceDE/>
        <w:autoSpaceDN w:val="0"/>
        <w:spacing w:line="240" w:lineRule="auto"/>
        <w:ind w:left="851" w:right="0" w:hanging="425"/>
        <w:jc w:val="both"/>
        <w:rPr>
          <w:rFonts w:asciiTheme="minorHAnsi" w:hAnsiTheme="minorHAnsi" w:cstheme="minorHAnsi"/>
          <w:b/>
          <w:i/>
          <w:sz w:val="22"/>
          <w:szCs w:val="22"/>
        </w:rPr>
      </w:pPr>
      <w:r w:rsidRPr="00AC6FE7">
        <w:rPr>
          <w:rFonts w:asciiTheme="minorHAnsi" w:hAnsiTheme="minorHAnsi" w:cstheme="minorHAnsi"/>
          <w:i/>
          <w:sz w:val="22"/>
          <w:szCs w:val="22"/>
        </w:rPr>
        <w:t xml:space="preserve">zamierzam(-y) powierzyć do </w:t>
      </w:r>
      <w:proofErr w:type="spellStart"/>
      <w:r w:rsidRPr="00AC6FE7">
        <w:rPr>
          <w:rFonts w:asciiTheme="minorHAnsi" w:hAnsiTheme="minorHAnsi" w:cstheme="minorHAnsi"/>
          <w:i/>
          <w:sz w:val="22"/>
          <w:szCs w:val="22"/>
        </w:rPr>
        <w:t>podwykonania</w:t>
      </w:r>
      <w:proofErr w:type="spellEnd"/>
      <w:r w:rsidRPr="00AC6FE7">
        <w:rPr>
          <w:rFonts w:asciiTheme="minorHAnsi" w:hAnsiTheme="minorHAnsi" w:cstheme="minorHAnsi"/>
          <w:i/>
          <w:sz w:val="22"/>
          <w:szCs w:val="22"/>
        </w:rPr>
        <w:t xml:space="preserve"> następujące części niniejszego zamówienia podwykonawcom*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4429"/>
        <w:gridCol w:w="3644"/>
      </w:tblGrid>
      <w:tr w:rsidR="001606A6" w:rsidRPr="00AC6FE7" w14:paraId="3EB9F57F" w14:textId="77777777" w:rsidTr="001606A6">
        <w:tc>
          <w:tcPr>
            <w:tcW w:w="524" w:type="dxa"/>
            <w:tcBorders>
              <w:top w:val="single" w:sz="4" w:space="0" w:color="auto"/>
              <w:left w:val="single" w:sz="4" w:space="0" w:color="auto"/>
              <w:bottom w:val="single" w:sz="4" w:space="0" w:color="auto"/>
              <w:right w:val="single" w:sz="4" w:space="0" w:color="auto"/>
            </w:tcBorders>
            <w:vAlign w:val="center"/>
            <w:hideMark/>
          </w:tcPr>
          <w:p w14:paraId="24B0B171" w14:textId="77777777" w:rsidR="001606A6" w:rsidRPr="00AC6FE7" w:rsidRDefault="001606A6">
            <w:pPr>
              <w:widowControl/>
              <w:autoSpaceDE/>
              <w:spacing w:line="240" w:lineRule="auto"/>
              <w:ind w:left="0" w:right="0"/>
              <w:rPr>
                <w:rFonts w:asciiTheme="minorHAnsi" w:hAnsiTheme="minorHAnsi" w:cstheme="minorHAnsi"/>
                <w:sz w:val="22"/>
                <w:szCs w:val="22"/>
              </w:rPr>
            </w:pPr>
            <w:r w:rsidRPr="00AC6FE7">
              <w:rPr>
                <w:rFonts w:asciiTheme="minorHAnsi" w:hAnsiTheme="minorHAnsi" w:cstheme="minorHAnsi"/>
                <w:sz w:val="22"/>
                <w:szCs w:val="22"/>
              </w:rPr>
              <w:t>Lp.</w:t>
            </w:r>
          </w:p>
        </w:tc>
        <w:tc>
          <w:tcPr>
            <w:tcW w:w="4567" w:type="dxa"/>
            <w:tcBorders>
              <w:top w:val="single" w:sz="4" w:space="0" w:color="auto"/>
              <w:left w:val="single" w:sz="4" w:space="0" w:color="auto"/>
              <w:bottom w:val="single" w:sz="4" w:space="0" w:color="auto"/>
              <w:right w:val="single" w:sz="4" w:space="0" w:color="auto"/>
            </w:tcBorders>
            <w:vAlign w:val="center"/>
            <w:hideMark/>
          </w:tcPr>
          <w:p w14:paraId="2993F11A" w14:textId="77777777" w:rsidR="001606A6" w:rsidRPr="00AC6FE7" w:rsidRDefault="001606A6">
            <w:pPr>
              <w:widowControl/>
              <w:autoSpaceDE/>
              <w:spacing w:line="240" w:lineRule="auto"/>
              <w:ind w:left="0" w:right="0"/>
              <w:rPr>
                <w:rFonts w:asciiTheme="minorHAnsi" w:hAnsiTheme="minorHAnsi" w:cstheme="minorHAnsi"/>
                <w:sz w:val="22"/>
                <w:szCs w:val="22"/>
              </w:rPr>
            </w:pPr>
            <w:r w:rsidRPr="00AC6FE7">
              <w:rPr>
                <w:rFonts w:asciiTheme="minorHAnsi" w:hAnsiTheme="minorHAnsi" w:cstheme="minorHAnsi"/>
                <w:sz w:val="22"/>
                <w:szCs w:val="22"/>
              </w:rPr>
              <w:t>WYKAZ CZĘŚCI ZAMÓWIENIA POWIERZONYCH PODWYKONAWCY</w:t>
            </w:r>
          </w:p>
        </w:tc>
        <w:tc>
          <w:tcPr>
            <w:tcW w:w="3727" w:type="dxa"/>
            <w:tcBorders>
              <w:top w:val="single" w:sz="4" w:space="0" w:color="auto"/>
              <w:left w:val="single" w:sz="4" w:space="0" w:color="auto"/>
              <w:bottom w:val="single" w:sz="4" w:space="0" w:color="auto"/>
              <w:right w:val="single" w:sz="4" w:space="0" w:color="auto"/>
            </w:tcBorders>
            <w:hideMark/>
          </w:tcPr>
          <w:p w14:paraId="2B953D00" w14:textId="77777777" w:rsidR="001606A6" w:rsidRPr="00AC6FE7" w:rsidRDefault="001606A6">
            <w:pPr>
              <w:widowControl/>
              <w:autoSpaceDE/>
              <w:spacing w:line="240" w:lineRule="auto"/>
              <w:ind w:left="0" w:right="0"/>
              <w:rPr>
                <w:rFonts w:asciiTheme="minorHAnsi" w:hAnsiTheme="minorHAnsi" w:cstheme="minorHAnsi"/>
                <w:sz w:val="22"/>
                <w:szCs w:val="22"/>
              </w:rPr>
            </w:pPr>
            <w:r w:rsidRPr="00AC6FE7">
              <w:rPr>
                <w:rFonts w:asciiTheme="minorHAnsi" w:hAnsiTheme="minorHAnsi" w:cstheme="minorHAnsi"/>
                <w:sz w:val="22"/>
                <w:szCs w:val="22"/>
              </w:rPr>
              <w:t>WYKAZ FIRM PODWYKONAWCÓW</w:t>
            </w:r>
          </w:p>
          <w:p w14:paraId="1751F894" w14:textId="77777777" w:rsidR="001606A6" w:rsidRPr="00AC6FE7" w:rsidRDefault="001606A6">
            <w:pPr>
              <w:widowControl/>
              <w:autoSpaceDE/>
              <w:spacing w:line="240" w:lineRule="auto"/>
              <w:ind w:left="0" w:right="0"/>
              <w:rPr>
                <w:rFonts w:asciiTheme="minorHAnsi" w:hAnsiTheme="minorHAnsi" w:cstheme="minorHAnsi"/>
                <w:sz w:val="22"/>
                <w:szCs w:val="22"/>
              </w:rPr>
            </w:pPr>
            <w:r w:rsidRPr="00AC6FE7">
              <w:rPr>
                <w:rFonts w:asciiTheme="minorHAnsi" w:hAnsiTheme="minorHAnsi" w:cstheme="minorHAnsi"/>
                <w:sz w:val="22"/>
                <w:szCs w:val="22"/>
              </w:rPr>
              <w:t>(o ile są znane)</w:t>
            </w:r>
          </w:p>
        </w:tc>
      </w:tr>
      <w:tr w:rsidR="001606A6" w:rsidRPr="00AC6FE7" w14:paraId="74C98BBC" w14:textId="77777777" w:rsidTr="001606A6">
        <w:trPr>
          <w:trHeight w:val="452"/>
        </w:trPr>
        <w:tc>
          <w:tcPr>
            <w:tcW w:w="524" w:type="dxa"/>
            <w:tcBorders>
              <w:top w:val="single" w:sz="4" w:space="0" w:color="auto"/>
              <w:left w:val="single" w:sz="4" w:space="0" w:color="auto"/>
              <w:bottom w:val="single" w:sz="4" w:space="0" w:color="auto"/>
              <w:right w:val="single" w:sz="4" w:space="0" w:color="auto"/>
            </w:tcBorders>
            <w:vAlign w:val="center"/>
            <w:hideMark/>
          </w:tcPr>
          <w:p w14:paraId="7F0BD7A8" w14:textId="77777777" w:rsidR="001606A6" w:rsidRPr="00AC6FE7" w:rsidRDefault="001606A6">
            <w:pPr>
              <w:widowControl/>
              <w:autoSpaceDE/>
              <w:spacing w:line="240" w:lineRule="auto"/>
              <w:ind w:left="0" w:right="0"/>
              <w:rPr>
                <w:rFonts w:asciiTheme="minorHAnsi" w:hAnsiTheme="minorHAnsi" w:cstheme="minorHAnsi"/>
                <w:sz w:val="22"/>
                <w:szCs w:val="22"/>
              </w:rPr>
            </w:pPr>
            <w:r w:rsidRPr="00AC6FE7">
              <w:rPr>
                <w:rFonts w:asciiTheme="minorHAnsi" w:hAnsiTheme="minorHAnsi" w:cstheme="minorHAnsi"/>
                <w:sz w:val="22"/>
                <w:szCs w:val="22"/>
              </w:rPr>
              <w:t>1.</w:t>
            </w:r>
          </w:p>
        </w:tc>
        <w:tc>
          <w:tcPr>
            <w:tcW w:w="4567" w:type="dxa"/>
            <w:tcBorders>
              <w:top w:val="single" w:sz="4" w:space="0" w:color="auto"/>
              <w:left w:val="single" w:sz="4" w:space="0" w:color="auto"/>
              <w:bottom w:val="single" w:sz="4" w:space="0" w:color="auto"/>
              <w:right w:val="single" w:sz="4" w:space="0" w:color="auto"/>
            </w:tcBorders>
            <w:vAlign w:val="center"/>
          </w:tcPr>
          <w:p w14:paraId="045D5606" w14:textId="77777777" w:rsidR="001606A6" w:rsidRPr="00AC6FE7" w:rsidRDefault="001606A6">
            <w:pPr>
              <w:widowControl/>
              <w:autoSpaceDE/>
              <w:spacing w:line="240" w:lineRule="auto"/>
              <w:ind w:left="0" w:right="0"/>
              <w:rPr>
                <w:rFonts w:asciiTheme="minorHAnsi" w:hAnsiTheme="minorHAnsi" w:cstheme="minorHAnsi"/>
                <w:sz w:val="22"/>
                <w:szCs w:val="22"/>
              </w:rPr>
            </w:pPr>
          </w:p>
        </w:tc>
        <w:tc>
          <w:tcPr>
            <w:tcW w:w="3727" w:type="dxa"/>
            <w:tcBorders>
              <w:top w:val="single" w:sz="4" w:space="0" w:color="auto"/>
              <w:left w:val="single" w:sz="4" w:space="0" w:color="auto"/>
              <w:bottom w:val="single" w:sz="4" w:space="0" w:color="auto"/>
              <w:right w:val="single" w:sz="4" w:space="0" w:color="auto"/>
            </w:tcBorders>
          </w:tcPr>
          <w:p w14:paraId="0BB9DFC0" w14:textId="77777777" w:rsidR="001606A6" w:rsidRPr="00AC6FE7" w:rsidRDefault="001606A6">
            <w:pPr>
              <w:widowControl/>
              <w:autoSpaceDE/>
              <w:spacing w:line="240" w:lineRule="auto"/>
              <w:ind w:left="0" w:right="0"/>
              <w:rPr>
                <w:rFonts w:asciiTheme="minorHAnsi" w:hAnsiTheme="minorHAnsi" w:cstheme="minorHAnsi"/>
                <w:sz w:val="22"/>
                <w:szCs w:val="22"/>
              </w:rPr>
            </w:pPr>
          </w:p>
        </w:tc>
      </w:tr>
      <w:tr w:rsidR="001606A6" w:rsidRPr="00AC6FE7" w14:paraId="68657F31" w14:textId="77777777" w:rsidTr="001606A6">
        <w:trPr>
          <w:trHeight w:val="452"/>
        </w:trPr>
        <w:tc>
          <w:tcPr>
            <w:tcW w:w="524" w:type="dxa"/>
            <w:tcBorders>
              <w:top w:val="single" w:sz="4" w:space="0" w:color="auto"/>
              <w:left w:val="single" w:sz="4" w:space="0" w:color="auto"/>
              <w:bottom w:val="single" w:sz="4" w:space="0" w:color="auto"/>
              <w:right w:val="single" w:sz="4" w:space="0" w:color="auto"/>
            </w:tcBorders>
            <w:vAlign w:val="center"/>
            <w:hideMark/>
          </w:tcPr>
          <w:p w14:paraId="730293F8" w14:textId="77777777" w:rsidR="001606A6" w:rsidRPr="00AC6FE7" w:rsidRDefault="001606A6">
            <w:pPr>
              <w:widowControl/>
              <w:autoSpaceDE/>
              <w:spacing w:line="240" w:lineRule="auto"/>
              <w:ind w:left="0" w:right="0"/>
              <w:rPr>
                <w:rFonts w:asciiTheme="minorHAnsi" w:hAnsiTheme="minorHAnsi" w:cstheme="minorHAnsi"/>
                <w:sz w:val="22"/>
                <w:szCs w:val="22"/>
              </w:rPr>
            </w:pPr>
            <w:r w:rsidRPr="00AC6FE7">
              <w:rPr>
                <w:rFonts w:asciiTheme="minorHAnsi" w:hAnsiTheme="minorHAnsi" w:cstheme="minorHAnsi"/>
                <w:sz w:val="22"/>
                <w:szCs w:val="22"/>
              </w:rPr>
              <w:t>2.</w:t>
            </w:r>
          </w:p>
        </w:tc>
        <w:tc>
          <w:tcPr>
            <w:tcW w:w="4567" w:type="dxa"/>
            <w:tcBorders>
              <w:top w:val="single" w:sz="4" w:space="0" w:color="auto"/>
              <w:left w:val="single" w:sz="4" w:space="0" w:color="auto"/>
              <w:bottom w:val="single" w:sz="4" w:space="0" w:color="auto"/>
              <w:right w:val="single" w:sz="4" w:space="0" w:color="auto"/>
            </w:tcBorders>
            <w:vAlign w:val="center"/>
          </w:tcPr>
          <w:p w14:paraId="44F387DB" w14:textId="77777777" w:rsidR="001606A6" w:rsidRPr="00AC6FE7" w:rsidRDefault="001606A6">
            <w:pPr>
              <w:widowControl/>
              <w:autoSpaceDE/>
              <w:spacing w:line="240" w:lineRule="auto"/>
              <w:ind w:left="0" w:right="0"/>
              <w:rPr>
                <w:rFonts w:asciiTheme="minorHAnsi" w:hAnsiTheme="minorHAnsi" w:cstheme="minorHAnsi"/>
                <w:sz w:val="22"/>
                <w:szCs w:val="22"/>
              </w:rPr>
            </w:pPr>
          </w:p>
        </w:tc>
        <w:tc>
          <w:tcPr>
            <w:tcW w:w="3727" w:type="dxa"/>
            <w:tcBorders>
              <w:top w:val="single" w:sz="4" w:space="0" w:color="auto"/>
              <w:left w:val="single" w:sz="4" w:space="0" w:color="auto"/>
              <w:bottom w:val="single" w:sz="4" w:space="0" w:color="auto"/>
              <w:right w:val="single" w:sz="4" w:space="0" w:color="auto"/>
            </w:tcBorders>
          </w:tcPr>
          <w:p w14:paraId="4DAFB2A7" w14:textId="77777777" w:rsidR="001606A6" w:rsidRPr="00AC6FE7" w:rsidRDefault="001606A6">
            <w:pPr>
              <w:widowControl/>
              <w:autoSpaceDE/>
              <w:spacing w:line="240" w:lineRule="auto"/>
              <w:ind w:left="0" w:right="0"/>
              <w:rPr>
                <w:rFonts w:asciiTheme="minorHAnsi" w:hAnsiTheme="minorHAnsi" w:cstheme="minorHAnsi"/>
                <w:sz w:val="22"/>
                <w:szCs w:val="22"/>
              </w:rPr>
            </w:pPr>
          </w:p>
        </w:tc>
      </w:tr>
    </w:tbl>
    <w:p w14:paraId="220C6A09" w14:textId="6D508E8C" w:rsidR="003A5364" w:rsidRPr="00AC6FE7" w:rsidRDefault="006E6B77" w:rsidP="006E6B77">
      <w:pPr>
        <w:spacing w:before="120" w:after="120" w:line="312" w:lineRule="auto"/>
        <w:ind w:left="0" w:right="0"/>
        <w:jc w:val="both"/>
        <w:rPr>
          <w:rFonts w:asciiTheme="minorHAnsi" w:hAnsiTheme="minorHAnsi" w:cstheme="minorHAnsi"/>
          <w:sz w:val="22"/>
          <w:szCs w:val="22"/>
          <w:lang w:eastAsia="zh-CN"/>
        </w:rPr>
      </w:pPr>
      <w:r w:rsidRPr="00AC6FE7">
        <w:rPr>
          <w:rFonts w:asciiTheme="minorHAnsi" w:hAnsiTheme="minorHAnsi" w:cstheme="minorHAnsi"/>
          <w:b/>
          <w:sz w:val="22"/>
          <w:szCs w:val="22"/>
          <w:u w:val="single"/>
          <w:lang w:eastAsia="zh-CN"/>
        </w:rPr>
        <w:t>8.</w:t>
      </w:r>
      <w:r w:rsidR="003A5364" w:rsidRPr="00AC6FE7">
        <w:rPr>
          <w:rFonts w:asciiTheme="minorHAnsi" w:hAnsiTheme="minorHAnsi" w:cstheme="minorHAnsi"/>
          <w:b/>
          <w:sz w:val="22"/>
          <w:szCs w:val="22"/>
          <w:u w:val="single"/>
          <w:lang w:eastAsia="zh-CN"/>
        </w:rPr>
        <w:t>Wszelką korespondencję związaną z niniejszym postępowaniem należy kierować na adres</w:t>
      </w:r>
    </w:p>
    <w:p w14:paraId="514C94E3" w14:textId="1DC8940C" w:rsidR="003A5364" w:rsidRPr="00AC6FE7" w:rsidRDefault="003A5364" w:rsidP="005E595F">
      <w:pPr>
        <w:spacing w:before="120" w:after="120" w:line="312" w:lineRule="auto"/>
        <w:ind w:left="142" w:right="0"/>
        <w:jc w:val="both"/>
        <w:rPr>
          <w:rFonts w:asciiTheme="minorHAnsi" w:hAnsiTheme="minorHAnsi" w:cstheme="minorHAnsi"/>
          <w:sz w:val="22"/>
          <w:szCs w:val="22"/>
          <w:lang w:val="en-US" w:eastAsia="zh-CN"/>
        </w:rPr>
      </w:pPr>
      <w:r w:rsidRPr="00AC6FE7">
        <w:rPr>
          <w:rFonts w:asciiTheme="minorHAnsi" w:hAnsiTheme="minorHAnsi" w:cstheme="minorHAnsi"/>
          <w:sz w:val="22"/>
          <w:szCs w:val="22"/>
          <w:lang w:val="en-US" w:eastAsia="zh-CN"/>
        </w:rPr>
        <w:t>……………………………………………………………………………………………………</w:t>
      </w:r>
      <w:r w:rsidR="00ED3B8E" w:rsidRPr="00AC6FE7">
        <w:rPr>
          <w:rFonts w:asciiTheme="minorHAnsi" w:hAnsiTheme="minorHAnsi" w:cstheme="minorHAnsi"/>
          <w:sz w:val="22"/>
          <w:szCs w:val="22"/>
          <w:lang w:val="en-US" w:eastAsia="zh-CN"/>
        </w:rPr>
        <w:t>………</w:t>
      </w:r>
    </w:p>
    <w:p w14:paraId="01F8BC75" w14:textId="77777777" w:rsidR="003A5364" w:rsidRPr="00700105" w:rsidRDefault="003A5364" w:rsidP="005E595F">
      <w:pPr>
        <w:spacing w:before="120" w:after="120" w:line="312" w:lineRule="auto"/>
        <w:ind w:left="142" w:right="0"/>
        <w:jc w:val="both"/>
        <w:rPr>
          <w:rFonts w:asciiTheme="minorHAnsi" w:hAnsiTheme="minorHAnsi" w:cstheme="minorHAnsi"/>
          <w:lang w:val="en-US" w:eastAsia="zh-CN"/>
        </w:rPr>
      </w:pPr>
      <w:r w:rsidRPr="00AC6FE7">
        <w:rPr>
          <w:rFonts w:asciiTheme="minorHAnsi" w:hAnsiTheme="minorHAnsi" w:cstheme="minorHAnsi"/>
          <w:sz w:val="22"/>
          <w:szCs w:val="22"/>
          <w:lang w:val="en-US" w:eastAsia="zh-CN"/>
        </w:rPr>
        <w:t>Fax: …………………..; Tel: ……………………; Email: ………………………………………</w:t>
      </w:r>
    </w:p>
    <w:p w14:paraId="544CEB34" w14:textId="7F31F4BB" w:rsidR="005E595F" w:rsidRDefault="005E595F" w:rsidP="003A5364">
      <w:pPr>
        <w:spacing w:line="312" w:lineRule="auto"/>
        <w:ind w:left="0" w:right="-110"/>
        <w:jc w:val="both"/>
        <w:rPr>
          <w:rFonts w:asciiTheme="minorHAnsi" w:hAnsiTheme="minorHAnsi" w:cstheme="minorHAnsi"/>
          <w:iCs/>
          <w:sz w:val="22"/>
          <w:szCs w:val="24"/>
          <w:lang w:val="en-US" w:eastAsia="zh-CN"/>
        </w:rPr>
      </w:pPr>
    </w:p>
    <w:p w14:paraId="3A86A74B" w14:textId="5ACCAE4E" w:rsidR="00760F13" w:rsidRDefault="00760F13" w:rsidP="003A5364">
      <w:pPr>
        <w:spacing w:line="312" w:lineRule="auto"/>
        <w:ind w:left="0" w:right="-110"/>
        <w:jc w:val="both"/>
        <w:rPr>
          <w:rFonts w:asciiTheme="minorHAnsi" w:hAnsiTheme="minorHAnsi" w:cstheme="minorHAnsi"/>
          <w:iCs/>
          <w:sz w:val="22"/>
          <w:szCs w:val="24"/>
          <w:lang w:val="en-US" w:eastAsia="zh-CN"/>
        </w:rPr>
      </w:pPr>
    </w:p>
    <w:p w14:paraId="7947B9CE" w14:textId="77777777" w:rsidR="00760F13" w:rsidRPr="008B3CB0" w:rsidRDefault="00760F13" w:rsidP="003A5364">
      <w:pPr>
        <w:spacing w:line="312" w:lineRule="auto"/>
        <w:ind w:left="0" w:right="-110"/>
        <w:jc w:val="both"/>
        <w:rPr>
          <w:rFonts w:asciiTheme="minorHAnsi" w:hAnsiTheme="minorHAnsi" w:cstheme="minorHAnsi"/>
          <w:iCs/>
          <w:sz w:val="22"/>
          <w:szCs w:val="24"/>
          <w:lang w:val="en-US" w:eastAsia="zh-CN"/>
        </w:rPr>
      </w:pPr>
    </w:p>
    <w:p w14:paraId="660FEDF5" w14:textId="2D4F0CB1" w:rsidR="003A5364" w:rsidRPr="008B3CB0" w:rsidRDefault="003A5364" w:rsidP="003A5364">
      <w:pPr>
        <w:spacing w:line="240" w:lineRule="auto"/>
        <w:ind w:left="284" w:right="-108"/>
        <w:jc w:val="both"/>
        <w:rPr>
          <w:rFonts w:asciiTheme="minorHAnsi" w:hAnsiTheme="minorHAnsi" w:cstheme="minorHAnsi"/>
          <w:lang w:eastAsia="zh-CN"/>
        </w:rPr>
      </w:pPr>
      <w:r w:rsidRPr="008B3CB0">
        <w:rPr>
          <w:rFonts w:asciiTheme="minorHAnsi" w:hAnsiTheme="minorHAnsi" w:cstheme="minorHAnsi"/>
          <w:sz w:val="22"/>
          <w:szCs w:val="22"/>
          <w:lang w:val="en-US" w:eastAsia="zh-CN"/>
        </w:rPr>
        <w:t>________________,dnia___.___.202</w:t>
      </w:r>
      <w:r w:rsidR="001229DB">
        <w:rPr>
          <w:rFonts w:asciiTheme="minorHAnsi" w:hAnsiTheme="minorHAnsi" w:cstheme="minorHAnsi"/>
          <w:sz w:val="22"/>
          <w:szCs w:val="22"/>
          <w:lang w:val="en-US" w:eastAsia="zh-CN"/>
        </w:rPr>
        <w:t>2</w:t>
      </w:r>
      <w:r w:rsidRPr="008B3CB0">
        <w:rPr>
          <w:rFonts w:asciiTheme="minorHAnsi" w:hAnsiTheme="minorHAnsi" w:cstheme="minorHAnsi"/>
          <w:sz w:val="22"/>
          <w:szCs w:val="22"/>
          <w:lang w:val="en-US" w:eastAsia="zh-CN"/>
        </w:rPr>
        <w:t xml:space="preserve">r.           </w:t>
      </w:r>
      <w:r w:rsidRPr="008B3CB0">
        <w:rPr>
          <w:rFonts w:asciiTheme="minorHAnsi" w:hAnsiTheme="minorHAnsi" w:cstheme="minorHAnsi"/>
          <w:b/>
          <w:iCs/>
          <w:sz w:val="20"/>
          <w:szCs w:val="20"/>
          <w:lang w:val="en-US" w:eastAsia="zh-CN"/>
        </w:rPr>
        <w:t xml:space="preserve"> </w:t>
      </w:r>
      <w:r w:rsidRPr="008B3CB0">
        <w:rPr>
          <w:rFonts w:asciiTheme="minorHAnsi" w:hAnsiTheme="minorHAnsi" w:cstheme="minorHAnsi"/>
          <w:b/>
          <w:iCs/>
          <w:sz w:val="20"/>
          <w:szCs w:val="20"/>
          <w:lang w:eastAsia="zh-CN"/>
        </w:rPr>
        <w:t>___________________________________________</w:t>
      </w:r>
    </w:p>
    <w:p w14:paraId="0C28C4E5" w14:textId="77777777" w:rsidR="003A5364" w:rsidRPr="008B3CB0" w:rsidRDefault="003A5364" w:rsidP="003A5364">
      <w:pPr>
        <w:tabs>
          <w:tab w:val="left" w:pos="9000"/>
        </w:tabs>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(pieczęć i podpis osoby/osób uprawnionej/</w:t>
      </w:r>
      <w:proofErr w:type="spellStart"/>
      <w:r w:rsidRPr="008B3CB0">
        <w:rPr>
          <w:rFonts w:asciiTheme="minorHAnsi" w:hAnsiTheme="minorHAnsi" w:cstheme="minorHAnsi"/>
          <w:lang w:eastAsia="zh-CN"/>
        </w:rPr>
        <w:t>ych</w:t>
      </w:r>
      <w:proofErr w:type="spellEnd"/>
      <w:r w:rsidRPr="008B3CB0">
        <w:rPr>
          <w:rFonts w:asciiTheme="minorHAnsi" w:hAnsiTheme="minorHAnsi" w:cstheme="minorHAnsi"/>
          <w:lang w:eastAsia="zh-CN"/>
        </w:rPr>
        <w:t xml:space="preserve">                                                                       </w:t>
      </w:r>
    </w:p>
    <w:p w14:paraId="13164675" w14:textId="77777777" w:rsidR="003A5364" w:rsidRPr="008B3CB0" w:rsidRDefault="003A5364" w:rsidP="003A5364">
      <w:pPr>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do podejmowania zobowiązań)</w:t>
      </w:r>
    </w:p>
    <w:p w14:paraId="5899B1FF" w14:textId="77777777" w:rsidR="003A5364" w:rsidRPr="008B3CB0" w:rsidRDefault="003A5364" w:rsidP="003A5364">
      <w:pPr>
        <w:spacing w:line="312" w:lineRule="auto"/>
        <w:ind w:left="360" w:right="-110"/>
        <w:jc w:val="both"/>
        <w:rPr>
          <w:rFonts w:asciiTheme="minorHAnsi" w:hAnsiTheme="minorHAnsi" w:cstheme="minorHAnsi"/>
          <w:lang w:eastAsia="zh-CN"/>
        </w:rPr>
      </w:pPr>
      <w:r w:rsidRPr="008B3CB0">
        <w:rPr>
          <w:rFonts w:asciiTheme="minorHAnsi" w:hAnsiTheme="minorHAnsi" w:cstheme="minorHAnsi"/>
          <w:lang w:eastAsia="zh-CN"/>
        </w:rPr>
        <w:t>* - niepotrzebne skreślić</w:t>
      </w:r>
    </w:p>
    <w:p w14:paraId="1B4E6605" w14:textId="77777777" w:rsidR="003A5364" w:rsidRPr="008B3CB0" w:rsidRDefault="003A5364" w:rsidP="003A5364">
      <w:pPr>
        <w:spacing w:line="312" w:lineRule="auto"/>
        <w:ind w:left="360" w:right="-110"/>
        <w:jc w:val="both"/>
        <w:rPr>
          <w:rFonts w:asciiTheme="minorHAnsi" w:hAnsiTheme="minorHAnsi" w:cstheme="minorHAnsi"/>
          <w:lang w:eastAsia="zh-CN"/>
        </w:rPr>
      </w:pPr>
    </w:p>
    <w:p w14:paraId="48D869BD" w14:textId="77777777" w:rsidR="001606A6" w:rsidRPr="008B3CB0" w:rsidRDefault="001606A6" w:rsidP="003A5364">
      <w:pPr>
        <w:spacing w:line="312" w:lineRule="auto"/>
        <w:ind w:left="360" w:right="-110"/>
        <w:jc w:val="both"/>
        <w:rPr>
          <w:rFonts w:asciiTheme="minorHAnsi" w:hAnsiTheme="minorHAnsi" w:cstheme="minorHAnsi"/>
          <w:lang w:eastAsia="zh-CN"/>
        </w:rPr>
      </w:pPr>
    </w:p>
    <w:p w14:paraId="29AC9440" w14:textId="3D0D2F2F" w:rsidR="003A5364" w:rsidRPr="008B3CB0" w:rsidRDefault="003A5364" w:rsidP="003A5364">
      <w:pPr>
        <w:spacing w:line="312" w:lineRule="auto"/>
        <w:ind w:left="360" w:right="-110"/>
        <w:jc w:val="both"/>
        <w:rPr>
          <w:rFonts w:asciiTheme="minorHAnsi" w:hAnsiTheme="minorHAnsi" w:cstheme="minorHAnsi"/>
          <w:lang w:eastAsia="zh-CN"/>
        </w:rPr>
      </w:pPr>
      <w:r w:rsidRPr="008B3CB0">
        <w:rPr>
          <w:rFonts w:asciiTheme="minorHAnsi" w:hAnsiTheme="minorHAnsi" w:cstheme="minorHAnsi"/>
          <w:lang w:eastAsia="zh-CN"/>
        </w:rPr>
        <w:t xml:space="preserve">UWAGA! W przypadku nie skreślenia właściwego w pkt. </w:t>
      </w:r>
      <w:r w:rsidR="006E6B77">
        <w:rPr>
          <w:rFonts w:asciiTheme="minorHAnsi" w:hAnsiTheme="minorHAnsi" w:cstheme="minorHAnsi"/>
          <w:lang w:eastAsia="zh-CN"/>
        </w:rPr>
        <w:t>6</w:t>
      </w:r>
      <w:r w:rsidRPr="008B3CB0">
        <w:rPr>
          <w:rFonts w:asciiTheme="minorHAnsi" w:hAnsiTheme="minorHAnsi" w:cstheme="minorHAnsi"/>
          <w:lang w:eastAsia="zh-CN"/>
        </w:rPr>
        <w:t xml:space="preserve"> </w:t>
      </w:r>
      <w:proofErr w:type="spellStart"/>
      <w:r w:rsidRPr="008B3CB0">
        <w:rPr>
          <w:rFonts w:asciiTheme="minorHAnsi" w:hAnsiTheme="minorHAnsi" w:cstheme="minorHAnsi"/>
          <w:lang w:eastAsia="zh-CN"/>
        </w:rPr>
        <w:t>tiret</w:t>
      </w:r>
      <w:proofErr w:type="spellEnd"/>
      <w:r w:rsidRPr="008B3CB0">
        <w:rPr>
          <w:rFonts w:asciiTheme="minorHAnsi" w:hAnsiTheme="minorHAnsi" w:cstheme="minorHAnsi"/>
          <w:lang w:eastAsia="zh-CN"/>
        </w:rPr>
        <w:t xml:space="preserve"> pierwszy Zamawiający uzna, że wobec Wykonawcy nie wydano prawomocnego wyroku sądu lub ostatecznej decyzji administracyjnej o zaleganiu z uiszczeniem podatków, opłat lub składek na ubezpieczenia społeczne lub zdrowotne</w:t>
      </w:r>
    </w:p>
    <w:p w14:paraId="5CC02B32" w14:textId="77777777" w:rsidR="003A5364" w:rsidRPr="008B3CB0" w:rsidRDefault="003A5364" w:rsidP="003A5364">
      <w:pPr>
        <w:widowControl/>
        <w:autoSpaceDE/>
        <w:spacing w:before="120" w:after="120" w:line="360" w:lineRule="auto"/>
        <w:ind w:left="0" w:right="0"/>
        <w:jc w:val="both"/>
        <w:rPr>
          <w:rFonts w:asciiTheme="minorHAnsi" w:hAnsiTheme="minorHAnsi" w:cstheme="minorHAnsi"/>
          <w:lang w:eastAsia="zh-CN"/>
        </w:rPr>
      </w:pPr>
      <w:r w:rsidRPr="008B3CB0">
        <w:rPr>
          <w:rFonts w:asciiTheme="minorHAnsi" w:hAnsiTheme="minorHAnsi" w:cstheme="minorHAnsi"/>
          <w:sz w:val="22"/>
          <w:szCs w:val="22"/>
          <w:u w:val="single"/>
          <w:lang w:eastAsia="zh-CN"/>
        </w:rPr>
        <w:t>Wraz z OFERTĄ składamy następujące załączniki:</w:t>
      </w:r>
    </w:p>
    <w:p w14:paraId="53461619" w14:textId="77777777" w:rsidR="003A5364" w:rsidRPr="008B3CB0" w:rsidRDefault="003A5364" w:rsidP="003A5364">
      <w:pPr>
        <w:numPr>
          <w:ilvl w:val="0"/>
          <w:numId w:val="4"/>
        </w:numPr>
        <w:spacing w:line="360" w:lineRule="auto"/>
        <w:ind w:right="72"/>
        <w:jc w:val="both"/>
        <w:rPr>
          <w:rFonts w:asciiTheme="minorHAnsi" w:hAnsiTheme="minorHAnsi" w:cstheme="minorHAnsi"/>
          <w:lang w:eastAsia="zh-CN"/>
        </w:rPr>
      </w:pPr>
      <w:r w:rsidRPr="008B3CB0">
        <w:rPr>
          <w:rFonts w:asciiTheme="minorHAnsi" w:hAnsiTheme="minorHAnsi" w:cstheme="minorHAnsi"/>
          <w:lang w:eastAsia="zh-CN"/>
        </w:rPr>
        <w:t>……………………………………………………………………………………………….................................</w:t>
      </w:r>
    </w:p>
    <w:p w14:paraId="42CA9D5D" w14:textId="77777777" w:rsidR="003A5364" w:rsidRPr="008B3CB0" w:rsidRDefault="003A5364" w:rsidP="003A5364">
      <w:pPr>
        <w:widowControl/>
        <w:numPr>
          <w:ilvl w:val="0"/>
          <w:numId w:val="4"/>
        </w:numPr>
        <w:autoSpaceDE/>
        <w:spacing w:line="360" w:lineRule="auto"/>
        <w:ind w:right="0"/>
        <w:jc w:val="both"/>
        <w:rPr>
          <w:rFonts w:asciiTheme="minorHAnsi" w:hAnsiTheme="minorHAnsi" w:cstheme="minorHAnsi"/>
          <w:lang w:eastAsia="zh-CN"/>
        </w:rPr>
      </w:pPr>
      <w:r w:rsidRPr="008B3CB0">
        <w:rPr>
          <w:rFonts w:asciiTheme="minorHAnsi" w:hAnsiTheme="minorHAnsi" w:cstheme="minorHAnsi"/>
          <w:lang w:eastAsia="zh-CN"/>
        </w:rPr>
        <w:t>……………………………………………………………………………………………….................................</w:t>
      </w:r>
    </w:p>
    <w:p w14:paraId="08C5C28E" w14:textId="25C5725E" w:rsidR="008E4022" w:rsidRDefault="008E4022" w:rsidP="003A5364">
      <w:pPr>
        <w:spacing w:line="360" w:lineRule="auto"/>
        <w:ind w:right="72"/>
        <w:jc w:val="both"/>
        <w:rPr>
          <w:rFonts w:asciiTheme="minorHAnsi" w:hAnsiTheme="minorHAnsi" w:cstheme="minorHAnsi"/>
          <w:lang w:eastAsia="zh-CN"/>
        </w:rPr>
      </w:pPr>
    </w:p>
    <w:p w14:paraId="3A1E9890" w14:textId="77777777" w:rsidR="008E4022" w:rsidRPr="00560A2E" w:rsidRDefault="008E4022" w:rsidP="008E4022">
      <w:pPr>
        <w:keepNext/>
        <w:widowControl/>
        <w:pBdr>
          <w:top w:val="single" w:sz="4" w:space="0" w:color="000000"/>
          <w:left w:val="single" w:sz="4" w:space="4" w:color="000000"/>
          <w:bottom w:val="single" w:sz="4" w:space="1" w:color="000000"/>
          <w:right w:val="single" w:sz="4" w:space="4" w:color="000000"/>
        </w:pBdr>
        <w:shd w:val="clear" w:color="auto" w:fill="E0E0E0"/>
        <w:autoSpaceDE/>
        <w:spacing w:before="240" w:after="60" w:line="240" w:lineRule="auto"/>
        <w:ind w:left="-180" w:right="0"/>
        <w:jc w:val="right"/>
        <w:outlineLvl w:val="3"/>
        <w:rPr>
          <w:rFonts w:asciiTheme="minorHAnsi" w:hAnsiTheme="minorHAnsi" w:cstheme="minorHAnsi"/>
          <w:b/>
          <w:bCs/>
          <w:sz w:val="22"/>
          <w:szCs w:val="22"/>
        </w:rPr>
      </w:pPr>
      <w:r w:rsidRPr="00560A2E">
        <w:rPr>
          <w:rFonts w:asciiTheme="minorHAnsi" w:hAnsiTheme="minorHAnsi" w:cstheme="minorHAnsi"/>
          <w:b/>
          <w:bCs/>
          <w:sz w:val="20"/>
          <w:szCs w:val="20"/>
          <w:lang w:val="x-none"/>
        </w:rPr>
        <w:lastRenderedPageBreak/>
        <w:t xml:space="preserve">ZAŁĄCZNIK NR </w:t>
      </w:r>
      <w:r w:rsidRPr="00560A2E">
        <w:rPr>
          <w:rFonts w:asciiTheme="minorHAnsi" w:hAnsiTheme="minorHAnsi" w:cstheme="minorHAnsi"/>
          <w:b/>
          <w:bCs/>
          <w:sz w:val="20"/>
          <w:szCs w:val="20"/>
        </w:rPr>
        <w:t>1A</w:t>
      </w:r>
    </w:p>
    <w:p w14:paraId="42CFA40E" w14:textId="77777777" w:rsidR="008E4022" w:rsidRPr="00560A2E" w:rsidRDefault="008E4022" w:rsidP="008E4022">
      <w:pPr>
        <w:widowControl/>
        <w:tabs>
          <w:tab w:val="left" w:pos="0"/>
        </w:tabs>
        <w:autoSpaceDE/>
        <w:spacing w:line="240" w:lineRule="auto"/>
        <w:ind w:left="0" w:right="0"/>
        <w:jc w:val="both"/>
        <w:rPr>
          <w:rFonts w:asciiTheme="minorHAnsi" w:hAnsiTheme="minorHAnsi" w:cstheme="minorHAnsi"/>
          <w:b/>
          <w:i/>
        </w:rPr>
      </w:pPr>
    </w:p>
    <w:p w14:paraId="32D57B76" w14:textId="77777777" w:rsidR="008E4022" w:rsidRPr="00560A2E" w:rsidRDefault="008E4022" w:rsidP="008E4022">
      <w:pPr>
        <w:widowControl/>
        <w:tabs>
          <w:tab w:val="left" w:pos="0"/>
        </w:tabs>
        <w:autoSpaceDE/>
        <w:spacing w:line="240" w:lineRule="auto"/>
        <w:ind w:left="0" w:right="0"/>
        <w:rPr>
          <w:rFonts w:asciiTheme="minorHAnsi" w:hAnsiTheme="minorHAnsi" w:cstheme="minorHAnsi"/>
          <w:b/>
          <w:iCs/>
          <w:sz w:val="24"/>
          <w:szCs w:val="24"/>
          <w:u w:val="single"/>
        </w:rPr>
      </w:pPr>
      <w:r w:rsidRPr="00560A2E">
        <w:rPr>
          <w:rFonts w:asciiTheme="minorHAnsi" w:hAnsiTheme="minorHAnsi" w:cstheme="minorHAnsi"/>
          <w:b/>
          <w:iCs/>
          <w:sz w:val="24"/>
          <w:szCs w:val="24"/>
          <w:u w:val="single"/>
        </w:rPr>
        <w:t>SZCZEGÓŁOWA KALKULACJA CENOWA</w:t>
      </w:r>
    </w:p>
    <w:p w14:paraId="42EE378E" w14:textId="7F381C2D" w:rsidR="008E4022" w:rsidRPr="00560A2E" w:rsidRDefault="008E4022" w:rsidP="00560A2E">
      <w:pPr>
        <w:widowControl/>
        <w:autoSpaceDE/>
        <w:spacing w:line="240" w:lineRule="auto"/>
        <w:ind w:left="0" w:right="0"/>
        <w:jc w:val="both"/>
        <w:rPr>
          <w:rFonts w:asciiTheme="minorHAnsi" w:hAnsiTheme="minorHAnsi" w:cstheme="minorHAnsi"/>
          <w:b/>
          <w:sz w:val="22"/>
          <w:szCs w:val="22"/>
          <w:shd w:val="clear" w:color="auto" w:fill="FFFFFF"/>
        </w:rPr>
      </w:pPr>
      <w:r w:rsidRPr="00560A2E">
        <w:rPr>
          <w:rFonts w:asciiTheme="minorHAnsi" w:hAnsiTheme="minorHAnsi" w:cstheme="minorHAnsi"/>
          <w:b/>
          <w:sz w:val="22"/>
          <w:szCs w:val="22"/>
          <w:shd w:val="clear" w:color="auto" w:fill="FFFFFF"/>
        </w:rPr>
        <w:t>na wykonanie zamówienia znak: ZP.271.</w:t>
      </w:r>
      <w:r w:rsidR="00560A2E">
        <w:rPr>
          <w:rFonts w:asciiTheme="minorHAnsi" w:hAnsiTheme="minorHAnsi" w:cstheme="minorHAnsi"/>
          <w:b/>
          <w:sz w:val="22"/>
          <w:szCs w:val="22"/>
          <w:shd w:val="clear" w:color="auto" w:fill="FFFFFF"/>
        </w:rPr>
        <w:t>4</w:t>
      </w:r>
      <w:r w:rsidRPr="00560A2E">
        <w:rPr>
          <w:rFonts w:asciiTheme="minorHAnsi" w:hAnsiTheme="minorHAnsi" w:cstheme="minorHAnsi"/>
          <w:b/>
          <w:sz w:val="22"/>
          <w:szCs w:val="22"/>
          <w:shd w:val="clear" w:color="auto" w:fill="FFFFFF"/>
        </w:rPr>
        <w:t>.</w:t>
      </w:r>
      <w:r w:rsidR="004B3F8C">
        <w:rPr>
          <w:rFonts w:asciiTheme="minorHAnsi" w:hAnsiTheme="minorHAnsi" w:cstheme="minorHAnsi"/>
          <w:b/>
          <w:sz w:val="22"/>
          <w:szCs w:val="22"/>
          <w:shd w:val="clear" w:color="auto" w:fill="FFFFFF"/>
        </w:rPr>
        <w:t>8</w:t>
      </w:r>
      <w:r w:rsidRPr="00560A2E">
        <w:rPr>
          <w:rFonts w:asciiTheme="minorHAnsi" w:hAnsiTheme="minorHAnsi" w:cstheme="minorHAnsi"/>
          <w:b/>
          <w:sz w:val="22"/>
          <w:szCs w:val="22"/>
          <w:shd w:val="clear" w:color="auto" w:fill="FFFFFF"/>
        </w:rPr>
        <w:t>.20</w:t>
      </w:r>
      <w:r w:rsidR="00560A2E">
        <w:rPr>
          <w:rFonts w:asciiTheme="minorHAnsi" w:hAnsiTheme="minorHAnsi" w:cstheme="minorHAnsi"/>
          <w:b/>
          <w:sz w:val="22"/>
          <w:szCs w:val="22"/>
          <w:shd w:val="clear" w:color="auto" w:fill="FFFFFF"/>
        </w:rPr>
        <w:t>22</w:t>
      </w:r>
      <w:r w:rsidRPr="00560A2E">
        <w:rPr>
          <w:rFonts w:asciiTheme="minorHAnsi" w:hAnsiTheme="minorHAnsi" w:cstheme="minorHAnsi"/>
          <w:sz w:val="22"/>
          <w:szCs w:val="22"/>
          <w:shd w:val="clear" w:color="auto" w:fill="FFFFFF"/>
        </w:rPr>
        <w:t xml:space="preserve"> pn. </w:t>
      </w:r>
      <w:r w:rsidRPr="00560A2E">
        <w:rPr>
          <w:rFonts w:asciiTheme="minorHAnsi" w:hAnsiTheme="minorHAnsi" w:cstheme="minorHAnsi"/>
          <w:b/>
          <w:bCs/>
          <w:sz w:val="22"/>
          <w:szCs w:val="22"/>
          <w:shd w:val="clear" w:color="auto" w:fill="FFFFFF"/>
        </w:rPr>
        <w:t>„</w:t>
      </w:r>
      <w:r w:rsidR="00D65ED3" w:rsidRPr="00560A2E">
        <w:rPr>
          <w:rFonts w:asciiTheme="minorHAnsi" w:hAnsiTheme="minorHAnsi" w:cstheme="minorHAnsi"/>
          <w:b/>
          <w:bCs/>
          <w:i/>
          <w:iCs/>
          <w:sz w:val="24"/>
          <w:szCs w:val="24"/>
        </w:rPr>
        <w:t>Dostawa</w:t>
      </w:r>
      <w:r w:rsidR="00D65ED3" w:rsidRPr="00560A2E">
        <w:rPr>
          <w:rFonts w:asciiTheme="minorHAnsi" w:hAnsiTheme="minorHAnsi" w:cstheme="minorHAnsi"/>
          <w:b/>
          <w:i/>
          <w:iCs/>
          <w:sz w:val="24"/>
          <w:szCs w:val="24"/>
        </w:rPr>
        <w:t xml:space="preserve"> sprzętu informatycznego do Urzędu Gminy w Grabicy</w:t>
      </w:r>
      <w:r w:rsidRPr="00560A2E">
        <w:rPr>
          <w:rFonts w:asciiTheme="minorHAnsi" w:hAnsiTheme="minorHAnsi" w:cstheme="minorHAnsi"/>
          <w:b/>
          <w:sz w:val="22"/>
          <w:szCs w:val="22"/>
          <w:shd w:val="clear" w:color="auto" w:fill="FFFFFF"/>
        </w:rPr>
        <w:t>”</w:t>
      </w:r>
    </w:p>
    <w:p w14:paraId="47D62CAF" w14:textId="77777777" w:rsidR="008E4022" w:rsidRPr="00560A2E" w:rsidRDefault="008E4022" w:rsidP="008E4022">
      <w:pPr>
        <w:widowControl/>
        <w:tabs>
          <w:tab w:val="left" w:pos="0"/>
        </w:tabs>
        <w:autoSpaceDE/>
        <w:spacing w:line="240" w:lineRule="auto"/>
        <w:ind w:left="0" w:right="0"/>
        <w:jc w:val="left"/>
        <w:rPr>
          <w:rFonts w:asciiTheme="minorHAnsi" w:hAnsiTheme="minorHAnsi" w:cstheme="minorHAnsi"/>
          <w:b/>
          <w:iCs/>
          <w:sz w:val="24"/>
          <w:szCs w:val="24"/>
          <w:u w:val="single"/>
        </w:rPr>
      </w:pPr>
    </w:p>
    <w:p w14:paraId="5917EDE1" w14:textId="13AEEFCD" w:rsidR="008E4022" w:rsidRPr="00560A2E" w:rsidRDefault="008E4022" w:rsidP="00D65ED3">
      <w:pPr>
        <w:widowControl/>
        <w:tabs>
          <w:tab w:val="left" w:pos="0"/>
        </w:tabs>
        <w:autoSpaceDE/>
        <w:spacing w:line="240" w:lineRule="auto"/>
        <w:ind w:left="0" w:right="0"/>
        <w:jc w:val="both"/>
        <w:rPr>
          <w:rFonts w:asciiTheme="minorHAnsi" w:hAnsiTheme="minorHAnsi" w:cstheme="minorHAnsi"/>
          <w:b/>
          <w:iCs/>
          <w:color w:val="FF0000"/>
          <w:sz w:val="22"/>
          <w:szCs w:val="22"/>
          <w:u w:val="single"/>
        </w:rPr>
      </w:pPr>
      <w:r w:rsidRPr="00560A2E">
        <w:rPr>
          <w:rFonts w:asciiTheme="minorHAnsi" w:hAnsiTheme="minorHAnsi" w:cstheme="minorHAnsi"/>
          <w:sz w:val="22"/>
          <w:szCs w:val="22"/>
          <w:lang w:eastAsia="pl-PL"/>
        </w:rPr>
        <w:t xml:space="preserve">zgodnie z wymaganymi przez Zamawiającego minimalnymi parametrami </w:t>
      </w:r>
      <w:proofErr w:type="spellStart"/>
      <w:r w:rsidRPr="00560A2E">
        <w:rPr>
          <w:rFonts w:asciiTheme="minorHAnsi" w:hAnsiTheme="minorHAnsi" w:cstheme="minorHAnsi"/>
          <w:sz w:val="22"/>
          <w:szCs w:val="22"/>
          <w:lang w:eastAsia="pl-PL"/>
        </w:rPr>
        <w:t>techniczno</w:t>
      </w:r>
      <w:proofErr w:type="spellEnd"/>
      <w:r w:rsidRPr="00560A2E">
        <w:rPr>
          <w:rFonts w:asciiTheme="minorHAnsi" w:hAnsiTheme="minorHAnsi" w:cstheme="minorHAnsi"/>
          <w:sz w:val="22"/>
          <w:szCs w:val="22"/>
          <w:lang w:eastAsia="pl-PL"/>
        </w:rPr>
        <w:t xml:space="preserve"> - jakościowymi wskazanymi w szczegółowym opisie przedmiotu zamówienia, stanowiącym załącznik nr </w:t>
      </w:r>
      <w:r w:rsidR="00D65ED3" w:rsidRPr="00560A2E">
        <w:rPr>
          <w:rFonts w:asciiTheme="minorHAnsi" w:hAnsiTheme="minorHAnsi" w:cstheme="minorHAnsi"/>
          <w:sz w:val="22"/>
          <w:szCs w:val="22"/>
          <w:lang w:eastAsia="pl-PL"/>
        </w:rPr>
        <w:t>3</w:t>
      </w:r>
      <w:r w:rsidRPr="00560A2E">
        <w:rPr>
          <w:rFonts w:asciiTheme="minorHAnsi" w:hAnsiTheme="minorHAnsi" w:cstheme="minorHAnsi"/>
          <w:sz w:val="22"/>
          <w:szCs w:val="22"/>
          <w:lang w:eastAsia="pl-PL"/>
        </w:rPr>
        <w:t xml:space="preserve"> do</w:t>
      </w:r>
      <w:r w:rsidR="00D65ED3" w:rsidRPr="00560A2E">
        <w:rPr>
          <w:rFonts w:asciiTheme="minorHAnsi" w:hAnsiTheme="minorHAnsi" w:cstheme="minorHAnsi"/>
          <w:sz w:val="22"/>
          <w:szCs w:val="22"/>
          <w:lang w:eastAsia="pl-PL"/>
        </w:rPr>
        <w:t xml:space="preserve"> Zapytania ofertowego nr </w:t>
      </w:r>
      <w:r w:rsidR="004B3F8C">
        <w:rPr>
          <w:rFonts w:asciiTheme="minorHAnsi" w:hAnsiTheme="minorHAnsi" w:cstheme="minorHAnsi"/>
          <w:sz w:val="22"/>
          <w:szCs w:val="22"/>
          <w:lang w:eastAsia="pl-PL"/>
        </w:rPr>
        <w:t>8</w:t>
      </w:r>
    </w:p>
    <w:p w14:paraId="060DAD81" w14:textId="77777777" w:rsidR="008E4022" w:rsidRPr="00560A2E" w:rsidRDefault="008E4022" w:rsidP="008E4022">
      <w:pPr>
        <w:widowControl/>
        <w:tabs>
          <w:tab w:val="left" w:pos="0"/>
        </w:tabs>
        <w:autoSpaceDE/>
        <w:spacing w:line="240" w:lineRule="auto"/>
        <w:ind w:left="0" w:right="0"/>
        <w:rPr>
          <w:rFonts w:asciiTheme="minorHAnsi" w:hAnsiTheme="minorHAnsi" w:cstheme="minorHAnsi"/>
          <w:b/>
          <w:iCs/>
          <w:sz w:val="24"/>
          <w:szCs w:val="24"/>
          <w:u w:val="single"/>
        </w:rPr>
      </w:pPr>
    </w:p>
    <w:tbl>
      <w:tblPr>
        <w:tblW w:w="933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1909"/>
        <w:gridCol w:w="2137"/>
        <w:gridCol w:w="667"/>
        <w:gridCol w:w="1476"/>
        <w:gridCol w:w="1299"/>
        <w:gridCol w:w="1299"/>
      </w:tblGrid>
      <w:tr w:rsidR="008E4022" w:rsidRPr="00560A2E" w14:paraId="1DAA2E0C" w14:textId="77777777" w:rsidTr="00B706F1">
        <w:tc>
          <w:tcPr>
            <w:tcW w:w="621" w:type="dxa"/>
            <w:vAlign w:val="center"/>
          </w:tcPr>
          <w:p w14:paraId="55C5DC65" w14:textId="77777777" w:rsidR="008E4022" w:rsidRPr="00560A2E" w:rsidRDefault="008E4022" w:rsidP="008E4022">
            <w:pPr>
              <w:widowControl/>
              <w:autoSpaceDE/>
              <w:spacing w:line="240" w:lineRule="auto"/>
              <w:ind w:left="0" w:right="0"/>
              <w:rPr>
                <w:rFonts w:asciiTheme="minorHAnsi" w:hAnsiTheme="minorHAnsi" w:cstheme="minorHAnsi"/>
                <w:b/>
                <w:bCs/>
                <w:sz w:val="22"/>
                <w:szCs w:val="22"/>
              </w:rPr>
            </w:pPr>
            <w:r w:rsidRPr="00560A2E">
              <w:rPr>
                <w:rFonts w:asciiTheme="minorHAnsi" w:hAnsiTheme="minorHAnsi" w:cstheme="minorHAnsi"/>
                <w:b/>
                <w:bCs/>
                <w:sz w:val="22"/>
                <w:szCs w:val="22"/>
              </w:rPr>
              <w:t>Lp.</w:t>
            </w:r>
          </w:p>
        </w:tc>
        <w:tc>
          <w:tcPr>
            <w:tcW w:w="2038" w:type="dxa"/>
            <w:shd w:val="clear" w:color="auto" w:fill="auto"/>
            <w:vAlign w:val="center"/>
          </w:tcPr>
          <w:p w14:paraId="22A4E0D1" w14:textId="77777777" w:rsidR="008E4022" w:rsidRPr="00560A2E" w:rsidRDefault="008E4022" w:rsidP="008E4022">
            <w:pPr>
              <w:widowControl/>
              <w:autoSpaceDE/>
              <w:spacing w:line="240" w:lineRule="auto"/>
              <w:ind w:left="0" w:right="0"/>
              <w:rPr>
                <w:rFonts w:asciiTheme="minorHAnsi" w:hAnsiTheme="minorHAnsi" w:cstheme="minorHAnsi"/>
                <w:b/>
                <w:bCs/>
                <w:sz w:val="22"/>
                <w:szCs w:val="22"/>
              </w:rPr>
            </w:pPr>
            <w:r w:rsidRPr="00560A2E">
              <w:rPr>
                <w:rFonts w:asciiTheme="minorHAnsi" w:hAnsiTheme="minorHAnsi" w:cstheme="minorHAnsi"/>
                <w:b/>
                <w:bCs/>
                <w:sz w:val="22"/>
                <w:szCs w:val="22"/>
              </w:rPr>
              <w:t>Asortyment</w:t>
            </w:r>
          </w:p>
        </w:tc>
        <w:tc>
          <w:tcPr>
            <w:tcW w:w="1134" w:type="dxa"/>
            <w:shd w:val="clear" w:color="auto" w:fill="auto"/>
            <w:vAlign w:val="center"/>
          </w:tcPr>
          <w:p w14:paraId="2A516866" w14:textId="77777777" w:rsidR="008E4022" w:rsidRPr="00560A2E" w:rsidRDefault="008E4022" w:rsidP="008E4022">
            <w:pPr>
              <w:widowControl/>
              <w:autoSpaceDE/>
              <w:spacing w:line="240" w:lineRule="auto"/>
              <w:ind w:left="0" w:right="0"/>
              <w:rPr>
                <w:rFonts w:asciiTheme="minorHAnsi" w:hAnsiTheme="minorHAnsi" w:cstheme="minorHAnsi"/>
                <w:b/>
                <w:bCs/>
                <w:sz w:val="22"/>
                <w:szCs w:val="22"/>
              </w:rPr>
            </w:pPr>
            <w:r w:rsidRPr="00560A2E">
              <w:rPr>
                <w:rFonts w:asciiTheme="minorHAnsi" w:hAnsiTheme="minorHAnsi" w:cstheme="minorHAnsi"/>
                <w:b/>
                <w:bCs/>
                <w:sz w:val="22"/>
                <w:szCs w:val="22"/>
              </w:rPr>
              <w:t>Oferowany sprzęt</w:t>
            </w:r>
          </w:p>
        </w:tc>
        <w:tc>
          <w:tcPr>
            <w:tcW w:w="709" w:type="dxa"/>
            <w:vAlign w:val="center"/>
          </w:tcPr>
          <w:p w14:paraId="101EECEC" w14:textId="77777777" w:rsidR="008E4022" w:rsidRPr="00560A2E" w:rsidRDefault="008E4022" w:rsidP="008E4022">
            <w:pPr>
              <w:widowControl/>
              <w:autoSpaceDE/>
              <w:spacing w:line="240" w:lineRule="auto"/>
              <w:ind w:left="0" w:right="0"/>
              <w:rPr>
                <w:rFonts w:asciiTheme="minorHAnsi" w:hAnsiTheme="minorHAnsi" w:cstheme="minorHAnsi"/>
                <w:b/>
                <w:bCs/>
                <w:sz w:val="22"/>
                <w:szCs w:val="22"/>
              </w:rPr>
            </w:pPr>
            <w:r w:rsidRPr="00560A2E">
              <w:rPr>
                <w:rFonts w:asciiTheme="minorHAnsi" w:hAnsiTheme="minorHAnsi" w:cstheme="minorHAnsi"/>
                <w:b/>
                <w:bCs/>
                <w:sz w:val="22"/>
                <w:szCs w:val="22"/>
              </w:rPr>
              <w:t>Ilość</w:t>
            </w:r>
          </w:p>
          <w:p w14:paraId="0D73C160" w14:textId="77777777" w:rsidR="008E4022" w:rsidRPr="00560A2E" w:rsidRDefault="008E4022" w:rsidP="008E4022">
            <w:pPr>
              <w:widowControl/>
              <w:autoSpaceDE/>
              <w:spacing w:line="240" w:lineRule="auto"/>
              <w:ind w:left="0" w:right="0"/>
              <w:rPr>
                <w:rFonts w:asciiTheme="minorHAnsi" w:hAnsiTheme="minorHAnsi" w:cstheme="minorHAnsi"/>
                <w:b/>
                <w:bCs/>
                <w:sz w:val="22"/>
                <w:szCs w:val="22"/>
              </w:rPr>
            </w:pPr>
            <w:r w:rsidRPr="00560A2E">
              <w:rPr>
                <w:rFonts w:asciiTheme="minorHAnsi" w:hAnsiTheme="minorHAnsi" w:cstheme="minorHAnsi"/>
                <w:b/>
                <w:bCs/>
                <w:sz w:val="22"/>
                <w:szCs w:val="22"/>
              </w:rPr>
              <w:t>w szt.</w:t>
            </w:r>
          </w:p>
        </w:tc>
        <w:tc>
          <w:tcPr>
            <w:tcW w:w="1559" w:type="dxa"/>
            <w:shd w:val="clear" w:color="auto" w:fill="auto"/>
            <w:vAlign w:val="center"/>
          </w:tcPr>
          <w:p w14:paraId="2CCE36B9" w14:textId="77777777" w:rsidR="008E4022" w:rsidRPr="00560A2E" w:rsidRDefault="008E4022" w:rsidP="008E4022">
            <w:pPr>
              <w:widowControl/>
              <w:autoSpaceDE/>
              <w:spacing w:line="240" w:lineRule="auto"/>
              <w:ind w:left="0" w:right="0"/>
              <w:rPr>
                <w:rFonts w:asciiTheme="minorHAnsi" w:hAnsiTheme="minorHAnsi" w:cstheme="minorHAnsi"/>
                <w:b/>
                <w:bCs/>
                <w:sz w:val="22"/>
                <w:szCs w:val="22"/>
              </w:rPr>
            </w:pPr>
            <w:r w:rsidRPr="00560A2E">
              <w:rPr>
                <w:rFonts w:asciiTheme="minorHAnsi" w:hAnsiTheme="minorHAnsi" w:cstheme="minorHAnsi"/>
                <w:b/>
                <w:bCs/>
                <w:sz w:val="22"/>
                <w:szCs w:val="22"/>
              </w:rPr>
              <w:t>Cena jednostkowa netto</w:t>
            </w:r>
          </w:p>
          <w:p w14:paraId="7E162F8B" w14:textId="77777777" w:rsidR="008E4022" w:rsidRPr="00560A2E" w:rsidRDefault="008E4022" w:rsidP="008E4022">
            <w:pPr>
              <w:widowControl/>
              <w:autoSpaceDE/>
              <w:spacing w:line="240" w:lineRule="auto"/>
              <w:ind w:left="0" w:right="0"/>
              <w:rPr>
                <w:rFonts w:asciiTheme="minorHAnsi" w:hAnsiTheme="minorHAnsi" w:cstheme="minorHAnsi"/>
                <w:b/>
                <w:bCs/>
                <w:sz w:val="22"/>
                <w:szCs w:val="22"/>
              </w:rPr>
            </w:pPr>
            <w:r w:rsidRPr="00560A2E">
              <w:rPr>
                <w:rFonts w:asciiTheme="minorHAnsi" w:hAnsiTheme="minorHAnsi" w:cstheme="minorHAnsi"/>
                <w:b/>
                <w:bCs/>
                <w:sz w:val="22"/>
                <w:szCs w:val="22"/>
              </w:rPr>
              <w:t>w zł</w:t>
            </w:r>
          </w:p>
        </w:tc>
        <w:tc>
          <w:tcPr>
            <w:tcW w:w="1639" w:type="dxa"/>
            <w:shd w:val="clear" w:color="auto" w:fill="auto"/>
            <w:vAlign w:val="center"/>
          </w:tcPr>
          <w:p w14:paraId="342AED9E" w14:textId="77777777" w:rsidR="008E4022" w:rsidRPr="00560A2E" w:rsidRDefault="008E4022" w:rsidP="008E4022">
            <w:pPr>
              <w:widowControl/>
              <w:autoSpaceDE/>
              <w:spacing w:line="240" w:lineRule="auto"/>
              <w:ind w:left="0" w:right="0"/>
              <w:rPr>
                <w:rFonts w:asciiTheme="minorHAnsi" w:hAnsiTheme="minorHAnsi" w:cstheme="minorHAnsi"/>
                <w:b/>
                <w:bCs/>
                <w:sz w:val="22"/>
                <w:szCs w:val="22"/>
              </w:rPr>
            </w:pPr>
            <w:r w:rsidRPr="00560A2E">
              <w:rPr>
                <w:rFonts w:asciiTheme="minorHAnsi" w:hAnsiTheme="minorHAnsi" w:cstheme="minorHAnsi"/>
                <w:b/>
                <w:bCs/>
                <w:sz w:val="22"/>
                <w:szCs w:val="22"/>
              </w:rPr>
              <w:t>Wartość netto</w:t>
            </w:r>
          </w:p>
          <w:p w14:paraId="6DEAA5A1" w14:textId="77777777" w:rsidR="008E4022" w:rsidRPr="00560A2E" w:rsidRDefault="008E4022" w:rsidP="008E4022">
            <w:pPr>
              <w:widowControl/>
              <w:autoSpaceDE/>
              <w:spacing w:line="240" w:lineRule="auto"/>
              <w:ind w:left="0" w:right="0"/>
              <w:rPr>
                <w:rFonts w:asciiTheme="minorHAnsi" w:hAnsiTheme="minorHAnsi" w:cstheme="minorHAnsi"/>
                <w:b/>
                <w:bCs/>
                <w:sz w:val="22"/>
                <w:szCs w:val="22"/>
              </w:rPr>
            </w:pPr>
            <w:r w:rsidRPr="00560A2E">
              <w:rPr>
                <w:rFonts w:asciiTheme="minorHAnsi" w:hAnsiTheme="minorHAnsi" w:cstheme="minorHAnsi"/>
                <w:b/>
                <w:bCs/>
                <w:sz w:val="22"/>
                <w:szCs w:val="22"/>
              </w:rPr>
              <w:t>w zł</w:t>
            </w:r>
          </w:p>
        </w:tc>
        <w:tc>
          <w:tcPr>
            <w:tcW w:w="1639" w:type="dxa"/>
            <w:shd w:val="clear" w:color="auto" w:fill="auto"/>
            <w:vAlign w:val="center"/>
          </w:tcPr>
          <w:p w14:paraId="5DE10C85" w14:textId="77777777" w:rsidR="008E4022" w:rsidRPr="00560A2E" w:rsidRDefault="008E4022" w:rsidP="008E4022">
            <w:pPr>
              <w:widowControl/>
              <w:autoSpaceDE/>
              <w:spacing w:line="240" w:lineRule="auto"/>
              <w:ind w:left="0" w:right="0"/>
              <w:rPr>
                <w:rFonts w:asciiTheme="minorHAnsi" w:hAnsiTheme="minorHAnsi" w:cstheme="minorHAnsi"/>
                <w:b/>
                <w:bCs/>
                <w:sz w:val="22"/>
                <w:szCs w:val="22"/>
              </w:rPr>
            </w:pPr>
            <w:r w:rsidRPr="00560A2E">
              <w:rPr>
                <w:rFonts w:asciiTheme="minorHAnsi" w:hAnsiTheme="minorHAnsi" w:cstheme="minorHAnsi"/>
                <w:b/>
                <w:bCs/>
                <w:sz w:val="22"/>
                <w:szCs w:val="22"/>
              </w:rPr>
              <w:t>Wartość brutto w zł</w:t>
            </w:r>
          </w:p>
        </w:tc>
      </w:tr>
      <w:tr w:rsidR="008E4022" w:rsidRPr="00560A2E" w14:paraId="1E5BBEE5" w14:textId="77777777" w:rsidTr="00B706F1">
        <w:tc>
          <w:tcPr>
            <w:tcW w:w="621" w:type="dxa"/>
          </w:tcPr>
          <w:p w14:paraId="24B55322" w14:textId="77777777" w:rsidR="008E4022" w:rsidRPr="00560A2E" w:rsidRDefault="008E4022" w:rsidP="008E4022">
            <w:pPr>
              <w:widowControl/>
              <w:autoSpaceDE/>
              <w:spacing w:line="240" w:lineRule="auto"/>
              <w:ind w:left="0" w:right="0"/>
              <w:rPr>
                <w:rFonts w:asciiTheme="minorHAnsi" w:hAnsiTheme="minorHAnsi" w:cstheme="minorHAnsi"/>
                <w:b/>
                <w:bCs/>
              </w:rPr>
            </w:pPr>
            <w:r w:rsidRPr="00560A2E">
              <w:rPr>
                <w:rFonts w:asciiTheme="minorHAnsi" w:hAnsiTheme="minorHAnsi" w:cstheme="minorHAnsi"/>
                <w:b/>
                <w:bCs/>
              </w:rPr>
              <w:t>1</w:t>
            </w:r>
          </w:p>
        </w:tc>
        <w:tc>
          <w:tcPr>
            <w:tcW w:w="2038" w:type="dxa"/>
            <w:shd w:val="clear" w:color="auto" w:fill="auto"/>
          </w:tcPr>
          <w:p w14:paraId="5B4311D9" w14:textId="77777777" w:rsidR="008E4022" w:rsidRPr="00560A2E" w:rsidRDefault="008E4022" w:rsidP="008E4022">
            <w:pPr>
              <w:widowControl/>
              <w:autoSpaceDE/>
              <w:spacing w:line="240" w:lineRule="auto"/>
              <w:ind w:left="0" w:right="0"/>
              <w:rPr>
                <w:rFonts w:asciiTheme="minorHAnsi" w:hAnsiTheme="minorHAnsi" w:cstheme="minorHAnsi"/>
                <w:b/>
                <w:bCs/>
              </w:rPr>
            </w:pPr>
            <w:r w:rsidRPr="00560A2E">
              <w:rPr>
                <w:rFonts w:asciiTheme="minorHAnsi" w:hAnsiTheme="minorHAnsi" w:cstheme="minorHAnsi"/>
                <w:b/>
                <w:bCs/>
              </w:rPr>
              <w:t>2</w:t>
            </w:r>
          </w:p>
        </w:tc>
        <w:tc>
          <w:tcPr>
            <w:tcW w:w="1134" w:type="dxa"/>
            <w:shd w:val="clear" w:color="auto" w:fill="auto"/>
          </w:tcPr>
          <w:p w14:paraId="37108B26" w14:textId="77777777" w:rsidR="008E4022" w:rsidRPr="00560A2E" w:rsidRDefault="008E4022" w:rsidP="008E4022">
            <w:pPr>
              <w:widowControl/>
              <w:autoSpaceDE/>
              <w:spacing w:line="240" w:lineRule="auto"/>
              <w:ind w:left="0" w:right="0"/>
              <w:rPr>
                <w:rFonts w:asciiTheme="minorHAnsi" w:hAnsiTheme="minorHAnsi" w:cstheme="minorHAnsi"/>
                <w:b/>
                <w:bCs/>
              </w:rPr>
            </w:pPr>
            <w:r w:rsidRPr="00560A2E">
              <w:rPr>
                <w:rFonts w:asciiTheme="minorHAnsi" w:hAnsiTheme="minorHAnsi" w:cstheme="minorHAnsi"/>
                <w:b/>
                <w:bCs/>
              </w:rPr>
              <w:t>3</w:t>
            </w:r>
          </w:p>
        </w:tc>
        <w:tc>
          <w:tcPr>
            <w:tcW w:w="709" w:type="dxa"/>
          </w:tcPr>
          <w:p w14:paraId="10B6F811" w14:textId="77777777" w:rsidR="008E4022" w:rsidRPr="00560A2E" w:rsidRDefault="008E4022" w:rsidP="008E4022">
            <w:pPr>
              <w:widowControl/>
              <w:autoSpaceDE/>
              <w:spacing w:line="240" w:lineRule="auto"/>
              <w:ind w:left="0" w:right="0"/>
              <w:rPr>
                <w:rFonts w:asciiTheme="minorHAnsi" w:hAnsiTheme="minorHAnsi" w:cstheme="minorHAnsi"/>
                <w:b/>
                <w:bCs/>
              </w:rPr>
            </w:pPr>
            <w:r w:rsidRPr="00560A2E">
              <w:rPr>
                <w:rFonts w:asciiTheme="minorHAnsi" w:hAnsiTheme="minorHAnsi" w:cstheme="minorHAnsi"/>
                <w:b/>
                <w:bCs/>
              </w:rPr>
              <w:t>4</w:t>
            </w:r>
          </w:p>
        </w:tc>
        <w:tc>
          <w:tcPr>
            <w:tcW w:w="1559" w:type="dxa"/>
            <w:shd w:val="clear" w:color="auto" w:fill="auto"/>
          </w:tcPr>
          <w:p w14:paraId="56574DAF" w14:textId="77777777" w:rsidR="008E4022" w:rsidRPr="00560A2E" w:rsidRDefault="008E4022" w:rsidP="008E4022">
            <w:pPr>
              <w:widowControl/>
              <w:autoSpaceDE/>
              <w:spacing w:line="240" w:lineRule="auto"/>
              <w:ind w:left="0" w:right="0"/>
              <w:rPr>
                <w:rFonts w:asciiTheme="minorHAnsi" w:hAnsiTheme="minorHAnsi" w:cstheme="minorHAnsi"/>
                <w:b/>
                <w:bCs/>
              </w:rPr>
            </w:pPr>
            <w:r w:rsidRPr="00560A2E">
              <w:rPr>
                <w:rFonts w:asciiTheme="minorHAnsi" w:hAnsiTheme="minorHAnsi" w:cstheme="minorHAnsi"/>
                <w:b/>
                <w:bCs/>
              </w:rPr>
              <w:t>5</w:t>
            </w:r>
          </w:p>
        </w:tc>
        <w:tc>
          <w:tcPr>
            <w:tcW w:w="1639" w:type="dxa"/>
            <w:shd w:val="clear" w:color="auto" w:fill="auto"/>
          </w:tcPr>
          <w:p w14:paraId="6E4C248A" w14:textId="77777777" w:rsidR="008E4022" w:rsidRPr="00560A2E" w:rsidRDefault="008E4022" w:rsidP="008E4022">
            <w:pPr>
              <w:widowControl/>
              <w:autoSpaceDE/>
              <w:spacing w:line="240" w:lineRule="auto"/>
              <w:ind w:left="0" w:right="0"/>
              <w:rPr>
                <w:rFonts w:asciiTheme="minorHAnsi" w:hAnsiTheme="minorHAnsi" w:cstheme="minorHAnsi"/>
                <w:b/>
                <w:bCs/>
              </w:rPr>
            </w:pPr>
            <w:r w:rsidRPr="00560A2E">
              <w:rPr>
                <w:rFonts w:asciiTheme="minorHAnsi" w:hAnsiTheme="minorHAnsi" w:cstheme="minorHAnsi"/>
                <w:b/>
                <w:bCs/>
              </w:rPr>
              <w:t>6</w:t>
            </w:r>
          </w:p>
        </w:tc>
        <w:tc>
          <w:tcPr>
            <w:tcW w:w="1639" w:type="dxa"/>
            <w:shd w:val="clear" w:color="auto" w:fill="auto"/>
          </w:tcPr>
          <w:p w14:paraId="7A22A689" w14:textId="77777777" w:rsidR="008E4022" w:rsidRPr="00560A2E" w:rsidRDefault="008E4022" w:rsidP="008E4022">
            <w:pPr>
              <w:widowControl/>
              <w:autoSpaceDE/>
              <w:spacing w:line="240" w:lineRule="auto"/>
              <w:ind w:left="0" w:right="0"/>
              <w:rPr>
                <w:rFonts w:asciiTheme="minorHAnsi" w:hAnsiTheme="minorHAnsi" w:cstheme="minorHAnsi"/>
                <w:b/>
                <w:bCs/>
              </w:rPr>
            </w:pPr>
            <w:r w:rsidRPr="00560A2E">
              <w:rPr>
                <w:rFonts w:asciiTheme="minorHAnsi" w:hAnsiTheme="minorHAnsi" w:cstheme="minorHAnsi"/>
                <w:b/>
                <w:bCs/>
              </w:rPr>
              <w:t>7</w:t>
            </w:r>
          </w:p>
        </w:tc>
      </w:tr>
      <w:tr w:rsidR="008E4022" w:rsidRPr="00560A2E" w14:paraId="79CE6088" w14:textId="77777777" w:rsidTr="00B706F1">
        <w:tc>
          <w:tcPr>
            <w:tcW w:w="6061" w:type="dxa"/>
            <w:gridSpan w:val="5"/>
          </w:tcPr>
          <w:p w14:paraId="40B72B09" w14:textId="77777777" w:rsidR="008E4022" w:rsidRPr="00560A2E" w:rsidRDefault="008E4022" w:rsidP="008E4022">
            <w:pPr>
              <w:widowControl/>
              <w:autoSpaceDE/>
              <w:spacing w:line="240" w:lineRule="auto"/>
              <w:ind w:left="0" w:right="0"/>
              <w:rPr>
                <w:rFonts w:asciiTheme="minorHAnsi" w:hAnsiTheme="minorHAnsi" w:cstheme="minorHAnsi"/>
                <w:b/>
                <w:bCs/>
              </w:rPr>
            </w:pPr>
            <w:r w:rsidRPr="00560A2E">
              <w:rPr>
                <w:rFonts w:asciiTheme="minorHAnsi" w:hAnsiTheme="minorHAnsi" w:cstheme="minorHAnsi"/>
                <w:b/>
                <w:bCs/>
              </w:rPr>
              <w:t>Sposób wyliczenia</w:t>
            </w:r>
          </w:p>
        </w:tc>
        <w:tc>
          <w:tcPr>
            <w:tcW w:w="1639" w:type="dxa"/>
            <w:shd w:val="clear" w:color="auto" w:fill="auto"/>
          </w:tcPr>
          <w:p w14:paraId="4DFADBEC" w14:textId="77777777" w:rsidR="008E4022" w:rsidRPr="00560A2E" w:rsidRDefault="008E4022" w:rsidP="008E4022">
            <w:pPr>
              <w:widowControl/>
              <w:autoSpaceDE/>
              <w:spacing w:line="240" w:lineRule="auto"/>
              <w:ind w:left="0" w:right="0"/>
              <w:rPr>
                <w:rFonts w:asciiTheme="minorHAnsi" w:hAnsiTheme="minorHAnsi" w:cstheme="minorHAnsi"/>
                <w:b/>
                <w:bCs/>
                <w:sz w:val="16"/>
                <w:szCs w:val="16"/>
              </w:rPr>
            </w:pPr>
            <w:r w:rsidRPr="00560A2E">
              <w:rPr>
                <w:rFonts w:asciiTheme="minorHAnsi" w:hAnsiTheme="minorHAnsi" w:cstheme="minorHAnsi"/>
                <w:b/>
                <w:bCs/>
                <w:sz w:val="16"/>
                <w:szCs w:val="16"/>
              </w:rPr>
              <w:t>kol. Nr 4 x kol. Nr 5</w:t>
            </w:r>
          </w:p>
        </w:tc>
        <w:tc>
          <w:tcPr>
            <w:tcW w:w="1639" w:type="dxa"/>
            <w:shd w:val="clear" w:color="auto" w:fill="auto"/>
          </w:tcPr>
          <w:p w14:paraId="2BD3DCE7" w14:textId="77777777" w:rsidR="008E4022" w:rsidRPr="00560A2E" w:rsidRDefault="008E4022" w:rsidP="008E4022">
            <w:pPr>
              <w:widowControl/>
              <w:autoSpaceDE/>
              <w:spacing w:line="240" w:lineRule="auto"/>
              <w:ind w:left="0" w:right="0"/>
              <w:rPr>
                <w:rFonts w:asciiTheme="minorHAnsi" w:hAnsiTheme="minorHAnsi" w:cstheme="minorHAnsi"/>
                <w:b/>
                <w:bCs/>
                <w:sz w:val="16"/>
                <w:szCs w:val="16"/>
              </w:rPr>
            </w:pPr>
            <w:r w:rsidRPr="00560A2E">
              <w:rPr>
                <w:rFonts w:asciiTheme="minorHAnsi" w:hAnsiTheme="minorHAnsi" w:cstheme="minorHAnsi"/>
                <w:b/>
                <w:bCs/>
                <w:sz w:val="16"/>
                <w:szCs w:val="16"/>
              </w:rPr>
              <w:t>-</w:t>
            </w:r>
          </w:p>
        </w:tc>
      </w:tr>
      <w:tr w:rsidR="008E4022" w:rsidRPr="00560A2E" w14:paraId="437B9F3D" w14:textId="77777777" w:rsidTr="00B706F1">
        <w:trPr>
          <w:trHeight w:val="277"/>
        </w:trPr>
        <w:tc>
          <w:tcPr>
            <w:tcW w:w="621" w:type="dxa"/>
          </w:tcPr>
          <w:p w14:paraId="7D5A40B5" w14:textId="77777777" w:rsidR="008E4022" w:rsidRPr="00560A2E" w:rsidRDefault="008E4022" w:rsidP="008E4022">
            <w:pPr>
              <w:widowControl/>
              <w:autoSpaceDE/>
              <w:spacing w:line="240" w:lineRule="auto"/>
              <w:ind w:left="0" w:right="0"/>
              <w:rPr>
                <w:rFonts w:asciiTheme="minorHAnsi" w:hAnsiTheme="minorHAnsi" w:cstheme="minorHAnsi"/>
                <w:sz w:val="22"/>
                <w:szCs w:val="22"/>
              </w:rPr>
            </w:pPr>
            <w:r w:rsidRPr="00560A2E">
              <w:rPr>
                <w:rFonts w:asciiTheme="minorHAnsi" w:hAnsiTheme="minorHAnsi" w:cstheme="minorHAnsi"/>
                <w:sz w:val="22"/>
                <w:szCs w:val="22"/>
              </w:rPr>
              <w:t>1.</w:t>
            </w:r>
          </w:p>
        </w:tc>
        <w:tc>
          <w:tcPr>
            <w:tcW w:w="2038" w:type="dxa"/>
            <w:shd w:val="clear" w:color="auto" w:fill="auto"/>
          </w:tcPr>
          <w:p w14:paraId="0A7150F9" w14:textId="28F1192F" w:rsidR="008E4022" w:rsidRPr="00560A2E" w:rsidRDefault="00DD6585" w:rsidP="008E4022">
            <w:pPr>
              <w:widowControl/>
              <w:autoSpaceDE/>
              <w:spacing w:line="240" w:lineRule="auto"/>
              <w:ind w:left="0" w:right="0"/>
              <w:rPr>
                <w:rFonts w:asciiTheme="minorHAnsi" w:hAnsiTheme="minorHAnsi" w:cstheme="minorHAnsi"/>
                <w:sz w:val="22"/>
                <w:szCs w:val="22"/>
              </w:rPr>
            </w:pPr>
            <w:r w:rsidRPr="00560A2E">
              <w:rPr>
                <w:rFonts w:asciiTheme="minorHAnsi" w:hAnsiTheme="minorHAnsi" w:cstheme="minorHAnsi"/>
                <w:sz w:val="22"/>
                <w:szCs w:val="22"/>
                <w:lang w:eastAsia="pl-PL"/>
              </w:rPr>
              <w:t>Switch</w:t>
            </w:r>
          </w:p>
        </w:tc>
        <w:tc>
          <w:tcPr>
            <w:tcW w:w="1134" w:type="dxa"/>
            <w:shd w:val="clear" w:color="auto" w:fill="auto"/>
          </w:tcPr>
          <w:p w14:paraId="383C259E" w14:textId="77777777" w:rsidR="008E4022" w:rsidRPr="00560A2E" w:rsidRDefault="008E4022" w:rsidP="008E4022">
            <w:pPr>
              <w:tabs>
                <w:tab w:val="left" w:pos="870"/>
              </w:tabs>
              <w:spacing w:line="240" w:lineRule="auto"/>
              <w:ind w:left="0" w:right="0"/>
              <w:jc w:val="left"/>
              <w:rPr>
                <w:rFonts w:asciiTheme="minorHAnsi" w:eastAsia="TimesNewRomanPSMT" w:hAnsiTheme="minorHAnsi" w:cstheme="minorHAnsi"/>
                <w:bCs/>
                <w:color w:val="000000"/>
                <w:kern w:val="2"/>
                <w:sz w:val="20"/>
                <w:szCs w:val="20"/>
              </w:rPr>
            </w:pPr>
            <w:r w:rsidRPr="00560A2E">
              <w:rPr>
                <w:rFonts w:asciiTheme="minorHAnsi" w:eastAsia="TimesNewRomanPSMT" w:hAnsiTheme="minorHAnsi" w:cstheme="minorHAnsi"/>
                <w:bCs/>
                <w:color w:val="000000"/>
                <w:kern w:val="2"/>
                <w:sz w:val="20"/>
                <w:szCs w:val="20"/>
              </w:rPr>
              <w:t>Producent:………………**</w:t>
            </w:r>
          </w:p>
          <w:p w14:paraId="767BEAF9" w14:textId="77777777" w:rsidR="008E4022" w:rsidRPr="00560A2E" w:rsidRDefault="008E4022" w:rsidP="008E4022">
            <w:pPr>
              <w:widowControl/>
              <w:autoSpaceDE/>
              <w:spacing w:line="240" w:lineRule="auto"/>
              <w:ind w:left="0" w:right="0"/>
              <w:jc w:val="left"/>
              <w:rPr>
                <w:rFonts w:asciiTheme="minorHAnsi" w:hAnsiTheme="minorHAnsi" w:cstheme="minorHAnsi"/>
                <w:sz w:val="22"/>
                <w:szCs w:val="22"/>
              </w:rPr>
            </w:pPr>
            <w:r w:rsidRPr="00560A2E">
              <w:rPr>
                <w:rFonts w:asciiTheme="minorHAnsi" w:eastAsia="TimesNewRomanPSMT" w:hAnsiTheme="minorHAnsi" w:cstheme="minorHAnsi"/>
                <w:bCs/>
                <w:color w:val="000000"/>
                <w:kern w:val="2"/>
                <w:sz w:val="20"/>
                <w:szCs w:val="20"/>
              </w:rPr>
              <w:t>Model: …………………**</w:t>
            </w:r>
          </w:p>
        </w:tc>
        <w:tc>
          <w:tcPr>
            <w:tcW w:w="709" w:type="dxa"/>
          </w:tcPr>
          <w:p w14:paraId="0AF244BA" w14:textId="4B10FB20" w:rsidR="008E4022" w:rsidRPr="00560A2E" w:rsidRDefault="00DD6585" w:rsidP="008E4022">
            <w:pPr>
              <w:widowControl/>
              <w:autoSpaceDE/>
              <w:spacing w:line="240" w:lineRule="auto"/>
              <w:ind w:left="0" w:right="0"/>
              <w:rPr>
                <w:rFonts w:asciiTheme="minorHAnsi" w:hAnsiTheme="minorHAnsi" w:cstheme="minorHAnsi"/>
                <w:sz w:val="22"/>
                <w:szCs w:val="22"/>
                <w:lang w:val="x-none"/>
              </w:rPr>
            </w:pPr>
            <w:r w:rsidRPr="00560A2E">
              <w:rPr>
                <w:rFonts w:asciiTheme="minorHAnsi" w:hAnsiTheme="minorHAnsi" w:cstheme="minorHAnsi"/>
                <w:sz w:val="22"/>
                <w:szCs w:val="22"/>
                <w:lang w:eastAsia="pl-PL"/>
              </w:rPr>
              <w:t>2</w:t>
            </w:r>
          </w:p>
        </w:tc>
        <w:tc>
          <w:tcPr>
            <w:tcW w:w="1559" w:type="dxa"/>
            <w:shd w:val="clear" w:color="auto" w:fill="auto"/>
          </w:tcPr>
          <w:p w14:paraId="0B434733" w14:textId="77777777" w:rsidR="008E4022" w:rsidRPr="00560A2E" w:rsidRDefault="008E4022" w:rsidP="008E4022">
            <w:pPr>
              <w:widowControl/>
              <w:autoSpaceDE/>
              <w:spacing w:line="240" w:lineRule="auto"/>
              <w:ind w:left="0" w:right="0"/>
              <w:jc w:val="both"/>
              <w:rPr>
                <w:rFonts w:asciiTheme="minorHAnsi" w:hAnsiTheme="minorHAnsi" w:cstheme="minorHAnsi"/>
                <w:sz w:val="22"/>
                <w:szCs w:val="22"/>
                <w:lang w:val="x-none"/>
              </w:rPr>
            </w:pPr>
          </w:p>
        </w:tc>
        <w:tc>
          <w:tcPr>
            <w:tcW w:w="1639" w:type="dxa"/>
            <w:shd w:val="clear" w:color="auto" w:fill="auto"/>
          </w:tcPr>
          <w:p w14:paraId="2F0F28C6" w14:textId="77777777" w:rsidR="008E4022" w:rsidRPr="00560A2E" w:rsidRDefault="008E4022" w:rsidP="008E4022">
            <w:pPr>
              <w:widowControl/>
              <w:autoSpaceDE/>
              <w:spacing w:line="240" w:lineRule="auto"/>
              <w:ind w:left="0" w:right="0"/>
              <w:jc w:val="both"/>
              <w:rPr>
                <w:rFonts w:asciiTheme="minorHAnsi" w:hAnsiTheme="minorHAnsi" w:cstheme="minorHAnsi"/>
                <w:sz w:val="22"/>
                <w:szCs w:val="22"/>
                <w:lang w:val="x-none"/>
              </w:rPr>
            </w:pPr>
          </w:p>
        </w:tc>
        <w:tc>
          <w:tcPr>
            <w:tcW w:w="1639" w:type="dxa"/>
            <w:shd w:val="clear" w:color="auto" w:fill="auto"/>
          </w:tcPr>
          <w:p w14:paraId="739C0513" w14:textId="77777777" w:rsidR="008E4022" w:rsidRPr="00560A2E" w:rsidRDefault="008E4022" w:rsidP="008E4022">
            <w:pPr>
              <w:widowControl/>
              <w:autoSpaceDE/>
              <w:spacing w:line="240" w:lineRule="auto"/>
              <w:ind w:left="0" w:right="0"/>
              <w:jc w:val="both"/>
              <w:rPr>
                <w:rFonts w:asciiTheme="minorHAnsi" w:hAnsiTheme="minorHAnsi" w:cstheme="minorHAnsi"/>
                <w:sz w:val="22"/>
                <w:szCs w:val="22"/>
                <w:lang w:val="x-none"/>
              </w:rPr>
            </w:pPr>
          </w:p>
        </w:tc>
      </w:tr>
      <w:tr w:rsidR="008E4022" w:rsidRPr="00560A2E" w14:paraId="4C4DFDE8" w14:textId="77777777" w:rsidTr="00B706F1">
        <w:trPr>
          <w:trHeight w:val="226"/>
        </w:trPr>
        <w:tc>
          <w:tcPr>
            <w:tcW w:w="621" w:type="dxa"/>
          </w:tcPr>
          <w:p w14:paraId="7898D261" w14:textId="77777777" w:rsidR="008E4022" w:rsidRPr="00560A2E" w:rsidRDefault="008E4022" w:rsidP="008E4022">
            <w:pPr>
              <w:widowControl/>
              <w:autoSpaceDE/>
              <w:spacing w:line="240" w:lineRule="auto"/>
              <w:ind w:left="0" w:right="0"/>
              <w:rPr>
                <w:rFonts w:asciiTheme="minorHAnsi" w:hAnsiTheme="minorHAnsi" w:cstheme="minorHAnsi"/>
                <w:sz w:val="22"/>
                <w:szCs w:val="22"/>
              </w:rPr>
            </w:pPr>
            <w:r w:rsidRPr="00560A2E">
              <w:rPr>
                <w:rFonts w:asciiTheme="minorHAnsi" w:hAnsiTheme="minorHAnsi" w:cstheme="minorHAnsi"/>
                <w:sz w:val="22"/>
                <w:szCs w:val="22"/>
              </w:rPr>
              <w:t>2.</w:t>
            </w:r>
          </w:p>
        </w:tc>
        <w:tc>
          <w:tcPr>
            <w:tcW w:w="2038" w:type="dxa"/>
            <w:shd w:val="clear" w:color="auto" w:fill="auto"/>
          </w:tcPr>
          <w:p w14:paraId="19CBD0AC" w14:textId="295CC5DF" w:rsidR="008E4022" w:rsidRPr="00560A2E" w:rsidRDefault="00DD6585" w:rsidP="008E4022">
            <w:pPr>
              <w:widowControl/>
              <w:autoSpaceDE/>
              <w:spacing w:line="240" w:lineRule="auto"/>
              <w:ind w:left="0" w:right="0"/>
              <w:rPr>
                <w:rFonts w:asciiTheme="minorHAnsi" w:hAnsiTheme="minorHAnsi" w:cstheme="minorHAnsi"/>
                <w:sz w:val="22"/>
                <w:szCs w:val="22"/>
              </w:rPr>
            </w:pPr>
            <w:r w:rsidRPr="00560A2E">
              <w:rPr>
                <w:rFonts w:asciiTheme="minorHAnsi" w:hAnsiTheme="minorHAnsi" w:cstheme="minorHAnsi"/>
                <w:sz w:val="22"/>
                <w:szCs w:val="22"/>
                <w:lang w:eastAsia="pl-PL"/>
              </w:rPr>
              <w:t>Szafa dystrybucyjna z wyposażeniem</w:t>
            </w:r>
          </w:p>
        </w:tc>
        <w:tc>
          <w:tcPr>
            <w:tcW w:w="1134" w:type="dxa"/>
            <w:shd w:val="clear" w:color="auto" w:fill="auto"/>
          </w:tcPr>
          <w:p w14:paraId="3B110CA8" w14:textId="77777777" w:rsidR="008E4022" w:rsidRPr="00560A2E" w:rsidRDefault="008E4022" w:rsidP="008E4022">
            <w:pPr>
              <w:tabs>
                <w:tab w:val="left" w:pos="870"/>
              </w:tabs>
              <w:spacing w:line="240" w:lineRule="auto"/>
              <w:ind w:left="0" w:right="0"/>
              <w:jc w:val="left"/>
              <w:rPr>
                <w:rFonts w:asciiTheme="minorHAnsi" w:eastAsia="TimesNewRomanPSMT" w:hAnsiTheme="minorHAnsi" w:cstheme="minorHAnsi"/>
                <w:bCs/>
                <w:color w:val="000000"/>
                <w:kern w:val="2"/>
                <w:sz w:val="20"/>
                <w:szCs w:val="20"/>
              </w:rPr>
            </w:pPr>
            <w:r w:rsidRPr="00560A2E">
              <w:rPr>
                <w:rFonts w:asciiTheme="minorHAnsi" w:eastAsia="TimesNewRomanPSMT" w:hAnsiTheme="minorHAnsi" w:cstheme="minorHAnsi"/>
                <w:bCs/>
                <w:color w:val="000000"/>
                <w:kern w:val="2"/>
                <w:sz w:val="20"/>
                <w:szCs w:val="20"/>
              </w:rPr>
              <w:t>Producent:………………**</w:t>
            </w:r>
          </w:p>
          <w:p w14:paraId="181F6F63" w14:textId="77777777" w:rsidR="008E4022" w:rsidRPr="00560A2E" w:rsidRDefault="008E4022" w:rsidP="008E4022">
            <w:pPr>
              <w:widowControl/>
              <w:autoSpaceDE/>
              <w:spacing w:line="240" w:lineRule="auto"/>
              <w:ind w:left="0" w:right="0"/>
              <w:rPr>
                <w:rFonts w:asciiTheme="minorHAnsi" w:hAnsiTheme="minorHAnsi" w:cstheme="minorHAnsi"/>
                <w:sz w:val="22"/>
                <w:szCs w:val="22"/>
              </w:rPr>
            </w:pPr>
            <w:r w:rsidRPr="00560A2E">
              <w:rPr>
                <w:rFonts w:asciiTheme="minorHAnsi" w:eastAsia="TimesNewRomanPSMT" w:hAnsiTheme="minorHAnsi" w:cstheme="minorHAnsi"/>
                <w:bCs/>
                <w:color w:val="000000"/>
                <w:kern w:val="2"/>
                <w:sz w:val="20"/>
                <w:szCs w:val="20"/>
              </w:rPr>
              <w:t>Model: …………………**</w:t>
            </w:r>
          </w:p>
        </w:tc>
        <w:tc>
          <w:tcPr>
            <w:tcW w:w="709" w:type="dxa"/>
          </w:tcPr>
          <w:p w14:paraId="0900E117" w14:textId="4E75C1B8" w:rsidR="008E4022" w:rsidRPr="00560A2E" w:rsidRDefault="00DD6585" w:rsidP="008E4022">
            <w:pPr>
              <w:widowControl/>
              <w:autoSpaceDE/>
              <w:spacing w:line="240" w:lineRule="auto"/>
              <w:ind w:left="0" w:right="0"/>
              <w:rPr>
                <w:rFonts w:asciiTheme="minorHAnsi" w:hAnsiTheme="minorHAnsi" w:cstheme="minorHAnsi"/>
                <w:sz w:val="22"/>
                <w:szCs w:val="22"/>
                <w:lang w:val="x-none"/>
              </w:rPr>
            </w:pPr>
            <w:r w:rsidRPr="00560A2E">
              <w:rPr>
                <w:rFonts w:asciiTheme="minorHAnsi" w:hAnsiTheme="minorHAnsi" w:cstheme="minorHAnsi"/>
                <w:sz w:val="22"/>
                <w:szCs w:val="22"/>
                <w:lang w:eastAsia="pl-PL"/>
              </w:rPr>
              <w:t>1</w:t>
            </w:r>
          </w:p>
        </w:tc>
        <w:tc>
          <w:tcPr>
            <w:tcW w:w="1559" w:type="dxa"/>
            <w:shd w:val="clear" w:color="auto" w:fill="auto"/>
          </w:tcPr>
          <w:p w14:paraId="01C7E4B5" w14:textId="77777777" w:rsidR="008E4022" w:rsidRPr="00560A2E" w:rsidRDefault="008E4022" w:rsidP="008E4022">
            <w:pPr>
              <w:widowControl/>
              <w:autoSpaceDE/>
              <w:spacing w:line="240" w:lineRule="auto"/>
              <w:ind w:left="0" w:right="0"/>
              <w:jc w:val="both"/>
              <w:rPr>
                <w:rFonts w:asciiTheme="minorHAnsi" w:hAnsiTheme="minorHAnsi" w:cstheme="minorHAnsi"/>
                <w:sz w:val="22"/>
                <w:szCs w:val="22"/>
                <w:lang w:val="x-none"/>
              </w:rPr>
            </w:pPr>
          </w:p>
        </w:tc>
        <w:tc>
          <w:tcPr>
            <w:tcW w:w="1639" w:type="dxa"/>
            <w:shd w:val="clear" w:color="auto" w:fill="auto"/>
          </w:tcPr>
          <w:p w14:paraId="6C9DB3D1" w14:textId="77777777" w:rsidR="008E4022" w:rsidRPr="00560A2E" w:rsidRDefault="008E4022" w:rsidP="008E4022">
            <w:pPr>
              <w:widowControl/>
              <w:autoSpaceDE/>
              <w:spacing w:line="240" w:lineRule="auto"/>
              <w:ind w:left="0" w:right="0"/>
              <w:jc w:val="both"/>
              <w:rPr>
                <w:rFonts w:asciiTheme="minorHAnsi" w:hAnsiTheme="minorHAnsi" w:cstheme="minorHAnsi"/>
                <w:sz w:val="22"/>
                <w:szCs w:val="22"/>
                <w:lang w:val="x-none"/>
              </w:rPr>
            </w:pPr>
          </w:p>
        </w:tc>
        <w:tc>
          <w:tcPr>
            <w:tcW w:w="1639" w:type="dxa"/>
            <w:shd w:val="clear" w:color="auto" w:fill="auto"/>
          </w:tcPr>
          <w:p w14:paraId="79083E61" w14:textId="77777777" w:rsidR="008E4022" w:rsidRPr="00560A2E" w:rsidRDefault="008E4022" w:rsidP="008E4022">
            <w:pPr>
              <w:widowControl/>
              <w:autoSpaceDE/>
              <w:spacing w:line="240" w:lineRule="auto"/>
              <w:ind w:left="0" w:right="0"/>
              <w:jc w:val="both"/>
              <w:rPr>
                <w:rFonts w:asciiTheme="minorHAnsi" w:hAnsiTheme="minorHAnsi" w:cstheme="minorHAnsi"/>
                <w:sz w:val="22"/>
                <w:szCs w:val="22"/>
                <w:lang w:val="x-none"/>
              </w:rPr>
            </w:pPr>
          </w:p>
        </w:tc>
      </w:tr>
      <w:tr w:rsidR="008E4022" w:rsidRPr="00560A2E" w14:paraId="0275F568" w14:textId="77777777" w:rsidTr="00B706F1">
        <w:tc>
          <w:tcPr>
            <w:tcW w:w="621" w:type="dxa"/>
          </w:tcPr>
          <w:p w14:paraId="6712920F" w14:textId="77777777" w:rsidR="008E4022" w:rsidRPr="00560A2E" w:rsidRDefault="008E4022" w:rsidP="008E4022">
            <w:pPr>
              <w:widowControl/>
              <w:autoSpaceDE/>
              <w:spacing w:line="240" w:lineRule="auto"/>
              <w:ind w:left="0" w:right="0"/>
              <w:rPr>
                <w:rFonts w:asciiTheme="minorHAnsi" w:hAnsiTheme="minorHAnsi" w:cstheme="minorHAnsi"/>
                <w:sz w:val="22"/>
                <w:szCs w:val="22"/>
              </w:rPr>
            </w:pPr>
            <w:r w:rsidRPr="00560A2E">
              <w:rPr>
                <w:rFonts w:asciiTheme="minorHAnsi" w:hAnsiTheme="minorHAnsi" w:cstheme="minorHAnsi"/>
                <w:sz w:val="22"/>
                <w:szCs w:val="22"/>
              </w:rPr>
              <w:t>3.</w:t>
            </w:r>
          </w:p>
        </w:tc>
        <w:tc>
          <w:tcPr>
            <w:tcW w:w="2038" w:type="dxa"/>
            <w:shd w:val="clear" w:color="auto" w:fill="auto"/>
          </w:tcPr>
          <w:p w14:paraId="10BDBA2B" w14:textId="77777777" w:rsidR="00316CBF" w:rsidRPr="00560A2E" w:rsidRDefault="00DD6585" w:rsidP="008E4022">
            <w:pPr>
              <w:widowControl/>
              <w:autoSpaceDE/>
              <w:spacing w:line="240" w:lineRule="auto"/>
              <w:ind w:left="0" w:right="0"/>
              <w:rPr>
                <w:rFonts w:asciiTheme="minorHAnsi" w:hAnsiTheme="minorHAnsi" w:cstheme="minorHAnsi"/>
                <w:sz w:val="22"/>
                <w:szCs w:val="22"/>
                <w:lang w:eastAsia="pl-PL"/>
              </w:rPr>
            </w:pPr>
            <w:r w:rsidRPr="00560A2E">
              <w:rPr>
                <w:rFonts w:asciiTheme="minorHAnsi" w:hAnsiTheme="minorHAnsi" w:cstheme="minorHAnsi"/>
                <w:sz w:val="22"/>
                <w:szCs w:val="22"/>
                <w:lang w:eastAsia="pl-PL"/>
              </w:rPr>
              <w:t>Stacja robocza</w:t>
            </w:r>
          </w:p>
          <w:p w14:paraId="4E7A2F0D" w14:textId="6B1E9EC4" w:rsidR="008E4022" w:rsidRPr="00560A2E" w:rsidRDefault="00316CBF" w:rsidP="008E4022">
            <w:pPr>
              <w:widowControl/>
              <w:autoSpaceDE/>
              <w:spacing w:line="240" w:lineRule="auto"/>
              <w:ind w:left="0" w:right="0"/>
              <w:rPr>
                <w:rFonts w:asciiTheme="minorHAnsi" w:hAnsiTheme="minorHAnsi" w:cstheme="minorHAnsi"/>
                <w:sz w:val="22"/>
                <w:szCs w:val="22"/>
              </w:rPr>
            </w:pPr>
            <w:r w:rsidRPr="00560A2E">
              <w:rPr>
                <w:rFonts w:asciiTheme="minorHAnsi" w:hAnsiTheme="minorHAnsi" w:cstheme="minorHAnsi"/>
                <w:lang w:eastAsia="pl-PL"/>
              </w:rPr>
              <w:t xml:space="preserve">(zgodna z opisem z </w:t>
            </w:r>
            <w:r w:rsidRPr="00560A2E">
              <w:rPr>
                <w:rFonts w:asciiTheme="minorHAnsi" w:hAnsiTheme="minorHAnsi" w:cstheme="minorHAnsi"/>
                <w:b/>
                <w:bCs/>
                <w:lang w:eastAsia="pl-PL"/>
              </w:rPr>
              <w:t>pkt. 3</w:t>
            </w:r>
            <w:r w:rsidRPr="00560A2E">
              <w:rPr>
                <w:rFonts w:asciiTheme="minorHAnsi" w:hAnsiTheme="minorHAnsi" w:cstheme="minorHAnsi"/>
                <w:lang w:eastAsia="pl-PL"/>
              </w:rPr>
              <w:t xml:space="preserve"> Załącznika nr 3 do Zapytania ofertowego nr 7)</w:t>
            </w:r>
          </w:p>
        </w:tc>
        <w:tc>
          <w:tcPr>
            <w:tcW w:w="1134" w:type="dxa"/>
            <w:shd w:val="clear" w:color="auto" w:fill="auto"/>
          </w:tcPr>
          <w:p w14:paraId="406BEB40" w14:textId="77777777" w:rsidR="008E4022" w:rsidRPr="00560A2E" w:rsidRDefault="008E4022" w:rsidP="008E4022">
            <w:pPr>
              <w:tabs>
                <w:tab w:val="left" w:pos="870"/>
              </w:tabs>
              <w:spacing w:line="240" w:lineRule="auto"/>
              <w:ind w:left="0" w:right="0"/>
              <w:jc w:val="left"/>
              <w:rPr>
                <w:rFonts w:asciiTheme="minorHAnsi" w:eastAsia="TimesNewRomanPSMT" w:hAnsiTheme="minorHAnsi" w:cstheme="minorHAnsi"/>
                <w:bCs/>
                <w:color w:val="000000"/>
                <w:kern w:val="2"/>
                <w:sz w:val="20"/>
                <w:szCs w:val="20"/>
              </w:rPr>
            </w:pPr>
            <w:r w:rsidRPr="00560A2E">
              <w:rPr>
                <w:rFonts w:asciiTheme="minorHAnsi" w:eastAsia="TimesNewRomanPSMT" w:hAnsiTheme="minorHAnsi" w:cstheme="minorHAnsi"/>
                <w:bCs/>
                <w:color w:val="000000"/>
                <w:kern w:val="2"/>
                <w:sz w:val="20"/>
                <w:szCs w:val="20"/>
              </w:rPr>
              <w:t>Producent:………………**</w:t>
            </w:r>
          </w:p>
          <w:p w14:paraId="072CD4D0" w14:textId="77777777" w:rsidR="008E4022" w:rsidRPr="00560A2E" w:rsidRDefault="008E4022" w:rsidP="008E4022">
            <w:pPr>
              <w:widowControl/>
              <w:autoSpaceDE/>
              <w:spacing w:line="240" w:lineRule="auto"/>
              <w:ind w:left="0" w:right="0"/>
              <w:rPr>
                <w:rFonts w:asciiTheme="minorHAnsi" w:hAnsiTheme="minorHAnsi" w:cstheme="minorHAnsi"/>
                <w:sz w:val="22"/>
                <w:szCs w:val="22"/>
              </w:rPr>
            </w:pPr>
            <w:r w:rsidRPr="00560A2E">
              <w:rPr>
                <w:rFonts w:asciiTheme="minorHAnsi" w:eastAsia="TimesNewRomanPSMT" w:hAnsiTheme="minorHAnsi" w:cstheme="minorHAnsi"/>
                <w:bCs/>
                <w:color w:val="000000"/>
                <w:kern w:val="2"/>
                <w:sz w:val="20"/>
                <w:szCs w:val="20"/>
              </w:rPr>
              <w:t>Model: …………………**</w:t>
            </w:r>
          </w:p>
        </w:tc>
        <w:tc>
          <w:tcPr>
            <w:tcW w:w="709" w:type="dxa"/>
          </w:tcPr>
          <w:p w14:paraId="5DECEBE1" w14:textId="03E39853" w:rsidR="008E4022" w:rsidRPr="00560A2E" w:rsidRDefault="00DD6585" w:rsidP="008E4022">
            <w:pPr>
              <w:widowControl/>
              <w:autoSpaceDE/>
              <w:spacing w:line="240" w:lineRule="auto"/>
              <w:ind w:left="0" w:right="0"/>
              <w:rPr>
                <w:rFonts w:asciiTheme="minorHAnsi" w:hAnsiTheme="minorHAnsi" w:cstheme="minorHAnsi"/>
                <w:sz w:val="22"/>
                <w:szCs w:val="22"/>
                <w:lang w:val="x-none"/>
              </w:rPr>
            </w:pPr>
            <w:r w:rsidRPr="00560A2E">
              <w:rPr>
                <w:rFonts w:asciiTheme="minorHAnsi" w:hAnsiTheme="minorHAnsi" w:cstheme="minorHAnsi"/>
                <w:sz w:val="22"/>
                <w:szCs w:val="22"/>
                <w:lang w:eastAsia="pl-PL"/>
              </w:rPr>
              <w:t>1</w:t>
            </w:r>
          </w:p>
        </w:tc>
        <w:tc>
          <w:tcPr>
            <w:tcW w:w="1559" w:type="dxa"/>
            <w:shd w:val="clear" w:color="auto" w:fill="auto"/>
          </w:tcPr>
          <w:p w14:paraId="6521F90B" w14:textId="77777777" w:rsidR="008E4022" w:rsidRPr="00560A2E" w:rsidRDefault="008E4022" w:rsidP="008E4022">
            <w:pPr>
              <w:widowControl/>
              <w:autoSpaceDE/>
              <w:spacing w:line="240" w:lineRule="auto"/>
              <w:ind w:left="0" w:right="0"/>
              <w:jc w:val="both"/>
              <w:rPr>
                <w:rFonts w:asciiTheme="minorHAnsi" w:hAnsiTheme="minorHAnsi" w:cstheme="minorHAnsi"/>
                <w:sz w:val="22"/>
                <w:szCs w:val="22"/>
                <w:lang w:val="x-none"/>
              </w:rPr>
            </w:pPr>
          </w:p>
        </w:tc>
        <w:tc>
          <w:tcPr>
            <w:tcW w:w="1639" w:type="dxa"/>
            <w:shd w:val="clear" w:color="auto" w:fill="auto"/>
          </w:tcPr>
          <w:p w14:paraId="635C00D2" w14:textId="77777777" w:rsidR="008E4022" w:rsidRPr="00560A2E" w:rsidRDefault="008E4022" w:rsidP="008E4022">
            <w:pPr>
              <w:widowControl/>
              <w:autoSpaceDE/>
              <w:spacing w:line="240" w:lineRule="auto"/>
              <w:ind w:left="0" w:right="0"/>
              <w:jc w:val="both"/>
              <w:rPr>
                <w:rFonts w:asciiTheme="minorHAnsi" w:hAnsiTheme="minorHAnsi" w:cstheme="minorHAnsi"/>
                <w:sz w:val="22"/>
                <w:szCs w:val="22"/>
                <w:lang w:val="x-none"/>
              </w:rPr>
            </w:pPr>
          </w:p>
        </w:tc>
        <w:tc>
          <w:tcPr>
            <w:tcW w:w="1639" w:type="dxa"/>
            <w:shd w:val="clear" w:color="auto" w:fill="auto"/>
          </w:tcPr>
          <w:p w14:paraId="5B9872B8" w14:textId="77777777" w:rsidR="008E4022" w:rsidRPr="00560A2E" w:rsidRDefault="008E4022" w:rsidP="008E4022">
            <w:pPr>
              <w:widowControl/>
              <w:autoSpaceDE/>
              <w:spacing w:line="240" w:lineRule="auto"/>
              <w:ind w:left="0" w:right="0"/>
              <w:jc w:val="both"/>
              <w:rPr>
                <w:rFonts w:asciiTheme="minorHAnsi" w:hAnsiTheme="minorHAnsi" w:cstheme="minorHAnsi"/>
                <w:sz w:val="22"/>
                <w:szCs w:val="22"/>
                <w:lang w:val="x-none"/>
              </w:rPr>
            </w:pPr>
          </w:p>
        </w:tc>
      </w:tr>
      <w:tr w:rsidR="008E4022" w:rsidRPr="00560A2E" w14:paraId="37EEC4D0" w14:textId="77777777" w:rsidTr="00B706F1">
        <w:tc>
          <w:tcPr>
            <w:tcW w:w="621" w:type="dxa"/>
          </w:tcPr>
          <w:p w14:paraId="0254543A" w14:textId="77777777" w:rsidR="008E4022" w:rsidRPr="00560A2E" w:rsidRDefault="008E4022" w:rsidP="008E4022">
            <w:pPr>
              <w:widowControl/>
              <w:autoSpaceDE/>
              <w:spacing w:line="240" w:lineRule="auto"/>
              <w:ind w:left="0" w:right="0"/>
              <w:rPr>
                <w:rFonts w:asciiTheme="minorHAnsi" w:hAnsiTheme="minorHAnsi" w:cstheme="minorHAnsi"/>
                <w:sz w:val="22"/>
                <w:szCs w:val="22"/>
              </w:rPr>
            </w:pPr>
            <w:r w:rsidRPr="00560A2E">
              <w:rPr>
                <w:rFonts w:asciiTheme="minorHAnsi" w:hAnsiTheme="minorHAnsi" w:cstheme="minorHAnsi"/>
                <w:sz w:val="22"/>
                <w:szCs w:val="22"/>
              </w:rPr>
              <w:t>4.</w:t>
            </w:r>
          </w:p>
        </w:tc>
        <w:tc>
          <w:tcPr>
            <w:tcW w:w="2038" w:type="dxa"/>
            <w:shd w:val="clear" w:color="auto" w:fill="auto"/>
          </w:tcPr>
          <w:p w14:paraId="597824F0" w14:textId="77777777" w:rsidR="008E4022" w:rsidRPr="00560A2E" w:rsidRDefault="00DD6585" w:rsidP="008E4022">
            <w:pPr>
              <w:widowControl/>
              <w:autoSpaceDE/>
              <w:spacing w:line="240" w:lineRule="auto"/>
              <w:ind w:left="0" w:right="0"/>
              <w:rPr>
                <w:rFonts w:asciiTheme="minorHAnsi" w:hAnsiTheme="minorHAnsi" w:cstheme="minorHAnsi"/>
                <w:sz w:val="22"/>
                <w:szCs w:val="22"/>
                <w:lang w:eastAsia="pl-PL"/>
              </w:rPr>
            </w:pPr>
            <w:r w:rsidRPr="00560A2E">
              <w:rPr>
                <w:rFonts w:asciiTheme="minorHAnsi" w:hAnsiTheme="minorHAnsi" w:cstheme="minorHAnsi"/>
                <w:sz w:val="22"/>
                <w:szCs w:val="22"/>
                <w:lang w:eastAsia="pl-PL"/>
              </w:rPr>
              <w:t>Stacja robocza</w:t>
            </w:r>
          </w:p>
          <w:p w14:paraId="782FE673" w14:textId="39C5C330" w:rsidR="00316CBF" w:rsidRPr="00560A2E" w:rsidRDefault="00316CBF" w:rsidP="008E4022">
            <w:pPr>
              <w:widowControl/>
              <w:autoSpaceDE/>
              <w:spacing w:line="240" w:lineRule="auto"/>
              <w:ind w:left="0" w:right="0"/>
              <w:rPr>
                <w:rFonts w:asciiTheme="minorHAnsi" w:hAnsiTheme="minorHAnsi" w:cstheme="minorHAnsi"/>
              </w:rPr>
            </w:pPr>
            <w:r w:rsidRPr="00560A2E">
              <w:rPr>
                <w:rFonts w:asciiTheme="minorHAnsi" w:hAnsiTheme="minorHAnsi" w:cstheme="minorHAnsi"/>
                <w:lang w:eastAsia="pl-PL"/>
              </w:rPr>
              <w:t xml:space="preserve">(zgodna z opisem z </w:t>
            </w:r>
            <w:r w:rsidRPr="00560A2E">
              <w:rPr>
                <w:rFonts w:asciiTheme="minorHAnsi" w:hAnsiTheme="minorHAnsi" w:cstheme="minorHAnsi"/>
                <w:b/>
                <w:bCs/>
                <w:lang w:eastAsia="pl-PL"/>
              </w:rPr>
              <w:t>pkt. 4</w:t>
            </w:r>
            <w:r w:rsidRPr="00560A2E">
              <w:rPr>
                <w:rFonts w:asciiTheme="minorHAnsi" w:hAnsiTheme="minorHAnsi" w:cstheme="minorHAnsi"/>
                <w:lang w:eastAsia="pl-PL"/>
              </w:rPr>
              <w:t xml:space="preserve"> Załącznika nr 3 do Zapytania ofertowego nr 7)</w:t>
            </w:r>
          </w:p>
        </w:tc>
        <w:tc>
          <w:tcPr>
            <w:tcW w:w="1134" w:type="dxa"/>
            <w:shd w:val="clear" w:color="auto" w:fill="auto"/>
          </w:tcPr>
          <w:p w14:paraId="60A8AF26" w14:textId="77777777" w:rsidR="008E4022" w:rsidRPr="00560A2E" w:rsidRDefault="008E4022" w:rsidP="008E4022">
            <w:pPr>
              <w:tabs>
                <w:tab w:val="left" w:pos="870"/>
              </w:tabs>
              <w:spacing w:line="240" w:lineRule="auto"/>
              <w:ind w:left="0" w:right="0"/>
              <w:jc w:val="left"/>
              <w:rPr>
                <w:rFonts w:asciiTheme="minorHAnsi" w:eastAsia="TimesNewRomanPSMT" w:hAnsiTheme="minorHAnsi" w:cstheme="minorHAnsi"/>
                <w:bCs/>
                <w:color w:val="000000"/>
                <w:kern w:val="2"/>
                <w:sz w:val="20"/>
                <w:szCs w:val="20"/>
              </w:rPr>
            </w:pPr>
            <w:r w:rsidRPr="00560A2E">
              <w:rPr>
                <w:rFonts w:asciiTheme="minorHAnsi" w:eastAsia="TimesNewRomanPSMT" w:hAnsiTheme="minorHAnsi" w:cstheme="minorHAnsi"/>
                <w:bCs/>
                <w:color w:val="000000"/>
                <w:kern w:val="2"/>
                <w:sz w:val="20"/>
                <w:szCs w:val="20"/>
              </w:rPr>
              <w:t>Producent:………………**</w:t>
            </w:r>
          </w:p>
          <w:p w14:paraId="42543439" w14:textId="77777777" w:rsidR="008E4022" w:rsidRPr="00560A2E" w:rsidRDefault="008E4022" w:rsidP="008E4022">
            <w:pPr>
              <w:widowControl/>
              <w:autoSpaceDE/>
              <w:spacing w:line="240" w:lineRule="auto"/>
              <w:ind w:left="0" w:right="0"/>
              <w:rPr>
                <w:rFonts w:asciiTheme="minorHAnsi" w:hAnsiTheme="minorHAnsi" w:cstheme="minorHAnsi"/>
                <w:sz w:val="22"/>
                <w:szCs w:val="22"/>
              </w:rPr>
            </w:pPr>
            <w:r w:rsidRPr="00560A2E">
              <w:rPr>
                <w:rFonts w:asciiTheme="minorHAnsi" w:eastAsia="TimesNewRomanPSMT" w:hAnsiTheme="minorHAnsi" w:cstheme="minorHAnsi"/>
                <w:bCs/>
                <w:color w:val="000000"/>
                <w:kern w:val="2"/>
                <w:sz w:val="20"/>
                <w:szCs w:val="20"/>
              </w:rPr>
              <w:t>Model: …………………**</w:t>
            </w:r>
          </w:p>
        </w:tc>
        <w:tc>
          <w:tcPr>
            <w:tcW w:w="709" w:type="dxa"/>
          </w:tcPr>
          <w:p w14:paraId="33644C5E" w14:textId="2C0C9988" w:rsidR="008E4022" w:rsidRPr="00560A2E" w:rsidRDefault="00DD6585" w:rsidP="008E4022">
            <w:pPr>
              <w:widowControl/>
              <w:autoSpaceDE/>
              <w:spacing w:line="240" w:lineRule="auto"/>
              <w:ind w:left="0" w:right="0"/>
              <w:rPr>
                <w:rFonts w:asciiTheme="minorHAnsi" w:hAnsiTheme="minorHAnsi" w:cstheme="minorHAnsi"/>
                <w:sz w:val="22"/>
                <w:szCs w:val="22"/>
                <w:lang w:val="x-none"/>
              </w:rPr>
            </w:pPr>
            <w:r w:rsidRPr="00560A2E">
              <w:rPr>
                <w:rFonts w:asciiTheme="minorHAnsi" w:hAnsiTheme="minorHAnsi" w:cstheme="minorHAnsi"/>
                <w:sz w:val="22"/>
                <w:szCs w:val="22"/>
                <w:lang w:eastAsia="pl-PL"/>
              </w:rPr>
              <w:t>1</w:t>
            </w:r>
          </w:p>
        </w:tc>
        <w:tc>
          <w:tcPr>
            <w:tcW w:w="1559" w:type="dxa"/>
            <w:shd w:val="clear" w:color="auto" w:fill="auto"/>
          </w:tcPr>
          <w:p w14:paraId="29D28DF0" w14:textId="77777777" w:rsidR="008E4022" w:rsidRPr="00560A2E" w:rsidRDefault="008E4022" w:rsidP="008E4022">
            <w:pPr>
              <w:widowControl/>
              <w:autoSpaceDE/>
              <w:spacing w:line="240" w:lineRule="auto"/>
              <w:ind w:left="0" w:right="0"/>
              <w:jc w:val="both"/>
              <w:rPr>
                <w:rFonts w:asciiTheme="minorHAnsi" w:hAnsiTheme="minorHAnsi" w:cstheme="minorHAnsi"/>
                <w:sz w:val="22"/>
                <w:szCs w:val="22"/>
                <w:lang w:val="x-none"/>
              </w:rPr>
            </w:pPr>
          </w:p>
        </w:tc>
        <w:tc>
          <w:tcPr>
            <w:tcW w:w="1639" w:type="dxa"/>
            <w:shd w:val="clear" w:color="auto" w:fill="auto"/>
          </w:tcPr>
          <w:p w14:paraId="0D9BF739" w14:textId="77777777" w:rsidR="008E4022" w:rsidRPr="00560A2E" w:rsidRDefault="008E4022" w:rsidP="008E4022">
            <w:pPr>
              <w:widowControl/>
              <w:autoSpaceDE/>
              <w:spacing w:line="240" w:lineRule="auto"/>
              <w:ind w:left="0" w:right="0"/>
              <w:jc w:val="both"/>
              <w:rPr>
                <w:rFonts w:asciiTheme="minorHAnsi" w:hAnsiTheme="minorHAnsi" w:cstheme="minorHAnsi"/>
                <w:sz w:val="22"/>
                <w:szCs w:val="22"/>
                <w:lang w:val="x-none"/>
              </w:rPr>
            </w:pPr>
          </w:p>
        </w:tc>
        <w:tc>
          <w:tcPr>
            <w:tcW w:w="1639" w:type="dxa"/>
            <w:shd w:val="clear" w:color="auto" w:fill="auto"/>
          </w:tcPr>
          <w:p w14:paraId="336800AD" w14:textId="77777777" w:rsidR="008E4022" w:rsidRPr="00560A2E" w:rsidRDefault="008E4022" w:rsidP="008E4022">
            <w:pPr>
              <w:widowControl/>
              <w:autoSpaceDE/>
              <w:spacing w:line="240" w:lineRule="auto"/>
              <w:ind w:left="0" w:right="0"/>
              <w:jc w:val="both"/>
              <w:rPr>
                <w:rFonts w:asciiTheme="minorHAnsi" w:hAnsiTheme="minorHAnsi" w:cstheme="minorHAnsi"/>
                <w:sz w:val="22"/>
                <w:szCs w:val="22"/>
                <w:lang w:val="x-none"/>
              </w:rPr>
            </w:pPr>
          </w:p>
        </w:tc>
      </w:tr>
      <w:tr w:rsidR="008E4022" w:rsidRPr="00560A2E" w14:paraId="492D23A2" w14:textId="77777777" w:rsidTr="00B706F1">
        <w:tc>
          <w:tcPr>
            <w:tcW w:w="621" w:type="dxa"/>
          </w:tcPr>
          <w:p w14:paraId="5E0142D7" w14:textId="77777777" w:rsidR="008E4022" w:rsidRPr="00560A2E" w:rsidRDefault="008E4022" w:rsidP="008E4022">
            <w:pPr>
              <w:widowControl/>
              <w:autoSpaceDE/>
              <w:spacing w:line="240" w:lineRule="auto"/>
              <w:ind w:left="0" w:right="0"/>
              <w:rPr>
                <w:rFonts w:asciiTheme="minorHAnsi" w:hAnsiTheme="minorHAnsi" w:cstheme="minorHAnsi"/>
                <w:sz w:val="22"/>
                <w:szCs w:val="22"/>
              </w:rPr>
            </w:pPr>
            <w:r w:rsidRPr="00560A2E">
              <w:rPr>
                <w:rFonts w:asciiTheme="minorHAnsi" w:hAnsiTheme="minorHAnsi" w:cstheme="minorHAnsi"/>
                <w:sz w:val="22"/>
                <w:szCs w:val="22"/>
              </w:rPr>
              <w:t>5.</w:t>
            </w:r>
          </w:p>
        </w:tc>
        <w:tc>
          <w:tcPr>
            <w:tcW w:w="2038" w:type="dxa"/>
            <w:shd w:val="clear" w:color="auto" w:fill="auto"/>
          </w:tcPr>
          <w:p w14:paraId="716E25CB" w14:textId="2D4E4CDC" w:rsidR="008E4022" w:rsidRPr="00560A2E" w:rsidRDefault="00DD6585" w:rsidP="008E4022">
            <w:pPr>
              <w:widowControl/>
              <w:autoSpaceDE/>
              <w:spacing w:line="240" w:lineRule="auto"/>
              <w:ind w:left="0" w:right="0"/>
              <w:rPr>
                <w:rFonts w:asciiTheme="minorHAnsi" w:hAnsiTheme="minorHAnsi" w:cstheme="minorHAnsi"/>
                <w:sz w:val="22"/>
                <w:szCs w:val="22"/>
              </w:rPr>
            </w:pPr>
            <w:r w:rsidRPr="00560A2E">
              <w:rPr>
                <w:rFonts w:asciiTheme="minorHAnsi" w:hAnsiTheme="minorHAnsi" w:cstheme="minorHAnsi"/>
                <w:sz w:val="22"/>
                <w:szCs w:val="22"/>
                <w:lang w:eastAsia="pl-PL"/>
              </w:rPr>
              <w:t>Serwer</w:t>
            </w:r>
          </w:p>
        </w:tc>
        <w:tc>
          <w:tcPr>
            <w:tcW w:w="1134" w:type="dxa"/>
            <w:shd w:val="clear" w:color="auto" w:fill="auto"/>
          </w:tcPr>
          <w:p w14:paraId="29ACC7F8" w14:textId="77777777" w:rsidR="008E4022" w:rsidRPr="00560A2E" w:rsidRDefault="008E4022" w:rsidP="008E4022">
            <w:pPr>
              <w:tabs>
                <w:tab w:val="left" w:pos="870"/>
              </w:tabs>
              <w:spacing w:line="240" w:lineRule="auto"/>
              <w:ind w:left="0" w:right="0"/>
              <w:jc w:val="left"/>
              <w:rPr>
                <w:rFonts w:asciiTheme="minorHAnsi" w:eastAsia="TimesNewRomanPSMT" w:hAnsiTheme="minorHAnsi" w:cstheme="minorHAnsi"/>
                <w:bCs/>
                <w:color w:val="000000"/>
                <w:kern w:val="2"/>
                <w:sz w:val="20"/>
                <w:szCs w:val="20"/>
              </w:rPr>
            </w:pPr>
            <w:r w:rsidRPr="00560A2E">
              <w:rPr>
                <w:rFonts w:asciiTheme="minorHAnsi" w:eastAsia="TimesNewRomanPSMT" w:hAnsiTheme="minorHAnsi" w:cstheme="minorHAnsi"/>
                <w:bCs/>
                <w:color w:val="000000"/>
                <w:kern w:val="2"/>
                <w:sz w:val="20"/>
                <w:szCs w:val="20"/>
              </w:rPr>
              <w:t>Producent:………………**</w:t>
            </w:r>
          </w:p>
          <w:p w14:paraId="64804C3C" w14:textId="77777777" w:rsidR="008E4022" w:rsidRPr="00560A2E" w:rsidRDefault="008E4022" w:rsidP="008E4022">
            <w:pPr>
              <w:widowControl/>
              <w:autoSpaceDE/>
              <w:spacing w:line="240" w:lineRule="auto"/>
              <w:ind w:left="0" w:right="0"/>
              <w:rPr>
                <w:rFonts w:asciiTheme="minorHAnsi" w:hAnsiTheme="minorHAnsi" w:cstheme="minorHAnsi"/>
                <w:sz w:val="22"/>
                <w:szCs w:val="22"/>
              </w:rPr>
            </w:pPr>
            <w:r w:rsidRPr="00560A2E">
              <w:rPr>
                <w:rFonts w:asciiTheme="minorHAnsi" w:eastAsia="TimesNewRomanPSMT" w:hAnsiTheme="minorHAnsi" w:cstheme="minorHAnsi"/>
                <w:bCs/>
                <w:color w:val="000000"/>
                <w:kern w:val="2"/>
                <w:sz w:val="20"/>
                <w:szCs w:val="20"/>
              </w:rPr>
              <w:t>Model: …………………**</w:t>
            </w:r>
          </w:p>
        </w:tc>
        <w:tc>
          <w:tcPr>
            <w:tcW w:w="709" w:type="dxa"/>
          </w:tcPr>
          <w:p w14:paraId="28F97D27" w14:textId="77777777" w:rsidR="008E4022" w:rsidRPr="00560A2E" w:rsidRDefault="008E4022" w:rsidP="008E4022">
            <w:pPr>
              <w:widowControl/>
              <w:suppressAutoHyphens w:val="0"/>
              <w:autoSpaceDE/>
              <w:spacing w:line="240" w:lineRule="auto"/>
              <w:ind w:left="0" w:right="0"/>
              <w:rPr>
                <w:rFonts w:asciiTheme="minorHAnsi" w:hAnsiTheme="minorHAnsi" w:cstheme="minorHAnsi"/>
                <w:sz w:val="22"/>
                <w:szCs w:val="22"/>
                <w:lang w:eastAsia="pl-PL"/>
              </w:rPr>
            </w:pPr>
            <w:r w:rsidRPr="00560A2E">
              <w:rPr>
                <w:rFonts w:asciiTheme="minorHAnsi" w:hAnsiTheme="minorHAnsi" w:cstheme="minorHAnsi"/>
                <w:sz w:val="22"/>
                <w:szCs w:val="22"/>
                <w:lang w:eastAsia="pl-PL"/>
              </w:rPr>
              <w:t>1</w:t>
            </w:r>
          </w:p>
        </w:tc>
        <w:tc>
          <w:tcPr>
            <w:tcW w:w="1559" w:type="dxa"/>
            <w:shd w:val="clear" w:color="auto" w:fill="auto"/>
          </w:tcPr>
          <w:p w14:paraId="06431577" w14:textId="77777777" w:rsidR="008E4022" w:rsidRPr="00560A2E" w:rsidRDefault="008E4022" w:rsidP="008E4022">
            <w:pPr>
              <w:widowControl/>
              <w:autoSpaceDE/>
              <w:spacing w:line="240" w:lineRule="auto"/>
              <w:ind w:left="0" w:right="0"/>
              <w:jc w:val="both"/>
              <w:rPr>
                <w:rFonts w:asciiTheme="minorHAnsi" w:hAnsiTheme="minorHAnsi" w:cstheme="minorHAnsi"/>
                <w:sz w:val="22"/>
                <w:szCs w:val="22"/>
                <w:lang w:val="x-none"/>
              </w:rPr>
            </w:pPr>
          </w:p>
        </w:tc>
        <w:tc>
          <w:tcPr>
            <w:tcW w:w="1639" w:type="dxa"/>
            <w:shd w:val="clear" w:color="auto" w:fill="auto"/>
          </w:tcPr>
          <w:p w14:paraId="569B36F8" w14:textId="77777777" w:rsidR="008E4022" w:rsidRPr="00560A2E" w:rsidRDefault="008E4022" w:rsidP="008E4022">
            <w:pPr>
              <w:widowControl/>
              <w:autoSpaceDE/>
              <w:spacing w:line="240" w:lineRule="auto"/>
              <w:ind w:left="0" w:right="0"/>
              <w:jc w:val="both"/>
              <w:rPr>
                <w:rFonts w:asciiTheme="minorHAnsi" w:hAnsiTheme="minorHAnsi" w:cstheme="minorHAnsi"/>
                <w:sz w:val="22"/>
                <w:szCs w:val="22"/>
                <w:lang w:val="x-none"/>
              </w:rPr>
            </w:pPr>
          </w:p>
        </w:tc>
        <w:tc>
          <w:tcPr>
            <w:tcW w:w="1639" w:type="dxa"/>
            <w:shd w:val="clear" w:color="auto" w:fill="auto"/>
          </w:tcPr>
          <w:p w14:paraId="1B989F8A" w14:textId="77777777" w:rsidR="008E4022" w:rsidRPr="00560A2E" w:rsidRDefault="008E4022" w:rsidP="008E4022">
            <w:pPr>
              <w:widowControl/>
              <w:autoSpaceDE/>
              <w:spacing w:line="240" w:lineRule="auto"/>
              <w:ind w:left="0" w:right="0"/>
              <w:jc w:val="both"/>
              <w:rPr>
                <w:rFonts w:asciiTheme="minorHAnsi" w:hAnsiTheme="minorHAnsi" w:cstheme="minorHAnsi"/>
                <w:sz w:val="22"/>
                <w:szCs w:val="22"/>
                <w:lang w:val="x-none"/>
              </w:rPr>
            </w:pPr>
          </w:p>
        </w:tc>
      </w:tr>
      <w:tr w:rsidR="008E4022" w:rsidRPr="00560A2E" w14:paraId="287072AB" w14:textId="77777777" w:rsidTr="00B706F1">
        <w:tc>
          <w:tcPr>
            <w:tcW w:w="621" w:type="dxa"/>
          </w:tcPr>
          <w:p w14:paraId="63BCE806" w14:textId="77777777" w:rsidR="008E4022" w:rsidRPr="00560A2E" w:rsidRDefault="008E4022" w:rsidP="008E4022">
            <w:pPr>
              <w:widowControl/>
              <w:autoSpaceDE/>
              <w:spacing w:line="240" w:lineRule="auto"/>
              <w:ind w:left="0" w:right="0"/>
              <w:rPr>
                <w:rFonts w:asciiTheme="minorHAnsi" w:hAnsiTheme="minorHAnsi" w:cstheme="minorHAnsi"/>
                <w:sz w:val="22"/>
                <w:szCs w:val="22"/>
              </w:rPr>
            </w:pPr>
            <w:r w:rsidRPr="00560A2E">
              <w:rPr>
                <w:rFonts w:asciiTheme="minorHAnsi" w:hAnsiTheme="minorHAnsi" w:cstheme="minorHAnsi"/>
                <w:sz w:val="22"/>
                <w:szCs w:val="22"/>
              </w:rPr>
              <w:t>6.</w:t>
            </w:r>
          </w:p>
        </w:tc>
        <w:tc>
          <w:tcPr>
            <w:tcW w:w="2038" w:type="dxa"/>
            <w:shd w:val="clear" w:color="auto" w:fill="auto"/>
          </w:tcPr>
          <w:p w14:paraId="611E16C7" w14:textId="76215860" w:rsidR="008E4022" w:rsidRPr="00560A2E" w:rsidRDefault="00DD6585" w:rsidP="008E4022">
            <w:pPr>
              <w:widowControl/>
              <w:autoSpaceDE/>
              <w:spacing w:line="240" w:lineRule="auto"/>
              <w:ind w:left="0" w:right="0"/>
              <w:rPr>
                <w:rFonts w:asciiTheme="minorHAnsi" w:hAnsiTheme="minorHAnsi" w:cstheme="minorHAnsi"/>
                <w:sz w:val="22"/>
                <w:szCs w:val="22"/>
              </w:rPr>
            </w:pPr>
            <w:r w:rsidRPr="00560A2E">
              <w:rPr>
                <w:rFonts w:asciiTheme="minorHAnsi" w:hAnsiTheme="minorHAnsi" w:cstheme="minorHAnsi"/>
                <w:sz w:val="22"/>
                <w:szCs w:val="22"/>
                <w:lang w:eastAsia="pl-PL"/>
              </w:rPr>
              <w:t>Serwer NAS</w:t>
            </w:r>
          </w:p>
        </w:tc>
        <w:tc>
          <w:tcPr>
            <w:tcW w:w="1134" w:type="dxa"/>
            <w:shd w:val="clear" w:color="auto" w:fill="auto"/>
          </w:tcPr>
          <w:p w14:paraId="5A5CC003" w14:textId="77777777" w:rsidR="008E4022" w:rsidRPr="00560A2E" w:rsidRDefault="008E4022" w:rsidP="008E4022">
            <w:pPr>
              <w:tabs>
                <w:tab w:val="left" w:pos="870"/>
              </w:tabs>
              <w:spacing w:line="240" w:lineRule="auto"/>
              <w:ind w:left="0" w:right="0"/>
              <w:jc w:val="left"/>
              <w:rPr>
                <w:rFonts w:asciiTheme="minorHAnsi" w:eastAsia="TimesNewRomanPSMT" w:hAnsiTheme="minorHAnsi" w:cstheme="minorHAnsi"/>
                <w:bCs/>
                <w:color w:val="000000"/>
                <w:kern w:val="2"/>
                <w:sz w:val="20"/>
                <w:szCs w:val="20"/>
              </w:rPr>
            </w:pPr>
            <w:r w:rsidRPr="00560A2E">
              <w:rPr>
                <w:rFonts w:asciiTheme="minorHAnsi" w:eastAsia="TimesNewRomanPSMT" w:hAnsiTheme="minorHAnsi" w:cstheme="minorHAnsi"/>
                <w:bCs/>
                <w:color w:val="000000"/>
                <w:kern w:val="2"/>
                <w:sz w:val="20"/>
                <w:szCs w:val="20"/>
              </w:rPr>
              <w:t>Producent:………………**</w:t>
            </w:r>
          </w:p>
          <w:p w14:paraId="333F0643" w14:textId="77777777" w:rsidR="008E4022" w:rsidRPr="00560A2E" w:rsidRDefault="008E4022" w:rsidP="008E4022">
            <w:pPr>
              <w:widowControl/>
              <w:autoSpaceDE/>
              <w:spacing w:line="240" w:lineRule="auto"/>
              <w:ind w:left="0" w:right="0"/>
              <w:rPr>
                <w:rFonts w:asciiTheme="minorHAnsi" w:hAnsiTheme="minorHAnsi" w:cstheme="minorHAnsi"/>
                <w:sz w:val="22"/>
                <w:szCs w:val="22"/>
              </w:rPr>
            </w:pPr>
            <w:r w:rsidRPr="00560A2E">
              <w:rPr>
                <w:rFonts w:asciiTheme="minorHAnsi" w:eastAsia="TimesNewRomanPSMT" w:hAnsiTheme="minorHAnsi" w:cstheme="minorHAnsi"/>
                <w:bCs/>
                <w:color w:val="000000"/>
                <w:kern w:val="2"/>
                <w:sz w:val="20"/>
                <w:szCs w:val="20"/>
              </w:rPr>
              <w:t>Model: …………………**</w:t>
            </w:r>
          </w:p>
        </w:tc>
        <w:tc>
          <w:tcPr>
            <w:tcW w:w="709" w:type="dxa"/>
          </w:tcPr>
          <w:p w14:paraId="13E003A5" w14:textId="77777777" w:rsidR="008E4022" w:rsidRPr="00560A2E" w:rsidRDefault="008E4022" w:rsidP="008E4022">
            <w:pPr>
              <w:widowControl/>
              <w:autoSpaceDE/>
              <w:spacing w:line="240" w:lineRule="auto"/>
              <w:ind w:left="0" w:right="0"/>
              <w:rPr>
                <w:rFonts w:asciiTheme="minorHAnsi" w:hAnsiTheme="minorHAnsi" w:cstheme="minorHAnsi"/>
                <w:sz w:val="22"/>
                <w:szCs w:val="22"/>
                <w:lang w:val="x-none"/>
              </w:rPr>
            </w:pPr>
            <w:r w:rsidRPr="00560A2E">
              <w:rPr>
                <w:rFonts w:asciiTheme="minorHAnsi" w:hAnsiTheme="minorHAnsi" w:cstheme="minorHAnsi"/>
                <w:sz w:val="22"/>
                <w:szCs w:val="22"/>
                <w:lang w:eastAsia="pl-PL"/>
              </w:rPr>
              <w:t>1</w:t>
            </w:r>
          </w:p>
        </w:tc>
        <w:tc>
          <w:tcPr>
            <w:tcW w:w="1559" w:type="dxa"/>
            <w:shd w:val="clear" w:color="auto" w:fill="auto"/>
          </w:tcPr>
          <w:p w14:paraId="13F8997A" w14:textId="77777777" w:rsidR="008E4022" w:rsidRPr="00560A2E" w:rsidRDefault="008E4022" w:rsidP="008E4022">
            <w:pPr>
              <w:widowControl/>
              <w:autoSpaceDE/>
              <w:spacing w:line="240" w:lineRule="auto"/>
              <w:ind w:left="0" w:right="0"/>
              <w:jc w:val="both"/>
              <w:rPr>
                <w:rFonts w:asciiTheme="minorHAnsi" w:hAnsiTheme="minorHAnsi" w:cstheme="minorHAnsi"/>
                <w:sz w:val="22"/>
                <w:szCs w:val="22"/>
                <w:lang w:val="x-none"/>
              </w:rPr>
            </w:pPr>
          </w:p>
        </w:tc>
        <w:tc>
          <w:tcPr>
            <w:tcW w:w="1639" w:type="dxa"/>
            <w:shd w:val="clear" w:color="auto" w:fill="auto"/>
          </w:tcPr>
          <w:p w14:paraId="43248A34" w14:textId="77777777" w:rsidR="008E4022" w:rsidRPr="00560A2E" w:rsidRDefault="008E4022" w:rsidP="008E4022">
            <w:pPr>
              <w:widowControl/>
              <w:autoSpaceDE/>
              <w:spacing w:line="240" w:lineRule="auto"/>
              <w:ind w:left="0" w:right="0"/>
              <w:jc w:val="both"/>
              <w:rPr>
                <w:rFonts w:asciiTheme="minorHAnsi" w:hAnsiTheme="minorHAnsi" w:cstheme="minorHAnsi"/>
                <w:sz w:val="22"/>
                <w:szCs w:val="22"/>
                <w:lang w:val="x-none"/>
              </w:rPr>
            </w:pPr>
          </w:p>
        </w:tc>
        <w:tc>
          <w:tcPr>
            <w:tcW w:w="1639" w:type="dxa"/>
            <w:shd w:val="clear" w:color="auto" w:fill="auto"/>
          </w:tcPr>
          <w:p w14:paraId="6BD6BF29" w14:textId="77777777" w:rsidR="008E4022" w:rsidRPr="00560A2E" w:rsidRDefault="008E4022" w:rsidP="008E4022">
            <w:pPr>
              <w:widowControl/>
              <w:autoSpaceDE/>
              <w:spacing w:line="240" w:lineRule="auto"/>
              <w:ind w:left="0" w:right="0"/>
              <w:jc w:val="both"/>
              <w:rPr>
                <w:rFonts w:asciiTheme="minorHAnsi" w:hAnsiTheme="minorHAnsi" w:cstheme="minorHAnsi"/>
                <w:sz w:val="22"/>
                <w:szCs w:val="22"/>
                <w:lang w:val="x-none"/>
              </w:rPr>
            </w:pPr>
          </w:p>
        </w:tc>
      </w:tr>
      <w:tr w:rsidR="008E4022" w:rsidRPr="00560A2E" w14:paraId="00C663EC" w14:textId="77777777" w:rsidTr="00B706F1">
        <w:tc>
          <w:tcPr>
            <w:tcW w:w="621" w:type="dxa"/>
          </w:tcPr>
          <w:p w14:paraId="7CEBDDD0" w14:textId="77777777" w:rsidR="008E4022" w:rsidRPr="00560A2E" w:rsidRDefault="008E4022" w:rsidP="008E4022">
            <w:pPr>
              <w:widowControl/>
              <w:autoSpaceDE/>
              <w:spacing w:line="240" w:lineRule="auto"/>
              <w:ind w:left="0" w:right="0"/>
              <w:rPr>
                <w:rFonts w:asciiTheme="minorHAnsi" w:hAnsiTheme="minorHAnsi" w:cstheme="minorHAnsi"/>
                <w:sz w:val="22"/>
                <w:szCs w:val="22"/>
              </w:rPr>
            </w:pPr>
            <w:r w:rsidRPr="00560A2E">
              <w:rPr>
                <w:rFonts w:asciiTheme="minorHAnsi" w:hAnsiTheme="minorHAnsi" w:cstheme="minorHAnsi"/>
                <w:sz w:val="22"/>
                <w:szCs w:val="22"/>
              </w:rPr>
              <w:t>7.</w:t>
            </w:r>
          </w:p>
        </w:tc>
        <w:tc>
          <w:tcPr>
            <w:tcW w:w="2038" w:type="dxa"/>
            <w:shd w:val="clear" w:color="auto" w:fill="auto"/>
          </w:tcPr>
          <w:p w14:paraId="7FA970A4" w14:textId="755119C0" w:rsidR="008E4022" w:rsidRPr="00560A2E" w:rsidRDefault="00DD6585" w:rsidP="008E4022">
            <w:pPr>
              <w:widowControl/>
              <w:autoSpaceDE/>
              <w:spacing w:line="240" w:lineRule="auto"/>
              <w:ind w:left="0" w:right="0"/>
              <w:rPr>
                <w:rFonts w:asciiTheme="minorHAnsi" w:hAnsiTheme="minorHAnsi" w:cstheme="minorHAnsi"/>
                <w:sz w:val="22"/>
                <w:szCs w:val="22"/>
              </w:rPr>
            </w:pPr>
            <w:r w:rsidRPr="00560A2E">
              <w:rPr>
                <w:rFonts w:asciiTheme="minorHAnsi" w:hAnsiTheme="minorHAnsi" w:cstheme="minorHAnsi"/>
                <w:sz w:val="22"/>
                <w:szCs w:val="22"/>
                <w:lang w:eastAsia="pl-PL"/>
              </w:rPr>
              <w:t>Skaner</w:t>
            </w:r>
          </w:p>
        </w:tc>
        <w:tc>
          <w:tcPr>
            <w:tcW w:w="1134" w:type="dxa"/>
            <w:shd w:val="clear" w:color="auto" w:fill="auto"/>
          </w:tcPr>
          <w:p w14:paraId="22533BFD" w14:textId="77777777" w:rsidR="008E4022" w:rsidRPr="00560A2E" w:rsidRDefault="008E4022" w:rsidP="008E4022">
            <w:pPr>
              <w:tabs>
                <w:tab w:val="left" w:pos="870"/>
              </w:tabs>
              <w:spacing w:line="240" w:lineRule="auto"/>
              <w:ind w:left="0" w:right="0"/>
              <w:jc w:val="left"/>
              <w:rPr>
                <w:rFonts w:asciiTheme="minorHAnsi" w:eastAsia="TimesNewRomanPSMT" w:hAnsiTheme="minorHAnsi" w:cstheme="minorHAnsi"/>
                <w:bCs/>
                <w:color w:val="000000"/>
                <w:kern w:val="2"/>
                <w:sz w:val="20"/>
                <w:szCs w:val="20"/>
              </w:rPr>
            </w:pPr>
            <w:r w:rsidRPr="00560A2E">
              <w:rPr>
                <w:rFonts w:asciiTheme="minorHAnsi" w:eastAsia="TimesNewRomanPSMT" w:hAnsiTheme="minorHAnsi" w:cstheme="minorHAnsi"/>
                <w:bCs/>
                <w:color w:val="000000"/>
                <w:kern w:val="2"/>
                <w:sz w:val="20"/>
                <w:szCs w:val="20"/>
              </w:rPr>
              <w:t>Producent:………………**</w:t>
            </w:r>
          </w:p>
          <w:p w14:paraId="6E312EDA" w14:textId="77777777" w:rsidR="008E4022" w:rsidRPr="00560A2E" w:rsidRDefault="008E4022" w:rsidP="008E4022">
            <w:pPr>
              <w:widowControl/>
              <w:autoSpaceDE/>
              <w:spacing w:line="240" w:lineRule="auto"/>
              <w:ind w:left="0" w:right="0"/>
              <w:rPr>
                <w:rFonts w:asciiTheme="minorHAnsi" w:hAnsiTheme="minorHAnsi" w:cstheme="minorHAnsi"/>
                <w:sz w:val="22"/>
                <w:szCs w:val="22"/>
              </w:rPr>
            </w:pPr>
            <w:r w:rsidRPr="00560A2E">
              <w:rPr>
                <w:rFonts w:asciiTheme="minorHAnsi" w:eastAsia="TimesNewRomanPSMT" w:hAnsiTheme="minorHAnsi" w:cstheme="minorHAnsi"/>
                <w:bCs/>
                <w:color w:val="000000"/>
                <w:kern w:val="2"/>
                <w:sz w:val="20"/>
                <w:szCs w:val="20"/>
              </w:rPr>
              <w:t>Model: …………………**</w:t>
            </w:r>
          </w:p>
        </w:tc>
        <w:tc>
          <w:tcPr>
            <w:tcW w:w="709" w:type="dxa"/>
          </w:tcPr>
          <w:p w14:paraId="6FDF4825" w14:textId="77777777" w:rsidR="008E4022" w:rsidRPr="00560A2E" w:rsidRDefault="008E4022" w:rsidP="008E4022">
            <w:pPr>
              <w:widowControl/>
              <w:autoSpaceDE/>
              <w:spacing w:line="240" w:lineRule="auto"/>
              <w:ind w:left="0" w:right="0"/>
              <w:rPr>
                <w:rFonts w:asciiTheme="minorHAnsi" w:hAnsiTheme="minorHAnsi" w:cstheme="minorHAnsi"/>
                <w:sz w:val="22"/>
                <w:szCs w:val="22"/>
                <w:lang w:val="x-none"/>
              </w:rPr>
            </w:pPr>
            <w:r w:rsidRPr="00560A2E">
              <w:rPr>
                <w:rFonts w:asciiTheme="minorHAnsi" w:hAnsiTheme="minorHAnsi" w:cstheme="minorHAnsi"/>
                <w:sz w:val="22"/>
                <w:szCs w:val="22"/>
                <w:lang w:eastAsia="pl-PL"/>
              </w:rPr>
              <w:t>1</w:t>
            </w:r>
          </w:p>
        </w:tc>
        <w:tc>
          <w:tcPr>
            <w:tcW w:w="1559" w:type="dxa"/>
            <w:shd w:val="clear" w:color="auto" w:fill="auto"/>
          </w:tcPr>
          <w:p w14:paraId="63DFA375" w14:textId="77777777" w:rsidR="008E4022" w:rsidRPr="00560A2E" w:rsidRDefault="008E4022" w:rsidP="008E4022">
            <w:pPr>
              <w:widowControl/>
              <w:autoSpaceDE/>
              <w:spacing w:line="240" w:lineRule="auto"/>
              <w:ind w:left="0" w:right="0"/>
              <w:jc w:val="both"/>
              <w:rPr>
                <w:rFonts w:asciiTheme="minorHAnsi" w:hAnsiTheme="minorHAnsi" w:cstheme="minorHAnsi"/>
                <w:sz w:val="22"/>
                <w:szCs w:val="22"/>
                <w:lang w:val="x-none"/>
              </w:rPr>
            </w:pPr>
          </w:p>
        </w:tc>
        <w:tc>
          <w:tcPr>
            <w:tcW w:w="1639" w:type="dxa"/>
            <w:shd w:val="clear" w:color="auto" w:fill="auto"/>
          </w:tcPr>
          <w:p w14:paraId="158EAEA0" w14:textId="77777777" w:rsidR="008E4022" w:rsidRPr="00560A2E" w:rsidRDefault="008E4022" w:rsidP="008E4022">
            <w:pPr>
              <w:widowControl/>
              <w:autoSpaceDE/>
              <w:spacing w:line="240" w:lineRule="auto"/>
              <w:ind w:left="0" w:right="0"/>
              <w:jc w:val="both"/>
              <w:rPr>
                <w:rFonts w:asciiTheme="minorHAnsi" w:hAnsiTheme="minorHAnsi" w:cstheme="minorHAnsi"/>
                <w:sz w:val="22"/>
                <w:szCs w:val="22"/>
                <w:lang w:val="x-none"/>
              </w:rPr>
            </w:pPr>
          </w:p>
        </w:tc>
        <w:tc>
          <w:tcPr>
            <w:tcW w:w="1639" w:type="dxa"/>
            <w:shd w:val="clear" w:color="auto" w:fill="auto"/>
          </w:tcPr>
          <w:p w14:paraId="1DCDF1EA" w14:textId="77777777" w:rsidR="008E4022" w:rsidRPr="00560A2E" w:rsidRDefault="008E4022" w:rsidP="008E4022">
            <w:pPr>
              <w:widowControl/>
              <w:autoSpaceDE/>
              <w:spacing w:line="240" w:lineRule="auto"/>
              <w:ind w:left="0" w:right="0"/>
              <w:jc w:val="both"/>
              <w:rPr>
                <w:rFonts w:asciiTheme="minorHAnsi" w:hAnsiTheme="minorHAnsi" w:cstheme="minorHAnsi"/>
                <w:sz w:val="22"/>
                <w:szCs w:val="22"/>
                <w:lang w:val="x-none"/>
              </w:rPr>
            </w:pPr>
          </w:p>
        </w:tc>
      </w:tr>
      <w:tr w:rsidR="008E4022" w:rsidRPr="00560A2E" w14:paraId="1DD511C0" w14:textId="77777777" w:rsidTr="00B706F1">
        <w:tc>
          <w:tcPr>
            <w:tcW w:w="621" w:type="dxa"/>
          </w:tcPr>
          <w:p w14:paraId="55F3F3E7" w14:textId="77777777" w:rsidR="008E4022" w:rsidRPr="00560A2E" w:rsidRDefault="008E4022" w:rsidP="008E4022">
            <w:pPr>
              <w:widowControl/>
              <w:autoSpaceDE/>
              <w:spacing w:line="240" w:lineRule="auto"/>
              <w:ind w:left="0" w:right="0"/>
              <w:rPr>
                <w:rFonts w:asciiTheme="minorHAnsi" w:hAnsiTheme="minorHAnsi" w:cstheme="minorHAnsi"/>
                <w:sz w:val="22"/>
                <w:szCs w:val="22"/>
              </w:rPr>
            </w:pPr>
            <w:r w:rsidRPr="00560A2E">
              <w:rPr>
                <w:rFonts w:asciiTheme="minorHAnsi" w:hAnsiTheme="minorHAnsi" w:cstheme="minorHAnsi"/>
                <w:sz w:val="22"/>
                <w:szCs w:val="22"/>
              </w:rPr>
              <w:t>8.</w:t>
            </w:r>
          </w:p>
        </w:tc>
        <w:tc>
          <w:tcPr>
            <w:tcW w:w="2038" w:type="dxa"/>
            <w:shd w:val="clear" w:color="auto" w:fill="auto"/>
          </w:tcPr>
          <w:p w14:paraId="0AE0D457" w14:textId="3E1FFB26" w:rsidR="008E4022" w:rsidRPr="00560A2E" w:rsidRDefault="00DD6585" w:rsidP="008E4022">
            <w:pPr>
              <w:widowControl/>
              <w:autoSpaceDE/>
              <w:spacing w:line="240" w:lineRule="auto"/>
              <w:ind w:left="0" w:right="0"/>
              <w:rPr>
                <w:rFonts w:asciiTheme="minorHAnsi" w:hAnsiTheme="minorHAnsi" w:cstheme="minorHAnsi"/>
                <w:sz w:val="22"/>
                <w:szCs w:val="22"/>
              </w:rPr>
            </w:pPr>
            <w:r w:rsidRPr="00560A2E">
              <w:rPr>
                <w:rFonts w:asciiTheme="minorHAnsi" w:hAnsiTheme="minorHAnsi" w:cstheme="minorHAnsi"/>
                <w:sz w:val="22"/>
                <w:szCs w:val="22"/>
                <w:lang w:eastAsia="pl-PL"/>
              </w:rPr>
              <w:t>Urządzenie sieciowe typu UTM</w:t>
            </w:r>
          </w:p>
        </w:tc>
        <w:tc>
          <w:tcPr>
            <w:tcW w:w="1134" w:type="dxa"/>
            <w:shd w:val="clear" w:color="auto" w:fill="auto"/>
          </w:tcPr>
          <w:p w14:paraId="6E3ED05D" w14:textId="77777777" w:rsidR="008E4022" w:rsidRPr="00560A2E" w:rsidRDefault="008E4022" w:rsidP="008E4022">
            <w:pPr>
              <w:tabs>
                <w:tab w:val="left" w:pos="870"/>
              </w:tabs>
              <w:spacing w:line="240" w:lineRule="auto"/>
              <w:ind w:left="0" w:right="0"/>
              <w:jc w:val="left"/>
              <w:rPr>
                <w:rFonts w:asciiTheme="minorHAnsi" w:eastAsia="TimesNewRomanPSMT" w:hAnsiTheme="minorHAnsi" w:cstheme="minorHAnsi"/>
                <w:bCs/>
                <w:color w:val="000000"/>
                <w:kern w:val="2"/>
                <w:sz w:val="20"/>
                <w:szCs w:val="20"/>
              </w:rPr>
            </w:pPr>
            <w:r w:rsidRPr="00560A2E">
              <w:rPr>
                <w:rFonts w:asciiTheme="minorHAnsi" w:eastAsia="TimesNewRomanPSMT" w:hAnsiTheme="minorHAnsi" w:cstheme="minorHAnsi"/>
                <w:bCs/>
                <w:color w:val="000000"/>
                <w:kern w:val="2"/>
                <w:sz w:val="20"/>
                <w:szCs w:val="20"/>
              </w:rPr>
              <w:t>Producent:………………**</w:t>
            </w:r>
          </w:p>
          <w:p w14:paraId="7ACC79EA" w14:textId="77777777" w:rsidR="008E4022" w:rsidRPr="00560A2E" w:rsidRDefault="008E4022" w:rsidP="008E4022">
            <w:pPr>
              <w:widowControl/>
              <w:autoSpaceDE/>
              <w:spacing w:line="240" w:lineRule="auto"/>
              <w:ind w:left="0" w:right="0"/>
              <w:rPr>
                <w:rFonts w:asciiTheme="minorHAnsi" w:hAnsiTheme="minorHAnsi" w:cstheme="minorHAnsi"/>
                <w:sz w:val="22"/>
                <w:szCs w:val="22"/>
              </w:rPr>
            </w:pPr>
            <w:r w:rsidRPr="00560A2E">
              <w:rPr>
                <w:rFonts w:asciiTheme="minorHAnsi" w:eastAsia="TimesNewRomanPSMT" w:hAnsiTheme="minorHAnsi" w:cstheme="minorHAnsi"/>
                <w:bCs/>
                <w:color w:val="000000"/>
                <w:kern w:val="2"/>
                <w:sz w:val="20"/>
                <w:szCs w:val="20"/>
              </w:rPr>
              <w:t>Model: …………………**</w:t>
            </w:r>
          </w:p>
        </w:tc>
        <w:tc>
          <w:tcPr>
            <w:tcW w:w="709" w:type="dxa"/>
          </w:tcPr>
          <w:p w14:paraId="116E0936" w14:textId="6CC149B5" w:rsidR="008E4022" w:rsidRPr="00560A2E" w:rsidRDefault="00DD6585" w:rsidP="008E4022">
            <w:pPr>
              <w:widowControl/>
              <w:autoSpaceDE/>
              <w:spacing w:line="240" w:lineRule="auto"/>
              <w:ind w:left="0" w:right="0"/>
              <w:rPr>
                <w:rFonts w:asciiTheme="minorHAnsi" w:hAnsiTheme="minorHAnsi" w:cstheme="minorHAnsi"/>
                <w:sz w:val="22"/>
                <w:szCs w:val="22"/>
                <w:lang w:val="x-none"/>
              </w:rPr>
            </w:pPr>
            <w:r w:rsidRPr="00560A2E">
              <w:rPr>
                <w:rFonts w:asciiTheme="minorHAnsi" w:hAnsiTheme="minorHAnsi" w:cstheme="minorHAnsi"/>
                <w:sz w:val="22"/>
                <w:szCs w:val="22"/>
                <w:lang w:eastAsia="pl-PL"/>
              </w:rPr>
              <w:t>1</w:t>
            </w:r>
          </w:p>
        </w:tc>
        <w:tc>
          <w:tcPr>
            <w:tcW w:w="1559" w:type="dxa"/>
            <w:shd w:val="clear" w:color="auto" w:fill="auto"/>
          </w:tcPr>
          <w:p w14:paraId="45641231" w14:textId="77777777" w:rsidR="008E4022" w:rsidRPr="00560A2E" w:rsidRDefault="008E4022" w:rsidP="008E4022">
            <w:pPr>
              <w:widowControl/>
              <w:autoSpaceDE/>
              <w:spacing w:line="240" w:lineRule="auto"/>
              <w:ind w:left="0" w:right="0"/>
              <w:jc w:val="both"/>
              <w:rPr>
                <w:rFonts w:asciiTheme="minorHAnsi" w:hAnsiTheme="minorHAnsi" w:cstheme="minorHAnsi"/>
                <w:sz w:val="22"/>
                <w:szCs w:val="22"/>
                <w:lang w:val="x-none"/>
              </w:rPr>
            </w:pPr>
          </w:p>
        </w:tc>
        <w:tc>
          <w:tcPr>
            <w:tcW w:w="1639" w:type="dxa"/>
            <w:shd w:val="clear" w:color="auto" w:fill="auto"/>
          </w:tcPr>
          <w:p w14:paraId="2B1AB6C5" w14:textId="77777777" w:rsidR="008E4022" w:rsidRPr="00560A2E" w:rsidRDefault="008E4022" w:rsidP="008E4022">
            <w:pPr>
              <w:widowControl/>
              <w:autoSpaceDE/>
              <w:spacing w:line="240" w:lineRule="auto"/>
              <w:ind w:left="0" w:right="0"/>
              <w:jc w:val="both"/>
              <w:rPr>
                <w:rFonts w:asciiTheme="minorHAnsi" w:hAnsiTheme="minorHAnsi" w:cstheme="minorHAnsi"/>
                <w:sz w:val="22"/>
                <w:szCs w:val="22"/>
                <w:lang w:val="x-none"/>
              </w:rPr>
            </w:pPr>
          </w:p>
        </w:tc>
        <w:tc>
          <w:tcPr>
            <w:tcW w:w="1639" w:type="dxa"/>
            <w:shd w:val="clear" w:color="auto" w:fill="auto"/>
          </w:tcPr>
          <w:p w14:paraId="3AE27CA8" w14:textId="77777777" w:rsidR="008E4022" w:rsidRPr="00560A2E" w:rsidRDefault="008E4022" w:rsidP="008E4022">
            <w:pPr>
              <w:widowControl/>
              <w:autoSpaceDE/>
              <w:spacing w:line="240" w:lineRule="auto"/>
              <w:ind w:left="0" w:right="0"/>
              <w:jc w:val="both"/>
              <w:rPr>
                <w:rFonts w:asciiTheme="minorHAnsi" w:hAnsiTheme="minorHAnsi" w:cstheme="minorHAnsi"/>
                <w:sz w:val="22"/>
                <w:szCs w:val="22"/>
                <w:lang w:val="x-none"/>
              </w:rPr>
            </w:pPr>
          </w:p>
        </w:tc>
      </w:tr>
      <w:tr w:rsidR="00DD6585" w:rsidRPr="00560A2E" w14:paraId="17698C42" w14:textId="77777777" w:rsidTr="00B706F1">
        <w:tc>
          <w:tcPr>
            <w:tcW w:w="621" w:type="dxa"/>
          </w:tcPr>
          <w:p w14:paraId="69454206" w14:textId="112E4157" w:rsidR="00DD6585" w:rsidRPr="00560A2E" w:rsidRDefault="00DD6585" w:rsidP="008E4022">
            <w:pPr>
              <w:widowControl/>
              <w:autoSpaceDE/>
              <w:spacing w:line="240" w:lineRule="auto"/>
              <w:ind w:left="0" w:right="0"/>
              <w:rPr>
                <w:rFonts w:asciiTheme="minorHAnsi" w:hAnsiTheme="minorHAnsi" w:cstheme="minorHAnsi"/>
                <w:sz w:val="22"/>
                <w:szCs w:val="22"/>
              </w:rPr>
            </w:pPr>
            <w:r w:rsidRPr="00560A2E">
              <w:rPr>
                <w:rFonts w:asciiTheme="minorHAnsi" w:hAnsiTheme="minorHAnsi" w:cstheme="minorHAnsi"/>
                <w:sz w:val="22"/>
                <w:szCs w:val="22"/>
              </w:rPr>
              <w:t>9.</w:t>
            </w:r>
          </w:p>
        </w:tc>
        <w:tc>
          <w:tcPr>
            <w:tcW w:w="2038" w:type="dxa"/>
            <w:shd w:val="clear" w:color="auto" w:fill="auto"/>
          </w:tcPr>
          <w:p w14:paraId="2102DDB0" w14:textId="1995FEA2" w:rsidR="00DD6585" w:rsidRPr="00560A2E" w:rsidRDefault="00DD6585" w:rsidP="008E4022">
            <w:pPr>
              <w:widowControl/>
              <w:autoSpaceDE/>
              <w:spacing w:line="240" w:lineRule="auto"/>
              <w:ind w:left="0" w:right="0"/>
              <w:rPr>
                <w:rFonts w:asciiTheme="minorHAnsi" w:hAnsiTheme="minorHAnsi" w:cstheme="minorHAnsi"/>
                <w:sz w:val="22"/>
                <w:szCs w:val="22"/>
                <w:lang w:eastAsia="pl-PL"/>
              </w:rPr>
            </w:pPr>
            <w:r w:rsidRPr="00560A2E">
              <w:rPr>
                <w:rFonts w:asciiTheme="minorHAnsi" w:hAnsiTheme="minorHAnsi" w:cstheme="minorHAnsi"/>
                <w:sz w:val="22"/>
                <w:szCs w:val="22"/>
                <w:lang w:eastAsia="pl-PL"/>
              </w:rPr>
              <w:t>Oprogramowanie do monitorowania</w:t>
            </w:r>
          </w:p>
        </w:tc>
        <w:tc>
          <w:tcPr>
            <w:tcW w:w="1134" w:type="dxa"/>
            <w:shd w:val="clear" w:color="auto" w:fill="auto"/>
          </w:tcPr>
          <w:p w14:paraId="48A01A10" w14:textId="77777777" w:rsidR="00DD6585" w:rsidRPr="00560A2E" w:rsidRDefault="00DD6585" w:rsidP="00DD6585">
            <w:pPr>
              <w:tabs>
                <w:tab w:val="left" w:pos="870"/>
              </w:tabs>
              <w:spacing w:line="240" w:lineRule="auto"/>
              <w:ind w:left="0" w:right="0"/>
              <w:jc w:val="left"/>
              <w:rPr>
                <w:rFonts w:asciiTheme="minorHAnsi" w:eastAsia="TimesNewRomanPSMT" w:hAnsiTheme="minorHAnsi" w:cstheme="minorHAnsi"/>
                <w:bCs/>
                <w:color w:val="000000"/>
                <w:kern w:val="2"/>
                <w:sz w:val="20"/>
                <w:szCs w:val="20"/>
              </w:rPr>
            </w:pPr>
            <w:r w:rsidRPr="00560A2E">
              <w:rPr>
                <w:rFonts w:asciiTheme="minorHAnsi" w:eastAsia="TimesNewRomanPSMT" w:hAnsiTheme="minorHAnsi" w:cstheme="minorHAnsi"/>
                <w:bCs/>
                <w:color w:val="000000"/>
                <w:kern w:val="2"/>
                <w:sz w:val="20"/>
                <w:szCs w:val="20"/>
              </w:rPr>
              <w:t>Producent:………………**</w:t>
            </w:r>
          </w:p>
          <w:p w14:paraId="05FF65EF" w14:textId="4114B88C" w:rsidR="00DD6585" w:rsidRPr="00560A2E" w:rsidRDefault="00DD6585" w:rsidP="00DD6585">
            <w:pPr>
              <w:tabs>
                <w:tab w:val="left" w:pos="870"/>
              </w:tabs>
              <w:spacing w:line="240" w:lineRule="auto"/>
              <w:ind w:left="0" w:right="0"/>
              <w:jc w:val="left"/>
              <w:rPr>
                <w:rFonts w:asciiTheme="minorHAnsi" w:eastAsia="TimesNewRomanPSMT" w:hAnsiTheme="minorHAnsi" w:cstheme="minorHAnsi"/>
                <w:bCs/>
                <w:color w:val="000000"/>
                <w:kern w:val="2"/>
                <w:sz w:val="20"/>
                <w:szCs w:val="20"/>
              </w:rPr>
            </w:pPr>
            <w:r w:rsidRPr="00560A2E">
              <w:rPr>
                <w:rFonts w:asciiTheme="minorHAnsi" w:eastAsia="TimesNewRomanPSMT" w:hAnsiTheme="minorHAnsi" w:cstheme="minorHAnsi"/>
                <w:bCs/>
                <w:color w:val="000000"/>
                <w:kern w:val="2"/>
                <w:sz w:val="20"/>
                <w:szCs w:val="20"/>
              </w:rPr>
              <w:t>Model: …………………**</w:t>
            </w:r>
          </w:p>
        </w:tc>
        <w:tc>
          <w:tcPr>
            <w:tcW w:w="709" w:type="dxa"/>
          </w:tcPr>
          <w:p w14:paraId="31F62FC2" w14:textId="4E3586FC" w:rsidR="00DD6585" w:rsidRPr="00560A2E" w:rsidRDefault="00DD6585" w:rsidP="008E4022">
            <w:pPr>
              <w:widowControl/>
              <w:autoSpaceDE/>
              <w:spacing w:line="240" w:lineRule="auto"/>
              <w:ind w:left="0" w:right="0"/>
              <w:rPr>
                <w:rFonts w:asciiTheme="minorHAnsi" w:hAnsiTheme="minorHAnsi" w:cstheme="minorHAnsi"/>
                <w:sz w:val="22"/>
                <w:szCs w:val="22"/>
                <w:lang w:eastAsia="pl-PL"/>
              </w:rPr>
            </w:pPr>
            <w:r w:rsidRPr="00560A2E">
              <w:rPr>
                <w:rFonts w:asciiTheme="minorHAnsi" w:hAnsiTheme="minorHAnsi" w:cstheme="minorHAnsi"/>
                <w:sz w:val="22"/>
                <w:szCs w:val="22"/>
                <w:lang w:eastAsia="pl-PL"/>
              </w:rPr>
              <w:t>1</w:t>
            </w:r>
          </w:p>
        </w:tc>
        <w:tc>
          <w:tcPr>
            <w:tcW w:w="1559" w:type="dxa"/>
            <w:shd w:val="clear" w:color="auto" w:fill="auto"/>
          </w:tcPr>
          <w:p w14:paraId="4C92E637" w14:textId="77777777" w:rsidR="00DD6585" w:rsidRPr="00560A2E" w:rsidRDefault="00DD6585" w:rsidP="008E4022">
            <w:pPr>
              <w:widowControl/>
              <w:autoSpaceDE/>
              <w:spacing w:line="240" w:lineRule="auto"/>
              <w:ind w:left="0" w:right="0"/>
              <w:jc w:val="both"/>
              <w:rPr>
                <w:rFonts w:asciiTheme="minorHAnsi" w:hAnsiTheme="minorHAnsi" w:cstheme="minorHAnsi"/>
                <w:sz w:val="22"/>
                <w:szCs w:val="22"/>
                <w:lang w:val="x-none"/>
              </w:rPr>
            </w:pPr>
          </w:p>
        </w:tc>
        <w:tc>
          <w:tcPr>
            <w:tcW w:w="1639" w:type="dxa"/>
            <w:shd w:val="clear" w:color="auto" w:fill="auto"/>
          </w:tcPr>
          <w:p w14:paraId="3A96A36C" w14:textId="77777777" w:rsidR="00DD6585" w:rsidRPr="00560A2E" w:rsidRDefault="00DD6585" w:rsidP="008E4022">
            <w:pPr>
              <w:widowControl/>
              <w:autoSpaceDE/>
              <w:spacing w:line="240" w:lineRule="auto"/>
              <w:ind w:left="0" w:right="0"/>
              <w:jc w:val="both"/>
              <w:rPr>
                <w:rFonts w:asciiTheme="minorHAnsi" w:hAnsiTheme="minorHAnsi" w:cstheme="minorHAnsi"/>
                <w:sz w:val="22"/>
                <w:szCs w:val="22"/>
                <w:lang w:val="x-none"/>
              </w:rPr>
            </w:pPr>
          </w:p>
        </w:tc>
        <w:tc>
          <w:tcPr>
            <w:tcW w:w="1639" w:type="dxa"/>
            <w:shd w:val="clear" w:color="auto" w:fill="auto"/>
          </w:tcPr>
          <w:p w14:paraId="40083F1A" w14:textId="77777777" w:rsidR="00DD6585" w:rsidRPr="00560A2E" w:rsidRDefault="00DD6585" w:rsidP="008E4022">
            <w:pPr>
              <w:widowControl/>
              <w:autoSpaceDE/>
              <w:spacing w:line="240" w:lineRule="auto"/>
              <w:ind w:left="0" w:right="0"/>
              <w:jc w:val="both"/>
              <w:rPr>
                <w:rFonts w:asciiTheme="minorHAnsi" w:hAnsiTheme="minorHAnsi" w:cstheme="minorHAnsi"/>
                <w:sz w:val="22"/>
                <w:szCs w:val="22"/>
                <w:lang w:val="x-none"/>
              </w:rPr>
            </w:pPr>
          </w:p>
        </w:tc>
      </w:tr>
      <w:tr w:rsidR="008E4022" w:rsidRPr="00560A2E" w14:paraId="05D3D13A" w14:textId="77777777" w:rsidTr="00B706F1">
        <w:trPr>
          <w:trHeight w:val="514"/>
        </w:trPr>
        <w:tc>
          <w:tcPr>
            <w:tcW w:w="6061" w:type="dxa"/>
            <w:gridSpan w:val="5"/>
          </w:tcPr>
          <w:p w14:paraId="1216A8A0" w14:textId="77777777" w:rsidR="008E4022" w:rsidRPr="00560A2E" w:rsidRDefault="008E4022" w:rsidP="008E4022">
            <w:pPr>
              <w:widowControl/>
              <w:autoSpaceDE/>
              <w:spacing w:line="240" w:lineRule="auto"/>
              <w:ind w:left="0" w:right="0"/>
              <w:jc w:val="right"/>
              <w:rPr>
                <w:rFonts w:asciiTheme="minorHAnsi" w:hAnsiTheme="minorHAnsi" w:cstheme="minorHAnsi"/>
                <w:b/>
                <w:bCs/>
                <w:sz w:val="22"/>
                <w:szCs w:val="22"/>
              </w:rPr>
            </w:pPr>
            <w:r w:rsidRPr="00560A2E">
              <w:rPr>
                <w:rFonts w:asciiTheme="minorHAnsi" w:hAnsiTheme="minorHAnsi" w:cstheme="minorHAnsi"/>
                <w:b/>
                <w:bCs/>
                <w:sz w:val="22"/>
                <w:szCs w:val="22"/>
              </w:rPr>
              <w:t>SUMA</w:t>
            </w:r>
          </w:p>
        </w:tc>
        <w:tc>
          <w:tcPr>
            <w:tcW w:w="1639" w:type="dxa"/>
            <w:shd w:val="clear" w:color="auto" w:fill="auto"/>
          </w:tcPr>
          <w:p w14:paraId="0A4FCC9B" w14:textId="77777777" w:rsidR="008E4022" w:rsidRPr="00560A2E" w:rsidRDefault="008E4022" w:rsidP="008E4022">
            <w:pPr>
              <w:widowControl/>
              <w:autoSpaceDE/>
              <w:spacing w:line="240" w:lineRule="auto"/>
              <w:ind w:left="0" w:right="0"/>
              <w:jc w:val="both"/>
              <w:rPr>
                <w:rFonts w:asciiTheme="minorHAnsi" w:hAnsiTheme="minorHAnsi" w:cstheme="minorHAnsi"/>
                <w:sz w:val="22"/>
                <w:szCs w:val="22"/>
                <w:lang w:val="x-none"/>
              </w:rPr>
            </w:pPr>
          </w:p>
        </w:tc>
        <w:tc>
          <w:tcPr>
            <w:tcW w:w="1639" w:type="dxa"/>
            <w:shd w:val="clear" w:color="auto" w:fill="auto"/>
          </w:tcPr>
          <w:p w14:paraId="32691EEA" w14:textId="77777777" w:rsidR="008E4022" w:rsidRPr="00560A2E" w:rsidRDefault="008E4022" w:rsidP="008E4022">
            <w:pPr>
              <w:widowControl/>
              <w:autoSpaceDE/>
              <w:spacing w:line="240" w:lineRule="auto"/>
              <w:ind w:left="0" w:right="0"/>
              <w:jc w:val="both"/>
              <w:rPr>
                <w:rFonts w:asciiTheme="minorHAnsi" w:hAnsiTheme="minorHAnsi" w:cstheme="minorHAnsi"/>
                <w:sz w:val="22"/>
                <w:szCs w:val="22"/>
                <w:lang w:val="x-none"/>
              </w:rPr>
            </w:pPr>
          </w:p>
        </w:tc>
      </w:tr>
    </w:tbl>
    <w:p w14:paraId="2A0E45DC" w14:textId="77777777" w:rsidR="008E4022" w:rsidRPr="00560A2E" w:rsidRDefault="008E4022" w:rsidP="008E4022">
      <w:pPr>
        <w:widowControl/>
        <w:tabs>
          <w:tab w:val="left" w:pos="0"/>
        </w:tabs>
        <w:autoSpaceDE/>
        <w:spacing w:line="240" w:lineRule="auto"/>
        <w:ind w:left="0" w:right="0" w:firstLine="284"/>
        <w:jc w:val="left"/>
        <w:rPr>
          <w:rFonts w:asciiTheme="minorHAnsi" w:hAnsiTheme="minorHAnsi" w:cstheme="minorHAnsi"/>
          <w:i/>
          <w:iCs/>
          <w:sz w:val="20"/>
          <w:szCs w:val="20"/>
        </w:rPr>
      </w:pPr>
      <w:r w:rsidRPr="00560A2E">
        <w:rPr>
          <w:rFonts w:asciiTheme="minorHAnsi" w:hAnsiTheme="minorHAnsi" w:cstheme="minorHAnsi"/>
          <w:i/>
          <w:iCs/>
          <w:sz w:val="20"/>
          <w:szCs w:val="20"/>
        </w:rPr>
        <w:t>** - należy wypełnić wszystkie  pozycje</w:t>
      </w:r>
    </w:p>
    <w:p w14:paraId="009ACDB6" w14:textId="77777777" w:rsidR="008E4022" w:rsidRPr="00560A2E" w:rsidRDefault="008E4022" w:rsidP="008E4022">
      <w:pPr>
        <w:widowControl/>
        <w:tabs>
          <w:tab w:val="left" w:pos="0"/>
        </w:tabs>
        <w:autoSpaceDE/>
        <w:spacing w:line="240" w:lineRule="auto"/>
        <w:ind w:left="0" w:right="0"/>
        <w:jc w:val="left"/>
        <w:rPr>
          <w:rFonts w:asciiTheme="minorHAnsi" w:hAnsiTheme="minorHAnsi" w:cstheme="minorHAnsi"/>
          <w:b/>
          <w:iCs/>
          <w:sz w:val="24"/>
          <w:szCs w:val="24"/>
          <w:u w:val="single"/>
        </w:rPr>
      </w:pPr>
    </w:p>
    <w:p w14:paraId="542BD4AD" w14:textId="77777777" w:rsidR="008E4022" w:rsidRPr="00560A2E" w:rsidRDefault="008E4022" w:rsidP="008E4022">
      <w:pPr>
        <w:widowControl/>
        <w:tabs>
          <w:tab w:val="left" w:pos="0"/>
        </w:tabs>
        <w:autoSpaceDE/>
        <w:spacing w:line="240" w:lineRule="auto"/>
        <w:ind w:left="0" w:right="0"/>
        <w:jc w:val="both"/>
        <w:rPr>
          <w:rFonts w:asciiTheme="minorHAnsi" w:hAnsiTheme="minorHAnsi" w:cstheme="minorHAnsi"/>
          <w:b/>
          <w:i/>
          <w:lang w:val="x-none"/>
        </w:rPr>
      </w:pPr>
    </w:p>
    <w:p w14:paraId="308ACD93" w14:textId="77777777" w:rsidR="008E4022" w:rsidRPr="00560A2E" w:rsidRDefault="008E4022" w:rsidP="008E4022">
      <w:pPr>
        <w:widowControl/>
        <w:tabs>
          <w:tab w:val="left" w:pos="0"/>
        </w:tabs>
        <w:autoSpaceDE/>
        <w:spacing w:line="240" w:lineRule="auto"/>
        <w:ind w:left="0" w:right="0"/>
        <w:jc w:val="both"/>
        <w:rPr>
          <w:rFonts w:asciiTheme="minorHAnsi" w:hAnsiTheme="minorHAnsi" w:cstheme="minorHAnsi"/>
          <w:b/>
          <w:i/>
        </w:rPr>
      </w:pPr>
    </w:p>
    <w:p w14:paraId="57FD3E97" w14:textId="77777777" w:rsidR="008E4022" w:rsidRPr="00560A2E" w:rsidRDefault="008E4022" w:rsidP="008E4022">
      <w:pPr>
        <w:widowControl/>
        <w:tabs>
          <w:tab w:val="left" w:pos="0"/>
        </w:tabs>
        <w:autoSpaceDE/>
        <w:spacing w:line="240" w:lineRule="auto"/>
        <w:ind w:left="0" w:right="0"/>
        <w:jc w:val="both"/>
        <w:rPr>
          <w:rFonts w:asciiTheme="minorHAnsi" w:hAnsiTheme="minorHAnsi" w:cstheme="minorHAnsi"/>
          <w:b/>
          <w:i/>
        </w:rPr>
      </w:pPr>
    </w:p>
    <w:p w14:paraId="29571DEB" w14:textId="77777777" w:rsidR="008E4022" w:rsidRPr="00560A2E" w:rsidRDefault="008E4022" w:rsidP="008E4022">
      <w:pPr>
        <w:widowControl/>
        <w:tabs>
          <w:tab w:val="left" w:pos="0"/>
        </w:tabs>
        <w:autoSpaceDE/>
        <w:spacing w:line="240" w:lineRule="auto"/>
        <w:ind w:left="0" w:right="0"/>
        <w:jc w:val="both"/>
        <w:rPr>
          <w:rFonts w:asciiTheme="minorHAnsi" w:hAnsiTheme="minorHAnsi" w:cstheme="minorHAnsi"/>
          <w:b/>
          <w:i/>
        </w:rPr>
      </w:pPr>
    </w:p>
    <w:p w14:paraId="0E238BE7" w14:textId="77777777" w:rsidR="008E4022" w:rsidRPr="00560A2E" w:rsidRDefault="008E4022" w:rsidP="008E4022">
      <w:pPr>
        <w:widowControl/>
        <w:autoSpaceDE/>
        <w:spacing w:line="240" w:lineRule="auto"/>
        <w:ind w:left="0" w:right="0"/>
        <w:jc w:val="both"/>
        <w:rPr>
          <w:rFonts w:asciiTheme="minorHAnsi" w:hAnsiTheme="minorHAnsi" w:cstheme="minorHAnsi"/>
          <w:sz w:val="20"/>
          <w:szCs w:val="20"/>
        </w:rPr>
      </w:pPr>
    </w:p>
    <w:p w14:paraId="04BAD3FF" w14:textId="6AE6FDB0" w:rsidR="008E4022" w:rsidRPr="00560A2E" w:rsidRDefault="008E4022" w:rsidP="008E4022">
      <w:pPr>
        <w:widowControl/>
        <w:autoSpaceDE/>
        <w:spacing w:line="240" w:lineRule="auto"/>
        <w:ind w:left="360" w:right="0" w:hanging="360"/>
        <w:jc w:val="both"/>
        <w:rPr>
          <w:rFonts w:asciiTheme="minorHAnsi" w:hAnsiTheme="minorHAnsi" w:cstheme="minorHAnsi"/>
        </w:rPr>
      </w:pPr>
      <w:r w:rsidRPr="00560A2E">
        <w:rPr>
          <w:rFonts w:asciiTheme="minorHAnsi" w:hAnsiTheme="minorHAnsi" w:cstheme="minorHAnsi"/>
          <w:sz w:val="22"/>
          <w:szCs w:val="22"/>
        </w:rPr>
        <w:t>…………………….…., dnia ____.____.20</w:t>
      </w:r>
      <w:r w:rsidR="00D65ED3" w:rsidRPr="00560A2E">
        <w:rPr>
          <w:rFonts w:asciiTheme="minorHAnsi" w:hAnsiTheme="minorHAnsi" w:cstheme="minorHAnsi"/>
          <w:sz w:val="22"/>
          <w:szCs w:val="22"/>
        </w:rPr>
        <w:t>22</w:t>
      </w:r>
      <w:r w:rsidRPr="00560A2E">
        <w:rPr>
          <w:rFonts w:asciiTheme="minorHAnsi" w:hAnsiTheme="minorHAnsi" w:cstheme="minorHAnsi"/>
          <w:sz w:val="22"/>
          <w:szCs w:val="22"/>
        </w:rPr>
        <w:t>r.</w:t>
      </w:r>
      <w:r w:rsidRPr="00560A2E">
        <w:rPr>
          <w:rFonts w:asciiTheme="minorHAnsi" w:hAnsiTheme="minorHAnsi" w:cstheme="minorHAnsi"/>
          <w:sz w:val="20"/>
          <w:szCs w:val="20"/>
        </w:rPr>
        <w:t xml:space="preserve">                            </w:t>
      </w:r>
      <w:r w:rsidR="00560A2E">
        <w:rPr>
          <w:rFonts w:asciiTheme="minorHAnsi" w:hAnsiTheme="minorHAnsi" w:cstheme="minorHAnsi"/>
          <w:sz w:val="20"/>
          <w:szCs w:val="20"/>
        </w:rPr>
        <w:t xml:space="preserve">                         </w:t>
      </w:r>
      <w:r w:rsidRPr="00560A2E">
        <w:rPr>
          <w:rFonts w:asciiTheme="minorHAnsi" w:hAnsiTheme="minorHAnsi" w:cstheme="minorHAnsi"/>
          <w:sz w:val="20"/>
          <w:szCs w:val="20"/>
        </w:rPr>
        <w:t>……..……..……………………...............</w:t>
      </w:r>
    </w:p>
    <w:p w14:paraId="0E637E29" w14:textId="77777777" w:rsidR="008E4022" w:rsidRPr="00560A2E" w:rsidRDefault="008E4022" w:rsidP="008E4022">
      <w:pPr>
        <w:widowControl/>
        <w:autoSpaceDE/>
        <w:spacing w:line="240" w:lineRule="auto"/>
        <w:ind w:left="5400" w:right="252"/>
        <w:rPr>
          <w:rFonts w:asciiTheme="minorHAnsi" w:hAnsiTheme="minorHAnsi" w:cstheme="minorHAnsi"/>
          <w:b/>
          <w:u w:val="single"/>
        </w:rPr>
      </w:pPr>
      <w:r w:rsidRPr="00560A2E">
        <w:rPr>
          <w:rFonts w:asciiTheme="minorHAnsi" w:hAnsiTheme="minorHAnsi" w:cstheme="minorHAnsi"/>
        </w:rPr>
        <w:t>(pieczęć i podpis osoby/osób uprawnionej/-</w:t>
      </w:r>
      <w:proofErr w:type="spellStart"/>
      <w:r w:rsidRPr="00560A2E">
        <w:rPr>
          <w:rFonts w:asciiTheme="minorHAnsi" w:hAnsiTheme="minorHAnsi" w:cstheme="minorHAnsi"/>
        </w:rPr>
        <w:t>ych</w:t>
      </w:r>
      <w:proofErr w:type="spellEnd"/>
      <w:r w:rsidRPr="00560A2E">
        <w:rPr>
          <w:rFonts w:asciiTheme="minorHAnsi" w:hAnsiTheme="minorHAnsi" w:cstheme="minorHAnsi"/>
        </w:rPr>
        <w:t xml:space="preserve"> do podejmowania zobowiązań)</w:t>
      </w:r>
    </w:p>
    <w:p w14:paraId="1DB142B8" w14:textId="77777777" w:rsidR="008E4022" w:rsidRPr="00560A2E" w:rsidRDefault="008E4022" w:rsidP="00D65ED3">
      <w:pPr>
        <w:keepNext/>
        <w:pBdr>
          <w:top w:val="single" w:sz="4" w:space="1" w:color="000000"/>
          <w:left w:val="single" w:sz="4" w:space="4" w:color="000000"/>
          <w:bottom w:val="single" w:sz="4" w:space="1" w:color="000000"/>
          <w:right w:val="single" w:sz="4" w:space="4" w:color="000000"/>
        </w:pBdr>
        <w:shd w:val="clear" w:color="auto" w:fill="E0E0E0"/>
        <w:spacing w:line="240" w:lineRule="auto"/>
        <w:ind w:left="0" w:right="0"/>
        <w:jc w:val="right"/>
        <w:outlineLvl w:val="3"/>
        <w:rPr>
          <w:rFonts w:asciiTheme="minorHAnsi" w:hAnsiTheme="minorHAnsi" w:cstheme="minorHAnsi"/>
          <w:b/>
          <w:bCs/>
          <w:sz w:val="28"/>
          <w:szCs w:val="28"/>
          <w:lang w:eastAsia="zh-CN"/>
        </w:rPr>
      </w:pPr>
      <w:bookmarkStart w:id="0" w:name="_Hlk102990779"/>
      <w:r w:rsidRPr="00560A2E">
        <w:rPr>
          <w:rFonts w:asciiTheme="minorHAnsi" w:hAnsiTheme="minorHAnsi" w:cstheme="minorHAnsi"/>
          <w:b/>
          <w:bCs/>
          <w:sz w:val="22"/>
          <w:szCs w:val="22"/>
          <w:lang w:eastAsia="zh-CN"/>
        </w:rPr>
        <w:lastRenderedPageBreak/>
        <w:t>ZAŁĄCZNIK NR 2</w:t>
      </w:r>
    </w:p>
    <w:bookmarkEnd w:id="0"/>
    <w:p w14:paraId="34594E1C" w14:textId="77777777" w:rsidR="008E4022" w:rsidRPr="00560A2E" w:rsidRDefault="008E4022" w:rsidP="008E4022">
      <w:pPr>
        <w:spacing w:line="240" w:lineRule="auto"/>
        <w:ind w:left="360" w:right="601" w:hanging="360"/>
        <w:rPr>
          <w:rFonts w:asciiTheme="minorHAnsi" w:hAnsiTheme="minorHAnsi" w:cstheme="minorHAnsi"/>
          <w:b/>
          <w:sz w:val="22"/>
          <w:szCs w:val="22"/>
          <w:lang w:eastAsia="zh-CN"/>
        </w:rPr>
      </w:pPr>
    </w:p>
    <w:p w14:paraId="61165AAB" w14:textId="56EAEA5B" w:rsidR="008E4022" w:rsidRPr="00560A2E" w:rsidRDefault="008E4022" w:rsidP="008E4022">
      <w:pPr>
        <w:spacing w:line="240" w:lineRule="auto"/>
        <w:ind w:left="357" w:right="0" w:hanging="357"/>
        <w:rPr>
          <w:rFonts w:asciiTheme="minorHAnsi" w:hAnsiTheme="minorHAnsi" w:cstheme="minorHAnsi"/>
          <w:lang w:eastAsia="zh-CN"/>
        </w:rPr>
      </w:pPr>
      <w:r w:rsidRPr="00560A2E">
        <w:rPr>
          <w:rFonts w:asciiTheme="minorHAnsi" w:hAnsiTheme="minorHAnsi" w:cstheme="minorHAnsi"/>
          <w:b/>
          <w:sz w:val="24"/>
          <w:szCs w:val="24"/>
          <w:u w:val="single"/>
          <w:lang w:eastAsia="zh-CN"/>
        </w:rPr>
        <w:t>WYKAZ DOSTAW</w:t>
      </w:r>
      <w:r w:rsidRPr="00560A2E">
        <w:rPr>
          <w:rFonts w:asciiTheme="minorHAnsi" w:hAnsiTheme="minorHAnsi" w:cstheme="minorHAnsi"/>
          <w:b/>
          <w:sz w:val="24"/>
          <w:szCs w:val="24"/>
          <w:lang w:eastAsia="zh-CN"/>
        </w:rPr>
        <w:t xml:space="preserve">, </w:t>
      </w:r>
      <w:r w:rsidRPr="00560A2E">
        <w:rPr>
          <w:rFonts w:asciiTheme="minorHAnsi" w:hAnsiTheme="minorHAnsi" w:cstheme="minorHAnsi"/>
          <w:b/>
          <w:sz w:val="22"/>
          <w:szCs w:val="22"/>
          <w:lang w:eastAsia="zh-CN"/>
        </w:rPr>
        <w:br/>
      </w:r>
      <w:r w:rsidRPr="00560A2E">
        <w:rPr>
          <w:rFonts w:asciiTheme="minorHAnsi" w:hAnsiTheme="minorHAnsi" w:cstheme="minorHAnsi"/>
          <w:b/>
          <w:bCs/>
          <w:sz w:val="22"/>
          <w:szCs w:val="22"/>
          <w:lang w:eastAsia="zh-CN"/>
        </w:rPr>
        <w:t xml:space="preserve">na potwierdzenie spełniania warunku, którego opis sposobu oceny został </w:t>
      </w:r>
      <w:r w:rsidRPr="00560A2E">
        <w:rPr>
          <w:rFonts w:asciiTheme="minorHAnsi" w:hAnsiTheme="minorHAnsi" w:cstheme="minorHAnsi"/>
          <w:b/>
          <w:bCs/>
          <w:sz w:val="22"/>
          <w:szCs w:val="22"/>
          <w:lang w:eastAsia="zh-CN"/>
        </w:rPr>
        <w:br/>
        <w:t xml:space="preserve">dokonany w pkt. 5 </w:t>
      </w:r>
      <w:proofErr w:type="spellStart"/>
      <w:r w:rsidRPr="00560A2E">
        <w:rPr>
          <w:rFonts w:asciiTheme="minorHAnsi" w:hAnsiTheme="minorHAnsi" w:cstheme="minorHAnsi"/>
          <w:b/>
          <w:bCs/>
          <w:sz w:val="22"/>
          <w:szCs w:val="22"/>
          <w:lang w:eastAsia="zh-CN"/>
        </w:rPr>
        <w:t>ppkt</w:t>
      </w:r>
      <w:proofErr w:type="spellEnd"/>
      <w:r w:rsidRPr="00560A2E">
        <w:rPr>
          <w:rFonts w:asciiTheme="minorHAnsi" w:hAnsiTheme="minorHAnsi" w:cstheme="minorHAnsi"/>
          <w:b/>
          <w:bCs/>
          <w:sz w:val="22"/>
          <w:szCs w:val="22"/>
          <w:lang w:eastAsia="zh-CN"/>
        </w:rPr>
        <w:t xml:space="preserve">. 1) lit. a)  Zapytania ofertowego nr </w:t>
      </w:r>
      <w:r w:rsidR="004B3F8C">
        <w:rPr>
          <w:rFonts w:asciiTheme="minorHAnsi" w:hAnsiTheme="minorHAnsi" w:cstheme="minorHAnsi"/>
          <w:b/>
          <w:bCs/>
          <w:sz w:val="22"/>
          <w:szCs w:val="22"/>
          <w:lang w:eastAsia="zh-CN"/>
        </w:rPr>
        <w:t>8</w:t>
      </w:r>
      <w:r w:rsidRPr="00560A2E">
        <w:rPr>
          <w:rFonts w:asciiTheme="minorHAnsi" w:hAnsiTheme="minorHAnsi" w:cstheme="minorHAnsi"/>
          <w:b/>
          <w:bCs/>
          <w:sz w:val="22"/>
          <w:szCs w:val="22"/>
          <w:lang w:eastAsia="zh-CN"/>
        </w:rPr>
        <w:t>/2022</w:t>
      </w:r>
    </w:p>
    <w:p w14:paraId="31A12B70" w14:textId="77777777" w:rsidR="008E4022" w:rsidRPr="00560A2E" w:rsidRDefault="008E4022" w:rsidP="008E4022">
      <w:pPr>
        <w:spacing w:line="312" w:lineRule="auto"/>
        <w:rPr>
          <w:rFonts w:asciiTheme="minorHAnsi" w:hAnsiTheme="minorHAnsi" w:cstheme="minorHAnsi"/>
          <w:b/>
          <w:sz w:val="20"/>
          <w:szCs w:val="20"/>
          <w:lang w:eastAsia="zh-CN"/>
        </w:rPr>
      </w:pPr>
    </w:p>
    <w:p w14:paraId="0F0C2EF3" w14:textId="5AA3B02A" w:rsidR="008E4022" w:rsidRPr="00560A2E" w:rsidRDefault="008E4022" w:rsidP="008E4022">
      <w:pPr>
        <w:spacing w:line="312" w:lineRule="auto"/>
        <w:rPr>
          <w:rFonts w:asciiTheme="minorHAnsi" w:hAnsiTheme="minorHAnsi" w:cstheme="minorHAnsi"/>
          <w:b/>
          <w:sz w:val="20"/>
          <w:szCs w:val="20"/>
          <w:u w:val="single"/>
          <w:lang w:val="cs-CZ" w:eastAsia="zh-CN"/>
        </w:rPr>
      </w:pPr>
      <w:r w:rsidRPr="00560A2E">
        <w:rPr>
          <w:rFonts w:asciiTheme="minorHAnsi" w:hAnsiTheme="minorHAnsi" w:cstheme="minorHAnsi"/>
          <w:noProof/>
          <w:lang w:eastAsia="zh-CN"/>
        </w:rPr>
        <mc:AlternateContent>
          <mc:Choice Requires="wps">
            <w:drawing>
              <wp:anchor distT="0" distB="0" distL="114300" distR="114300" simplePos="0" relativeHeight="251661312" behindDoc="0" locked="0" layoutInCell="1" allowOverlap="1" wp14:anchorId="16C4EE7C" wp14:editId="40ECE1EA">
                <wp:simplePos x="0" y="0"/>
                <wp:positionH relativeFrom="column">
                  <wp:posOffset>76200</wp:posOffset>
                </wp:positionH>
                <wp:positionV relativeFrom="paragraph">
                  <wp:posOffset>34290</wp:posOffset>
                </wp:positionV>
                <wp:extent cx="2012315" cy="801370"/>
                <wp:effectExtent l="13970" t="8255" r="12065" b="9525"/>
                <wp:wrapTight wrapText="bothSides">
                  <wp:wrapPolygon edited="0">
                    <wp:start x="1125" y="-274"/>
                    <wp:lineTo x="-102" y="274"/>
                    <wp:lineTo x="-102" y="19923"/>
                    <wp:lineTo x="613" y="21326"/>
                    <wp:lineTo x="20884" y="21326"/>
                    <wp:lineTo x="21089" y="21326"/>
                    <wp:lineTo x="21702" y="18519"/>
                    <wp:lineTo x="21702" y="2533"/>
                    <wp:lineTo x="20987" y="0"/>
                    <wp:lineTo x="20373" y="-274"/>
                    <wp:lineTo x="1125" y="-274"/>
                  </wp:wrapPolygon>
                </wp:wrapTight>
                <wp:docPr id="3" name="Prostokąt: zaokrąglone rogi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801370"/>
                        </a:xfrm>
                        <a:prstGeom prst="roundRect">
                          <a:avLst>
                            <a:gd name="adj" fmla="val 16667"/>
                          </a:avLst>
                        </a:prstGeom>
                        <a:noFill/>
                        <a:ln w="324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BFDC69E" w14:textId="77777777" w:rsidR="008E4022" w:rsidRDefault="008E4022" w:rsidP="008E4022">
                            <w:pPr>
                              <w:overflowPunct w:val="0"/>
                              <w:spacing w:line="240" w:lineRule="auto"/>
                              <w:ind w:right="601"/>
                              <w:rPr>
                                <w:rFonts w:ascii="Liberation Serif" w:eastAsia="SimSun" w:hAnsi="Liberation Serif" w:hint="eastAsia"/>
                                <w:kern w:val="1"/>
                                <w:sz w:val="24"/>
                                <w:szCs w:val="24"/>
                                <w:lang w:bidi="hi-IN"/>
                              </w:rPr>
                            </w:pPr>
                          </w:p>
                          <w:p w14:paraId="71B95E62" w14:textId="77777777" w:rsidR="008E4022" w:rsidRDefault="008E4022" w:rsidP="008E4022">
                            <w:pPr>
                              <w:overflowPunct w:val="0"/>
                              <w:spacing w:line="240" w:lineRule="auto"/>
                              <w:ind w:right="601"/>
                              <w:rPr>
                                <w:rFonts w:ascii="Liberation Serif" w:eastAsia="SimSun" w:hAnsi="Liberation Serif" w:hint="eastAsia"/>
                                <w:kern w:val="1"/>
                                <w:sz w:val="24"/>
                                <w:szCs w:val="24"/>
                                <w:lang w:bidi="hi-IN"/>
                              </w:rPr>
                            </w:pPr>
                          </w:p>
                          <w:p w14:paraId="6F66BE46" w14:textId="77777777" w:rsidR="008E4022" w:rsidRDefault="008E4022" w:rsidP="008E4022">
                            <w:pPr>
                              <w:overflowPunct w:val="0"/>
                              <w:spacing w:line="240" w:lineRule="auto"/>
                              <w:ind w:right="601"/>
                              <w:rPr>
                                <w:rFonts w:ascii="Liberation Serif" w:eastAsia="SimSun" w:hAnsi="Liberation Serif" w:hint="eastAsia"/>
                                <w:kern w:val="1"/>
                                <w:sz w:val="24"/>
                                <w:szCs w:val="24"/>
                                <w:lang w:bidi="hi-IN"/>
                              </w:rPr>
                            </w:pPr>
                          </w:p>
                          <w:p w14:paraId="539E7A31" w14:textId="77777777" w:rsidR="008E4022" w:rsidRDefault="008E4022" w:rsidP="008E4022">
                            <w:pPr>
                              <w:overflowPunct w:val="0"/>
                              <w:spacing w:line="240" w:lineRule="auto"/>
                              <w:ind w:left="0" w:right="40"/>
                              <w:rPr>
                                <w:rFonts w:ascii="Times New Roman" w:hAnsi="Times New Roman" w:cs="Times New Roman"/>
                                <w:kern w:val="1"/>
                                <w:sz w:val="20"/>
                                <w:szCs w:val="20"/>
                              </w:rPr>
                            </w:pPr>
                            <w:r>
                              <w:rPr>
                                <w:rFonts w:ascii="Times New Roman" w:hAnsi="Times New Roman" w:cs="Times New Roman"/>
                                <w:kern w:val="1"/>
                                <w:sz w:val="20"/>
                                <w:szCs w:val="20"/>
                              </w:rPr>
                              <w:t>pieczęć lub nazwa Wykonawcy</w:t>
                            </w:r>
                          </w:p>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16C4EE7C" id="Prostokąt: zaokrąglone rogi 3" o:spid="_x0000_s1027" style="position:absolute;left:0;text-align:left;margin-left:6pt;margin-top:2.7pt;width:158.45pt;height:6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" filled="f" strokeweight=".09mm">
                <v:stroke joinstyle="miter" endcap="square"/>
                <v:textbox inset=".35mm,.35mm,.35mm,.35mm">
                  <w:txbxContent>
                    <w:p w14:paraId="1BFDC69E" w14:textId="77777777" w:rsidR="008E4022" w:rsidRDefault="008E4022" w:rsidP="008E4022">
                      <w:pPr>
                        <w:overflowPunct w:val="0"/>
                        <w:spacing w:line="240" w:lineRule="auto"/>
                        <w:ind w:right="601"/>
                        <w:rPr>
                          <w:rFonts w:ascii="Liberation Serif" w:eastAsia="SimSun" w:hAnsi="Liberation Serif" w:hint="eastAsia"/>
                          <w:kern w:val="1"/>
                          <w:sz w:val="24"/>
                          <w:szCs w:val="24"/>
                          <w:lang w:bidi="hi-IN"/>
                        </w:rPr>
                      </w:pPr>
                    </w:p>
                    <w:p w14:paraId="71B95E62" w14:textId="77777777" w:rsidR="008E4022" w:rsidRDefault="008E4022" w:rsidP="008E4022">
                      <w:pPr>
                        <w:overflowPunct w:val="0"/>
                        <w:spacing w:line="240" w:lineRule="auto"/>
                        <w:ind w:right="601"/>
                        <w:rPr>
                          <w:rFonts w:ascii="Liberation Serif" w:eastAsia="SimSun" w:hAnsi="Liberation Serif" w:hint="eastAsia"/>
                          <w:kern w:val="1"/>
                          <w:sz w:val="24"/>
                          <w:szCs w:val="24"/>
                          <w:lang w:bidi="hi-IN"/>
                        </w:rPr>
                      </w:pPr>
                    </w:p>
                    <w:p w14:paraId="6F66BE46" w14:textId="77777777" w:rsidR="008E4022" w:rsidRDefault="008E4022" w:rsidP="008E4022">
                      <w:pPr>
                        <w:overflowPunct w:val="0"/>
                        <w:spacing w:line="240" w:lineRule="auto"/>
                        <w:ind w:right="601"/>
                        <w:rPr>
                          <w:rFonts w:ascii="Liberation Serif" w:eastAsia="SimSun" w:hAnsi="Liberation Serif" w:hint="eastAsia"/>
                          <w:kern w:val="1"/>
                          <w:sz w:val="24"/>
                          <w:szCs w:val="24"/>
                          <w:lang w:bidi="hi-IN"/>
                        </w:rPr>
                      </w:pPr>
                    </w:p>
                    <w:p w14:paraId="539E7A31" w14:textId="77777777" w:rsidR="008E4022" w:rsidRDefault="008E4022" w:rsidP="008E4022">
                      <w:pPr>
                        <w:overflowPunct w:val="0"/>
                        <w:spacing w:line="240" w:lineRule="auto"/>
                        <w:ind w:left="0" w:right="40"/>
                        <w:rPr>
                          <w:rFonts w:ascii="Times New Roman" w:hAnsi="Times New Roman" w:cs="Times New Roman"/>
                          <w:kern w:val="1"/>
                          <w:sz w:val="20"/>
                          <w:szCs w:val="20"/>
                        </w:rPr>
                      </w:pPr>
                      <w:r>
                        <w:rPr>
                          <w:rFonts w:ascii="Times New Roman" w:hAnsi="Times New Roman" w:cs="Times New Roman"/>
                          <w:kern w:val="1"/>
                          <w:sz w:val="20"/>
                          <w:szCs w:val="20"/>
                        </w:rPr>
                        <w:t>pieczęć lub nazwa Wykonawcy</w:t>
                      </w:r>
                    </w:p>
                  </w:txbxContent>
                </v:textbox>
                <w10:wrap type="tight"/>
              </v:roundrect>
            </w:pict>
          </mc:Fallback>
        </mc:AlternateContent>
      </w:r>
    </w:p>
    <w:p w14:paraId="6171C9C9" w14:textId="77777777" w:rsidR="008E4022" w:rsidRPr="00560A2E" w:rsidRDefault="008E4022" w:rsidP="008E4022">
      <w:pPr>
        <w:spacing w:line="312" w:lineRule="auto"/>
        <w:rPr>
          <w:rFonts w:asciiTheme="minorHAnsi" w:hAnsiTheme="minorHAnsi" w:cstheme="minorHAnsi"/>
          <w:b/>
          <w:sz w:val="20"/>
          <w:szCs w:val="20"/>
          <w:u w:val="single"/>
          <w:lang w:val="cs-CZ" w:eastAsia="zh-CN"/>
        </w:rPr>
      </w:pPr>
    </w:p>
    <w:p w14:paraId="655715FC" w14:textId="77777777" w:rsidR="008E4022" w:rsidRPr="00560A2E" w:rsidRDefault="008E4022" w:rsidP="008E4022">
      <w:pPr>
        <w:spacing w:line="312" w:lineRule="auto"/>
        <w:rPr>
          <w:rFonts w:asciiTheme="minorHAnsi" w:hAnsiTheme="minorHAnsi" w:cstheme="minorHAnsi"/>
          <w:b/>
          <w:sz w:val="20"/>
          <w:szCs w:val="20"/>
          <w:u w:val="single"/>
          <w:lang w:val="cs-CZ" w:eastAsia="zh-CN"/>
        </w:rPr>
      </w:pPr>
    </w:p>
    <w:p w14:paraId="58F348F3" w14:textId="77777777" w:rsidR="008E4022" w:rsidRPr="00560A2E" w:rsidRDefault="008E4022" w:rsidP="008E4022">
      <w:pPr>
        <w:spacing w:line="312" w:lineRule="auto"/>
        <w:rPr>
          <w:rFonts w:asciiTheme="minorHAnsi" w:hAnsiTheme="minorHAnsi" w:cstheme="minorHAnsi"/>
          <w:b/>
          <w:sz w:val="20"/>
          <w:szCs w:val="20"/>
          <w:u w:val="single"/>
          <w:lang w:val="cs-CZ" w:eastAsia="zh-CN"/>
        </w:rPr>
      </w:pPr>
    </w:p>
    <w:p w14:paraId="08427B68" w14:textId="77777777" w:rsidR="008E4022" w:rsidRPr="00560A2E" w:rsidRDefault="008E4022" w:rsidP="008E4022">
      <w:pPr>
        <w:spacing w:line="312" w:lineRule="auto"/>
        <w:rPr>
          <w:rFonts w:asciiTheme="minorHAnsi" w:hAnsiTheme="minorHAnsi" w:cstheme="minorHAnsi"/>
          <w:b/>
          <w:sz w:val="20"/>
          <w:szCs w:val="20"/>
          <w:u w:val="single"/>
          <w:lang w:val="cs-CZ" w:eastAsia="zh-CN"/>
        </w:rPr>
      </w:pPr>
    </w:p>
    <w:p w14:paraId="7984F22F" w14:textId="77777777" w:rsidR="008E4022" w:rsidRPr="00560A2E" w:rsidRDefault="008E4022" w:rsidP="008E4022">
      <w:pPr>
        <w:spacing w:line="312" w:lineRule="auto"/>
        <w:rPr>
          <w:rFonts w:asciiTheme="minorHAnsi" w:hAnsiTheme="minorHAnsi" w:cstheme="minorHAnsi"/>
          <w:b/>
          <w:u w:val="single"/>
          <w:lang w:val="cs-CZ" w:eastAsia="zh-CN"/>
        </w:rPr>
      </w:pPr>
    </w:p>
    <w:tbl>
      <w:tblPr>
        <w:tblW w:w="0" w:type="auto"/>
        <w:tblInd w:w="70" w:type="dxa"/>
        <w:tblLayout w:type="fixed"/>
        <w:tblCellMar>
          <w:left w:w="70" w:type="dxa"/>
          <w:right w:w="70" w:type="dxa"/>
        </w:tblCellMar>
        <w:tblLook w:val="0000" w:firstRow="0" w:lastRow="0" w:firstColumn="0" w:lastColumn="0" w:noHBand="0" w:noVBand="0"/>
      </w:tblPr>
      <w:tblGrid>
        <w:gridCol w:w="709"/>
        <w:gridCol w:w="3825"/>
        <w:gridCol w:w="1786"/>
        <w:gridCol w:w="1618"/>
        <w:gridCol w:w="962"/>
        <w:gridCol w:w="929"/>
      </w:tblGrid>
      <w:tr w:rsidR="008E4022" w:rsidRPr="00560A2E" w14:paraId="7D312D20" w14:textId="77777777" w:rsidTr="00B706F1">
        <w:trPr>
          <w:cantSplit/>
          <w:trHeight w:val="315"/>
        </w:trPr>
        <w:tc>
          <w:tcPr>
            <w:tcW w:w="709" w:type="dxa"/>
            <w:vMerge w:val="restart"/>
            <w:tcBorders>
              <w:top w:val="single" w:sz="4" w:space="0" w:color="000000"/>
              <w:left w:val="single" w:sz="4" w:space="0" w:color="000000"/>
              <w:bottom w:val="single" w:sz="4" w:space="0" w:color="000000"/>
            </w:tcBorders>
            <w:shd w:val="clear" w:color="auto" w:fill="E6E6E6"/>
            <w:vAlign w:val="center"/>
          </w:tcPr>
          <w:p w14:paraId="7C4BF81F" w14:textId="77777777" w:rsidR="008E4022" w:rsidRPr="00560A2E" w:rsidRDefault="008E4022" w:rsidP="008E4022">
            <w:pPr>
              <w:snapToGrid w:val="0"/>
              <w:spacing w:line="240" w:lineRule="auto"/>
              <w:ind w:left="-70" w:right="0"/>
              <w:rPr>
                <w:rFonts w:asciiTheme="minorHAnsi" w:hAnsiTheme="minorHAnsi" w:cstheme="minorHAnsi"/>
                <w:lang w:eastAsia="zh-CN"/>
              </w:rPr>
            </w:pPr>
            <w:r w:rsidRPr="00560A2E">
              <w:rPr>
                <w:rFonts w:asciiTheme="minorHAnsi" w:hAnsiTheme="minorHAnsi" w:cstheme="minorHAnsi"/>
                <w:b/>
                <w:sz w:val="16"/>
                <w:szCs w:val="16"/>
                <w:lang w:eastAsia="zh-CN"/>
              </w:rPr>
              <w:t>Lp.</w:t>
            </w:r>
          </w:p>
        </w:tc>
        <w:tc>
          <w:tcPr>
            <w:tcW w:w="3825" w:type="dxa"/>
            <w:vMerge w:val="restart"/>
            <w:tcBorders>
              <w:top w:val="single" w:sz="4" w:space="0" w:color="000000"/>
              <w:left w:val="single" w:sz="4" w:space="0" w:color="000000"/>
              <w:bottom w:val="single" w:sz="4" w:space="0" w:color="000000"/>
            </w:tcBorders>
            <w:shd w:val="clear" w:color="auto" w:fill="E6E6E6"/>
            <w:vAlign w:val="center"/>
          </w:tcPr>
          <w:p w14:paraId="097AB1A1" w14:textId="77777777" w:rsidR="008E4022" w:rsidRPr="00560A2E" w:rsidRDefault="008E4022" w:rsidP="008E4022">
            <w:pPr>
              <w:snapToGrid w:val="0"/>
              <w:spacing w:line="240" w:lineRule="auto"/>
              <w:ind w:right="-42" w:hanging="639"/>
              <w:rPr>
                <w:rFonts w:asciiTheme="minorHAnsi" w:hAnsiTheme="minorHAnsi" w:cstheme="minorHAnsi"/>
                <w:lang w:eastAsia="zh-CN"/>
              </w:rPr>
            </w:pPr>
            <w:r w:rsidRPr="00560A2E">
              <w:rPr>
                <w:rFonts w:asciiTheme="minorHAnsi" w:hAnsiTheme="minorHAnsi" w:cstheme="minorHAnsi"/>
                <w:b/>
                <w:sz w:val="16"/>
                <w:szCs w:val="16"/>
                <w:lang w:eastAsia="zh-CN"/>
              </w:rPr>
              <w:t>PRZEDMIOT</w:t>
            </w:r>
            <w:r w:rsidRPr="00560A2E">
              <w:rPr>
                <w:rFonts w:asciiTheme="minorHAnsi" w:hAnsiTheme="minorHAnsi" w:cstheme="minorHAnsi"/>
                <w:b/>
                <w:sz w:val="16"/>
                <w:szCs w:val="16"/>
                <w:u w:val="single"/>
                <w:lang w:eastAsia="zh-CN"/>
              </w:rPr>
              <w:t xml:space="preserve"> / RODZAJ</w:t>
            </w:r>
            <w:r w:rsidRPr="00560A2E">
              <w:rPr>
                <w:rFonts w:asciiTheme="minorHAnsi" w:hAnsiTheme="minorHAnsi" w:cstheme="minorHAnsi"/>
                <w:b/>
                <w:sz w:val="16"/>
                <w:szCs w:val="16"/>
                <w:lang w:eastAsia="zh-CN"/>
              </w:rPr>
              <w:t xml:space="preserve"> WYKONANEGO ZAMÓWIENIA</w:t>
            </w:r>
          </w:p>
          <w:p w14:paraId="42FD2469" w14:textId="3FB89DDB" w:rsidR="008E4022" w:rsidRPr="00560A2E" w:rsidRDefault="008E4022" w:rsidP="008E4022">
            <w:pPr>
              <w:spacing w:line="240" w:lineRule="auto"/>
              <w:ind w:right="-42" w:hanging="639"/>
              <w:rPr>
                <w:rFonts w:asciiTheme="minorHAnsi" w:hAnsiTheme="minorHAnsi" w:cstheme="minorHAnsi"/>
                <w:lang w:eastAsia="zh-CN"/>
              </w:rPr>
            </w:pPr>
            <w:r w:rsidRPr="00560A2E">
              <w:rPr>
                <w:rFonts w:asciiTheme="minorHAnsi" w:hAnsiTheme="minorHAnsi" w:cstheme="minorHAnsi"/>
                <w:b/>
                <w:sz w:val="16"/>
                <w:szCs w:val="16"/>
                <w:lang w:eastAsia="zh-CN"/>
              </w:rPr>
              <w:t>z podaniem charakterystycznych parametrów potwierdzających spełnianie warunku udziału w postępowaniu</w:t>
            </w:r>
          </w:p>
        </w:tc>
        <w:tc>
          <w:tcPr>
            <w:tcW w:w="1786" w:type="dxa"/>
            <w:vMerge w:val="restart"/>
            <w:tcBorders>
              <w:top w:val="single" w:sz="4" w:space="0" w:color="000000"/>
              <w:left w:val="single" w:sz="4" w:space="0" w:color="000000"/>
              <w:bottom w:val="single" w:sz="4" w:space="0" w:color="000000"/>
            </w:tcBorders>
            <w:shd w:val="clear" w:color="auto" w:fill="E6E6E6"/>
            <w:vAlign w:val="center"/>
          </w:tcPr>
          <w:p w14:paraId="046AAF75" w14:textId="77777777" w:rsidR="008E4022" w:rsidRPr="00560A2E" w:rsidRDefault="008E4022" w:rsidP="008E4022">
            <w:pPr>
              <w:snapToGrid w:val="0"/>
              <w:spacing w:line="240" w:lineRule="auto"/>
              <w:ind w:left="44" w:right="0"/>
              <w:rPr>
                <w:rFonts w:asciiTheme="minorHAnsi" w:hAnsiTheme="minorHAnsi" w:cstheme="minorHAnsi"/>
                <w:lang w:eastAsia="zh-CN"/>
              </w:rPr>
            </w:pPr>
            <w:r w:rsidRPr="00560A2E">
              <w:rPr>
                <w:rFonts w:asciiTheme="minorHAnsi" w:hAnsiTheme="minorHAnsi" w:cstheme="minorHAnsi"/>
                <w:b/>
                <w:sz w:val="16"/>
                <w:szCs w:val="16"/>
                <w:lang w:eastAsia="zh-CN"/>
              </w:rPr>
              <w:t>WARTOŚĆ</w:t>
            </w:r>
          </w:p>
          <w:p w14:paraId="0BD9D0C8" w14:textId="77777777" w:rsidR="008E4022" w:rsidRPr="00560A2E" w:rsidRDefault="008E4022" w:rsidP="008E4022">
            <w:pPr>
              <w:spacing w:line="240" w:lineRule="auto"/>
              <w:ind w:left="44" w:right="0"/>
              <w:rPr>
                <w:rFonts w:asciiTheme="minorHAnsi" w:hAnsiTheme="minorHAnsi" w:cstheme="minorHAnsi"/>
                <w:lang w:eastAsia="zh-CN"/>
              </w:rPr>
            </w:pPr>
            <w:r w:rsidRPr="00560A2E">
              <w:rPr>
                <w:rFonts w:asciiTheme="minorHAnsi" w:hAnsiTheme="minorHAnsi" w:cstheme="minorHAnsi"/>
                <w:b/>
                <w:sz w:val="16"/>
                <w:szCs w:val="16"/>
                <w:lang w:eastAsia="zh-CN"/>
              </w:rPr>
              <w:t>DOSTAW</w:t>
            </w:r>
          </w:p>
          <w:p w14:paraId="3E2B41C1" w14:textId="77777777" w:rsidR="008E4022" w:rsidRPr="00560A2E" w:rsidRDefault="008E4022" w:rsidP="008E4022">
            <w:pPr>
              <w:spacing w:line="240" w:lineRule="auto"/>
              <w:ind w:left="44" w:right="0"/>
              <w:rPr>
                <w:rFonts w:asciiTheme="minorHAnsi" w:hAnsiTheme="minorHAnsi" w:cstheme="minorHAnsi"/>
                <w:lang w:eastAsia="zh-CN"/>
              </w:rPr>
            </w:pPr>
            <w:r w:rsidRPr="00560A2E">
              <w:rPr>
                <w:rFonts w:asciiTheme="minorHAnsi" w:hAnsiTheme="minorHAnsi" w:cstheme="minorHAnsi"/>
                <w:b/>
                <w:sz w:val="16"/>
                <w:szCs w:val="16"/>
                <w:lang w:eastAsia="zh-CN"/>
              </w:rPr>
              <w:t xml:space="preserve">BRUTTO </w:t>
            </w:r>
          </w:p>
          <w:p w14:paraId="1C864C54" w14:textId="77777777" w:rsidR="008E4022" w:rsidRPr="00560A2E" w:rsidRDefault="008E4022" w:rsidP="008E4022">
            <w:pPr>
              <w:spacing w:line="240" w:lineRule="auto"/>
              <w:ind w:left="44" w:right="0"/>
              <w:rPr>
                <w:rFonts w:asciiTheme="minorHAnsi" w:hAnsiTheme="minorHAnsi" w:cstheme="minorHAnsi"/>
                <w:lang w:eastAsia="zh-CN"/>
              </w:rPr>
            </w:pPr>
            <w:r w:rsidRPr="00560A2E">
              <w:rPr>
                <w:rFonts w:asciiTheme="minorHAnsi" w:hAnsiTheme="minorHAnsi" w:cstheme="minorHAnsi"/>
                <w:b/>
                <w:sz w:val="16"/>
                <w:szCs w:val="16"/>
                <w:lang w:eastAsia="zh-CN"/>
              </w:rPr>
              <w:t>(z VAT)</w:t>
            </w:r>
            <w:r w:rsidRPr="00560A2E">
              <w:rPr>
                <w:rFonts w:asciiTheme="minorHAnsi" w:hAnsiTheme="minorHAnsi" w:cstheme="minorHAnsi"/>
                <w:b/>
                <w:sz w:val="16"/>
                <w:szCs w:val="16"/>
                <w:lang w:eastAsia="zh-CN"/>
              </w:rPr>
              <w:br/>
              <w:t>[zł]</w:t>
            </w:r>
          </w:p>
        </w:tc>
        <w:tc>
          <w:tcPr>
            <w:tcW w:w="1618" w:type="dxa"/>
            <w:vMerge w:val="restart"/>
            <w:tcBorders>
              <w:top w:val="single" w:sz="4" w:space="0" w:color="000000"/>
              <w:left w:val="single" w:sz="4" w:space="0" w:color="000000"/>
              <w:bottom w:val="single" w:sz="4" w:space="0" w:color="000000"/>
            </w:tcBorders>
            <w:shd w:val="clear" w:color="auto" w:fill="E6E6E6"/>
            <w:vAlign w:val="center"/>
          </w:tcPr>
          <w:p w14:paraId="672AE35E" w14:textId="77777777" w:rsidR="008E4022" w:rsidRPr="00560A2E" w:rsidRDefault="008E4022" w:rsidP="008E4022">
            <w:pPr>
              <w:spacing w:line="240" w:lineRule="auto"/>
              <w:ind w:left="0" w:right="0"/>
              <w:rPr>
                <w:rFonts w:asciiTheme="minorHAnsi" w:hAnsiTheme="minorHAnsi" w:cstheme="minorHAnsi"/>
                <w:lang w:eastAsia="zh-CN"/>
              </w:rPr>
            </w:pPr>
            <w:r w:rsidRPr="00560A2E">
              <w:rPr>
                <w:rFonts w:asciiTheme="minorHAnsi" w:hAnsiTheme="minorHAnsi" w:cstheme="minorHAnsi"/>
                <w:b/>
                <w:sz w:val="16"/>
                <w:szCs w:val="16"/>
                <w:lang w:eastAsia="zh-CN"/>
              </w:rPr>
              <w:t>PODMIOT, NA RZECZ KTÓREGO  ZOSTAŁY WYKONANE DOSTAWY</w:t>
            </w:r>
          </w:p>
        </w:tc>
        <w:tc>
          <w:tcPr>
            <w:tcW w:w="1891"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14:paraId="73617778" w14:textId="77777777" w:rsidR="008E4022" w:rsidRPr="00560A2E" w:rsidRDefault="008E4022" w:rsidP="008E4022">
            <w:pPr>
              <w:tabs>
                <w:tab w:val="left" w:pos="1743"/>
              </w:tabs>
              <w:snapToGrid w:val="0"/>
              <w:spacing w:line="240" w:lineRule="auto"/>
              <w:ind w:left="42" w:right="0"/>
              <w:rPr>
                <w:rFonts w:asciiTheme="minorHAnsi" w:hAnsiTheme="minorHAnsi" w:cstheme="minorHAnsi"/>
                <w:lang w:eastAsia="zh-CN"/>
              </w:rPr>
            </w:pPr>
            <w:r w:rsidRPr="00560A2E">
              <w:rPr>
                <w:rFonts w:asciiTheme="minorHAnsi" w:hAnsiTheme="minorHAnsi" w:cstheme="minorHAnsi"/>
                <w:b/>
                <w:sz w:val="16"/>
                <w:szCs w:val="16"/>
                <w:lang w:eastAsia="zh-CN"/>
              </w:rPr>
              <w:t>DATA WYKONANIA ZAMÓWIENIA</w:t>
            </w:r>
          </w:p>
        </w:tc>
      </w:tr>
      <w:tr w:rsidR="008E4022" w:rsidRPr="00560A2E" w14:paraId="4C8C4046" w14:textId="77777777" w:rsidTr="00B706F1">
        <w:trPr>
          <w:cantSplit/>
          <w:trHeight w:val="630"/>
        </w:trPr>
        <w:tc>
          <w:tcPr>
            <w:tcW w:w="709" w:type="dxa"/>
            <w:vMerge/>
            <w:tcBorders>
              <w:top w:val="single" w:sz="4" w:space="0" w:color="000000"/>
              <w:left w:val="single" w:sz="4" w:space="0" w:color="000000"/>
              <w:bottom w:val="single" w:sz="4" w:space="0" w:color="000000"/>
            </w:tcBorders>
            <w:shd w:val="clear" w:color="auto" w:fill="auto"/>
          </w:tcPr>
          <w:p w14:paraId="629D329D" w14:textId="77777777" w:rsidR="008E4022" w:rsidRPr="00560A2E" w:rsidRDefault="008E4022" w:rsidP="008E4022">
            <w:pPr>
              <w:snapToGrid w:val="0"/>
              <w:spacing w:line="240" w:lineRule="auto"/>
              <w:rPr>
                <w:rFonts w:asciiTheme="minorHAnsi" w:hAnsiTheme="minorHAnsi" w:cstheme="minorHAnsi"/>
                <w:b/>
                <w:sz w:val="20"/>
                <w:szCs w:val="16"/>
                <w:lang w:eastAsia="zh-CN"/>
              </w:rPr>
            </w:pPr>
          </w:p>
        </w:tc>
        <w:tc>
          <w:tcPr>
            <w:tcW w:w="3825" w:type="dxa"/>
            <w:vMerge/>
            <w:tcBorders>
              <w:top w:val="single" w:sz="4" w:space="0" w:color="000000"/>
              <w:left w:val="single" w:sz="4" w:space="0" w:color="000000"/>
              <w:bottom w:val="single" w:sz="4" w:space="0" w:color="000000"/>
            </w:tcBorders>
            <w:shd w:val="clear" w:color="auto" w:fill="auto"/>
          </w:tcPr>
          <w:p w14:paraId="43AB92F7" w14:textId="77777777" w:rsidR="008E4022" w:rsidRPr="00560A2E" w:rsidRDefault="008E4022" w:rsidP="008E4022">
            <w:pPr>
              <w:snapToGrid w:val="0"/>
              <w:spacing w:line="240" w:lineRule="auto"/>
              <w:rPr>
                <w:rFonts w:asciiTheme="minorHAnsi" w:hAnsiTheme="minorHAnsi" w:cstheme="minorHAnsi"/>
                <w:b/>
                <w:sz w:val="20"/>
                <w:szCs w:val="16"/>
                <w:lang w:eastAsia="zh-CN"/>
              </w:rPr>
            </w:pPr>
          </w:p>
        </w:tc>
        <w:tc>
          <w:tcPr>
            <w:tcW w:w="1786" w:type="dxa"/>
            <w:vMerge/>
            <w:tcBorders>
              <w:top w:val="single" w:sz="4" w:space="0" w:color="000000"/>
              <w:left w:val="single" w:sz="4" w:space="0" w:color="000000"/>
              <w:bottom w:val="single" w:sz="4" w:space="0" w:color="000000"/>
            </w:tcBorders>
            <w:shd w:val="clear" w:color="auto" w:fill="auto"/>
          </w:tcPr>
          <w:p w14:paraId="2831F715" w14:textId="77777777" w:rsidR="008E4022" w:rsidRPr="00560A2E" w:rsidRDefault="008E4022" w:rsidP="008E4022">
            <w:pPr>
              <w:snapToGrid w:val="0"/>
              <w:spacing w:line="240" w:lineRule="auto"/>
              <w:rPr>
                <w:rFonts w:asciiTheme="minorHAnsi" w:hAnsiTheme="minorHAnsi" w:cstheme="minorHAnsi"/>
                <w:b/>
                <w:sz w:val="20"/>
                <w:szCs w:val="16"/>
                <w:lang w:eastAsia="zh-CN"/>
              </w:rPr>
            </w:pPr>
          </w:p>
        </w:tc>
        <w:tc>
          <w:tcPr>
            <w:tcW w:w="1618" w:type="dxa"/>
            <w:vMerge/>
            <w:tcBorders>
              <w:top w:val="single" w:sz="4" w:space="0" w:color="000000"/>
              <w:left w:val="single" w:sz="4" w:space="0" w:color="000000"/>
              <w:bottom w:val="single" w:sz="4" w:space="0" w:color="000000"/>
            </w:tcBorders>
            <w:shd w:val="clear" w:color="auto" w:fill="auto"/>
          </w:tcPr>
          <w:p w14:paraId="1FE0A2F1" w14:textId="77777777" w:rsidR="008E4022" w:rsidRPr="00560A2E" w:rsidRDefault="008E4022" w:rsidP="008E4022">
            <w:pPr>
              <w:snapToGrid w:val="0"/>
              <w:spacing w:line="240" w:lineRule="auto"/>
              <w:rPr>
                <w:rFonts w:asciiTheme="minorHAnsi" w:hAnsiTheme="minorHAnsi" w:cstheme="minorHAnsi"/>
                <w:b/>
                <w:sz w:val="20"/>
                <w:szCs w:val="16"/>
                <w:lang w:eastAsia="zh-CN"/>
              </w:rPr>
            </w:pPr>
          </w:p>
        </w:tc>
        <w:tc>
          <w:tcPr>
            <w:tcW w:w="962" w:type="dxa"/>
            <w:tcBorders>
              <w:top w:val="single" w:sz="4" w:space="0" w:color="000000"/>
              <w:left w:val="single" w:sz="4" w:space="0" w:color="000000"/>
              <w:bottom w:val="single" w:sz="4" w:space="0" w:color="000000"/>
            </w:tcBorders>
            <w:shd w:val="clear" w:color="auto" w:fill="E6E6E6"/>
            <w:vAlign w:val="center"/>
          </w:tcPr>
          <w:p w14:paraId="07D7C7E1" w14:textId="77777777" w:rsidR="008E4022" w:rsidRPr="00560A2E" w:rsidRDefault="008E4022" w:rsidP="008E4022">
            <w:pPr>
              <w:widowControl/>
              <w:autoSpaceDE/>
              <w:snapToGrid w:val="0"/>
              <w:spacing w:line="240" w:lineRule="auto"/>
              <w:ind w:left="0" w:right="0"/>
              <w:rPr>
                <w:rFonts w:asciiTheme="minorHAnsi" w:hAnsiTheme="minorHAnsi" w:cstheme="minorHAnsi"/>
                <w:sz w:val="20"/>
                <w:szCs w:val="20"/>
                <w:lang w:eastAsia="zh-CN"/>
              </w:rPr>
            </w:pPr>
            <w:r w:rsidRPr="00560A2E">
              <w:rPr>
                <w:rFonts w:asciiTheme="minorHAnsi" w:hAnsiTheme="minorHAnsi" w:cstheme="minorHAnsi"/>
                <w:b/>
                <w:sz w:val="14"/>
                <w:szCs w:val="14"/>
                <w:lang w:eastAsia="zh-CN"/>
              </w:rPr>
              <w:t>POCZĄTEK (DATA)</w:t>
            </w:r>
          </w:p>
        </w:tc>
        <w:tc>
          <w:tcPr>
            <w:tcW w:w="92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C1BAB6C" w14:textId="77777777" w:rsidR="008E4022" w:rsidRPr="00560A2E" w:rsidRDefault="008E4022" w:rsidP="008E4022">
            <w:pPr>
              <w:widowControl/>
              <w:autoSpaceDE/>
              <w:snapToGrid w:val="0"/>
              <w:spacing w:line="240" w:lineRule="auto"/>
              <w:ind w:left="0" w:right="0"/>
              <w:rPr>
                <w:rFonts w:asciiTheme="minorHAnsi" w:hAnsiTheme="minorHAnsi" w:cstheme="minorHAnsi"/>
                <w:sz w:val="20"/>
                <w:szCs w:val="20"/>
                <w:lang w:eastAsia="zh-CN"/>
              </w:rPr>
            </w:pPr>
            <w:r w:rsidRPr="00560A2E">
              <w:rPr>
                <w:rFonts w:asciiTheme="minorHAnsi" w:hAnsiTheme="minorHAnsi" w:cstheme="minorHAnsi"/>
                <w:b/>
                <w:sz w:val="14"/>
                <w:szCs w:val="14"/>
                <w:lang w:eastAsia="zh-CN"/>
              </w:rPr>
              <w:t>KONIEC (DATA)</w:t>
            </w:r>
          </w:p>
        </w:tc>
      </w:tr>
      <w:tr w:rsidR="008E4022" w:rsidRPr="00560A2E" w14:paraId="213E0270" w14:textId="77777777" w:rsidTr="00B706F1">
        <w:trPr>
          <w:cantSplit/>
          <w:trHeight w:val="93"/>
        </w:trPr>
        <w:tc>
          <w:tcPr>
            <w:tcW w:w="709" w:type="dxa"/>
            <w:tcBorders>
              <w:top w:val="single" w:sz="4" w:space="0" w:color="000000"/>
              <w:left w:val="single" w:sz="4" w:space="0" w:color="000000"/>
              <w:bottom w:val="single" w:sz="4" w:space="0" w:color="000000"/>
            </w:tcBorders>
            <w:shd w:val="clear" w:color="auto" w:fill="E0E0E0"/>
          </w:tcPr>
          <w:p w14:paraId="3B8AA8F4" w14:textId="77777777" w:rsidR="008E4022" w:rsidRPr="00560A2E" w:rsidRDefault="008E4022" w:rsidP="008E4022">
            <w:pPr>
              <w:snapToGrid w:val="0"/>
              <w:spacing w:line="240" w:lineRule="auto"/>
              <w:ind w:left="0" w:right="0" w:firstLine="72"/>
              <w:rPr>
                <w:rFonts w:asciiTheme="minorHAnsi" w:hAnsiTheme="minorHAnsi" w:cstheme="minorHAnsi"/>
                <w:lang w:eastAsia="zh-CN"/>
              </w:rPr>
            </w:pPr>
            <w:r w:rsidRPr="00560A2E">
              <w:rPr>
                <w:rFonts w:asciiTheme="minorHAnsi" w:hAnsiTheme="minorHAnsi" w:cstheme="minorHAnsi"/>
                <w:b/>
                <w:color w:val="008000"/>
                <w:sz w:val="16"/>
                <w:szCs w:val="16"/>
                <w:lang w:eastAsia="zh-CN"/>
              </w:rPr>
              <w:t>1</w:t>
            </w:r>
          </w:p>
        </w:tc>
        <w:tc>
          <w:tcPr>
            <w:tcW w:w="3825" w:type="dxa"/>
            <w:tcBorders>
              <w:top w:val="single" w:sz="4" w:space="0" w:color="000000"/>
              <w:left w:val="single" w:sz="4" w:space="0" w:color="000000"/>
              <w:bottom w:val="single" w:sz="4" w:space="0" w:color="000000"/>
            </w:tcBorders>
            <w:shd w:val="clear" w:color="auto" w:fill="E0E0E0"/>
          </w:tcPr>
          <w:p w14:paraId="51806537" w14:textId="77777777" w:rsidR="008E4022" w:rsidRPr="00560A2E" w:rsidRDefault="008E4022" w:rsidP="008E4022">
            <w:pPr>
              <w:tabs>
                <w:tab w:val="left" w:pos="3685"/>
              </w:tabs>
              <w:snapToGrid w:val="0"/>
              <w:spacing w:line="240" w:lineRule="auto"/>
              <w:ind w:left="0" w:right="-42" w:firstLine="41"/>
              <w:rPr>
                <w:rFonts w:asciiTheme="minorHAnsi" w:hAnsiTheme="minorHAnsi" w:cstheme="minorHAnsi"/>
                <w:lang w:eastAsia="zh-CN"/>
              </w:rPr>
            </w:pPr>
            <w:r w:rsidRPr="00560A2E">
              <w:rPr>
                <w:rFonts w:asciiTheme="minorHAnsi" w:hAnsiTheme="minorHAnsi" w:cstheme="minorHAnsi"/>
                <w:b/>
                <w:color w:val="008000"/>
                <w:sz w:val="16"/>
                <w:szCs w:val="16"/>
                <w:lang w:eastAsia="zh-CN"/>
              </w:rPr>
              <w:t>2</w:t>
            </w:r>
          </w:p>
        </w:tc>
        <w:tc>
          <w:tcPr>
            <w:tcW w:w="1786" w:type="dxa"/>
            <w:tcBorders>
              <w:top w:val="single" w:sz="4" w:space="0" w:color="000000"/>
              <w:left w:val="single" w:sz="4" w:space="0" w:color="000000"/>
              <w:bottom w:val="single" w:sz="4" w:space="0" w:color="000000"/>
            </w:tcBorders>
            <w:shd w:val="clear" w:color="auto" w:fill="E0E0E0"/>
          </w:tcPr>
          <w:p w14:paraId="45B7E13F" w14:textId="77777777" w:rsidR="008E4022" w:rsidRPr="00560A2E" w:rsidRDefault="008E4022" w:rsidP="008E4022">
            <w:pPr>
              <w:tabs>
                <w:tab w:val="left" w:pos="3685"/>
              </w:tabs>
              <w:snapToGrid w:val="0"/>
              <w:spacing w:line="240" w:lineRule="auto"/>
              <w:ind w:left="0" w:right="-42" w:firstLine="44"/>
              <w:rPr>
                <w:rFonts w:asciiTheme="minorHAnsi" w:hAnsiTheme="minorHAnsi" w:cstheme="minorHAnsi"/>
                <w:lang w:eastAsia="zh-CN"/>
              </w:rPr>
            </w:pPr>
            <w:r w:rsidRPr="00560A2E">
              <w:rPr>
                <w:rFonts w:asciiTheme="minorHAnsi" w:hAnsiTheme="minorHAnsi" w:cstheme="minorHAnsi"/>
                <w:b/>
                <w:color w:val="008000"/>
                <w:sz w:val="16"/>
                <w:szCs w:val="16"/>
                <w:lang w:eastAsia="zh-CN"/>
              </w:rPr>
              <w:t>3</w:t>
            </w:r>
          </w:p>
        </w:tc>
        <w:tc>
          <w:tcPr>
            <w:tcW w:w="1618" w:type="dxa"/>
            <w:tcBorders>
              <w:top w:val="single" w:sz="4" w:space="0" w:color="000000"/>
              <w:left w:val="single" w:sz="4" w:space="0" w:color="000000"/>
              <w:bottom w:val="single" w:sz="4" w:space="0" w:color="000000"/>
            </w:tcBorders>
            <w:shd w:val="clear" w:color="auto" w:fill="E0E0E0"/>
          </w:tcPr>
          <w:p w14:paraId="3A4907CD" w14:textId="77777777" w:rsidR="008E4022" w:rsidRPr="00560A2E" w:rsidRDefault="008E4022" w:rsidP="008E4022">
            <w:pPr>
              <w:tabs>
                <w:tab w:val="left" w:pos="3685"/>
              </w:tabs>
              <w:snapToGrid w:val="0"/>
              <w:spacing w:line="240" w:lineRule="auto"/>
              <w:ind w:left="0" w:right="-42" w:firstLine="41"/>
              <w:rPr>
                <w:rFonts w:asciiTheme="minorHAnsi" w:hAnsiTheme="minorHAnsi" w:cstheme="minorHAnsi"/>
                <w:lang w:eastAsia="zh-CN"/>
              </w:rPr>
            </w:pPr>
            <w:r w:rsidRPr="00560A2E">
              <w:rPr>
                <w:rFonts w:asciiTheme="minorHAnsi" w:hAnsiTheme="minorHAnsi" w:cstheme="minorHAnsi"/>
                <w:b/>
                <w:color w:val="008000"/>
                <w:sz w:val="16"/>
                <w:szCs w:val="16"/>
                <w:lang w:eastAsia="zh-CN"/>
              </w:rPr>
              <w:t>4</w:t>
            </w:r>
          </w:p>
        </w:tc>
        <w:tc>
          <w:tcPr>
            <w:tcW w:w="962" w:type="dxa"/>
            <w:tcBorders>
              <w:top w:val="single" w:sz="4" w:space="0" w:color="000000"/>
              <w:left w:val="single" w:sz="4" w:space="0" w:color="000000"/>
              <w:bottom w:val="single" w:sz="4" w:space="0" w:color="000000"/>
            </w:tcBorders>
            <w:shd w:val="clear" w:color="auto" w:fill="E0E0E0"/>
          </w:tcPr>
          <w:p w14:paraId="1EBD1C1D" w14:textId="77777777" w:rsidR="008E4022" w:rsidRPr="00560A2E" w:rsidRDefault="008E4022" w:rsidP="008E4022">
            <w:pPr>
              <w:tabs>
                <w:tab w:val="left" w:pos="3685"/>
              </w:tabs>
              <w:snapToGrid w:val="0"/>
              <w:spacing w:line="240" w:lineRule="auto"/>
              <w:ind w:left="0" w:right="-42" w:firstLine="41"/>
              <w:rPr>
                <w:rFonts w:asciiTheme="minorHAnsi" w:hAnsiTheme="minorHAnsi" w:cstheme="minorHAnsi"/>
                <w:lang w:eastAsia="zh-CN"/>
              </w:rPr>
            </w:pPr>
            <w:r w:rsidRPr="00560A2E">
              <w:rPr>
                <w:rFonts w:asciiTheme="minorHAnsi" w:hAnsiTheme="minorHAnsi" w:cstheme="minorHAnsi"/>
                <w:b/>
                <w:color w:val="008000"/>
                <w:sz w:val="16"/>
                <w:szCs w:val="16"/>
                <w:lang w:eastAsia="zh-CN"/>
              </w:rPr>
              <w:t>5</w:t>
            </w:r>
          </w:p>
        </w:tc>
        <w:tc>
          <w:tcPr>
            <w:tcW w:w="929" w:type="dxa"/>
            <w:tcBorders>
              <w:top w:val="single" w:sz="4" w:space="0" w:color="000000"/>
              <w:left w:val="single" w:sz="4" w:space="0" w:color="000000"/>
              <w:bottom w:val="single" w:sz="4" w:space="0" w:color="000000"/>
              <w:right w:val="single" w:sz="4" w:space="0" w:color="000000"/>
            </w:tcBorders>
            <w:shd w:val="clear" w:color="auto" w:fill="E0E0E0"/>
          </w:tcPr>
          <w:p w14:paraId="57EC59CD" w14:textId="77777777" w:rsidR="008E4022" w:rsidRPr="00560A2E" w:rsidRDefault="008E4022" w:rsidP="008E4022">
            <w:pPr>
              <w:tabs>
                <w:tab w:val="left" w:pos="3685"/>
              </w:tabs>
              <w:snapToGrid w:val="0"/>
              <w:spacing w:line="240" w:lineRule="auto"/>
              <w:ind w:left="0" w:right="-42" w:firstLine="41"/>
              <w:rPr>
                <w:rFonts w:asciiTheme="minorHAnsi" w:hAnsiTheme="minorHAnsi" w:cstheme="minorHAnsi"/>
                <w:lang w:eastAsia="zh-CN"/>
              </w:rPr>
            </w:pPr>
            <w:r w:rsidRPr="00560A2E">
              <w:rPr>
                <w:rFonts w:asciiTheme="minorHAnsi" w:hAnsiTheme="minorHAnsi" w:cstheme="minorHAnsi"/>
                <w:b/>
                <w:color w:val="008000"/>
                <w:sz w:val="16"/>
                <w:szCs w:val="16"/>
                <w:lang w:eastAsia="zh-CN"/>
              </w:rPr>
              <w:t>6</w:t>
            </w:r>
          </w:p>
        </w:tc>
      </w:tr>
      <w:tr w:rsidR="008E4022" w:rsidRPr="00560A2E" w14:paraId="2EA3B0A0" w14:textId="77777777" w:rsidTr="00B706F1">
        <w:trPr>
          <w:cantSplit/>
          <w:trHeight w:val="1610"/>
        </w:trPr>
        <w:tc>
          <w:tcPr>
            <w:tcW w:w="709" w:type="dxa"/>
            <w:tcBorders>
              <w:top w:val="single" w:sz="4" w:space="0" w:color="000000"/>
              <w:left w:val="single" w:sz="4" w:space="0" w:color="000000"/>
              <w:bottom w:val="single" w:sz="4" w:space="0" w:color="000000"/>
            </w:tcBorders>
            <w:shd w:val="clear" w:color="auto" w:fill="auto"/>
          </w:tcPr>
          <w:p w14:paraId="62F04AEB" w14:textId="77777777" w:rsidR="008E4022" w:rsidRPr="00560A2E" w:rsidRDefault="008E4022" w:rsidP="008E4022">
            <w:pPr>
              <w:snapToGrid w:val="0"/>
              <w:spacing w:line="240" w:lineRule="auto"/>
              <w:rPr>
                <w:rFonts w:asciiTheme="minorHAnsi" w:hAnsiTheme="minorHAnsi" w:cstheme="minorHAnsi"/>
                <w:b/>
                <w:color w:val="008000"/>
                <w:sz w:val="20"/>
                <w:szCs w:val="16"/>
                <w:lang w:eastAsia="zh-CN"/>
              </w:rPr>
            </w:pPr>
          </w:p>
          <w:p w14:paraId="3776F71B" w14:textId="77777777" w:rsidR="008E4022" w:rsidRPr="00560A2E" w:rsidRDefault="008E4022" w:rsidP="008E4022">
            <w:pPr>
              <w:snapToGrid w:val="0"/>
              <w:spacing w:line="240" w:lineRule="auto"/>
              <w:rPr>
                <w:rFonts w:asciiTheme="minorHAnsi" w:hAnsiTheme="minorHAnsi" w:cstheme="minorHAnsi"/>
                <w:b/>
                <w:color w:val="008000"/>
                <w:sz w:val="20"/>
                <w:szCs w:val="16"/>
                <w:lang w:eastAsia="zh-CN"/>
              </w:rPr>
            </w:pPr>
          </w:p>
          <w:p w14:paraId="69F2A990" w14:textId="77777777" w:rsidR="008E4022" w:rsidRPr="00560A2E" w:rsidRDefault="008E4022" w:rsidP="008E4022">
            <w:pPr>
              <w:spacing w:line="240" w:lineRule="auto"/>
              <w:rPr>
                <w:rFonts w:asciiTheme="minorHAnsi" w:hAnsiTheme="minorHAnsi" w:cstheme="minorHAnsi"/>
                <w:b/>
                <w:color w:val="008000"/>
                <w:sz w:val="20"/>
                <w:szCs w:val="16"/>
                <w:lang w:eastAsia="zh-CN"/>
              </w:rPr>
            </w:pPr>
          </w:p>
          <w:p w14:paraId="1D5FE297" w14:textId="77777777" w:rsidR="008E4022" w:rsidRPr="00560A2E" w:rsidRDefault="008E4022" w:rsidP="008E4022">
            <w:pPr>
              <w:spacing w:line="240" w:lineRule="auto"/>
              <w:rPr>
                <w:rFonts w:asciiTheme="minorHAnsi" w:hAnsiTheme="minorHAnsi" w:cstheme="minorHAnsi"/>
                <w:b/>
                <w:color w:val="008000"/>
                <w:sz w:val="20"/>
                <w:szCs w:val="16"/>
                <w:lang w:eastAsia="zh-CN"/>
              </w:rPr>
            </w:pPr>
          </w:p>
        </w:tc>
        <w:tc>
          <w:tcPr>
            <w:tcW w:w="3825" w:type="dxa"/>
            <w:tcBorders>
              <w:top w:val="single" w:sz="4" w:space="0" w:color="000000"/>
              <w:left w:val="single" w:sz="4" w:space="0" w:color="000000"/>
              <w:bottom w:val="single" w:sz="4" w:space="0" w:color="000000"/>
            </w:tcBorders>
            <w:shd w:val="clear" w:color="auto" w:fill="auto"/>
          </w:tcPr>
          <w:p w14:paraId="02847634" w14:textId="77777777" w:rsidR="008E4022" w:rsidRPr="00560A2E" w:rsidRDefault="008E4022" w:rsidP="008E4022">
            <w:pPr>
              <w:snapToGrid w:val="0"/>
              <w:spacing w:line="240" w:lineRule="auto"/>
              <w:rPr>
                <w:rFonts w:asciiTheme="minorHAnsi" w:hAnsiTheme="minorHAnsi" w:cstheme="minorHAnsi"/>
                <w:b/>
                <w:color w:val="008000"/>
                <w:sz w:val="20"/>
                <w:szCs w:val="16"/>
                <w:lang w:eastAsia="zh-CN"/>
              </w:rPr>
            </w:pPr>
          </w:p>
          <w:p w14:paraId="2EB756F9" w14:textId="77777777" w:rsidR="008E4022" w:rsidRPr="00560A2E" w:rsidRDefault="008E4022" w:rsidP="008E4022">
            <w:pPr>
              <w:spacing w:line="240" w:lineRule="auto"/>
              <w:rPr>
                <w:rFonts w:asciiTheme="minorHAnsi" w:hAnsiTheme="minorHAnsi" w:cstheme="minorHAnsi"/>
                <w:b/>
                <w:color w:val="008000"/>
                <w:sz w:val="20"/>
                <w:szCs w:val="16"/>
                <w:lang w:eastAsia="zh-CN"/>
              </w:rPr>
            </w:pPr>
          </w:p>
          <w:p w14:paraId="4A905D22" w14:textId="77777777" w:rsidR="008E4022" w:rsidRPr="00560A2E" w:rsidRDefault="008E4022" w:rsidP="008E4022">
            <w:pPr>
              <w:spacing w:line="240" w:lineRule="auto"/>
              <w:ind w:left="0"/>
              <w:jc w:val="both"/>
              <w:rPr>
                <w:rFonts w:asciiTheme="minorHAnsi" w:hAnsiTheme="minorHAnsi" w:cstheme="minorHAnsi"/>
                <w:b/>
                <w:sz w:val="20"/>
                <w:szCs w:val="16"/>
                <w:lang w:eastAsia="zh-CN"/>
              </w:rPr>
            </w:pPr>
          </w:p>
          <w:p w14:paraId="1F51C78E" w14:textId="77777777" w:rsidR="008E4022" w:rsidRPr="00560A2E" w:rsidRDefault="008E4022" w:rsidP="008E4022">
            <w:pPr>
              <w:spacing w:line="240" w:lineRule="auto"/>
              <w:rPr>
                <w:rFonts w:asciiTheme="minorHAnsi" w:hAnsiTheme="minorHAnsi" w:cstheme="minorHAnsi"/>
                <w:b/>
                <w:sz w:val="20"/>
                <w:szCs w:val="16"/>
                <w:lang w:eastAsia="zh-CN"/>
              </w:rPr>
            </w:pPr>
          </w:p>
          <w:p w14:paraId="1F616323" w14:textId="77777777" w:rsidR="008E4022" w:rsidRPr="00560A2E" w:rsidRDefault="008E4022" w:rsidP="008E4022">
            <w:pPr>
              <w:snapToGrid w:val="0"/>
              <w:spacing w:line="240" w:lineRule="auto"/>
              <w:rPr>
                <w:rFonts w:asciiTheme="minorHAnsi" w:hAnsiTheme="minorHAnsi" w:cstheme="minorHAnsi"/>
                <w:b/>
                <w:sz w:val="20"/>
                <w:szCs w:val="16"/>
                <w:lang w:eastAsia="zh-CN"/>
              </w:rPr>
            </w:pPr>
          </w:p>
          <w:p w14:paraId="7624F34E" w14:textId="77777777" w:rsidR="008E4022" w:rsidRPr="00560A2E" w:rsidRDefault="008E4022" w:rsidP="008E4022">
            <w:pPr>
              <w:spacing w:line="240" w:lineRule="auto"/>
              <w:rPr>
                <w:rFonts w:asciiTheme="minorHAnsi" w:hAnsiTheme="minorHAnsi" w:cstheme="minorHAnsi"/>
                <w:b/>
                <w:sz w:val="20"/>
                <w:szCs w:val="16"/>
                <w:lang w:eastAsia="zh-CN"/>
              </w:rPr>
            </w:pPr>
          </w:p>
          <w:p w14:paraId="0296DD05" w14:textId="77777777" w:rsidR="008E4022" w:rsidRPr="00560A2E" w:rsidRDefault="008E4022" w:rsidP="008E4022">
            <w:pPr>
              <w:snapToGrid w:val="0"/>
              <w:spacing w:line="240" w:lineRule="auto"/>
              <w:rPr>
                <w:rFonts w:asciiTheme="minorHAnsi" w:hAnsiTheme="minorHAnsi" w:cstheme="minorHAnsi"/>
                <w:sz w:val="20"/>
                <w:lang w:eastAsia="zh-CN"/>
              </w:rPr>
            </w:pPr>
          </w:p>
          <w:p w14:paraId="70A9A8A9" w14:textId="77777777" w:rsidR="008E4022" w:rsidRPr="00560A2E" w:rsidRDefault="008E4022" w:rsidP="008E4022">
            <w:pPr>
              <w:spacing w:line="240" w:lineRule="auto"/>
              <w:rPr>
                <w:rFonts w:asciiTheme="minorHAnsi" w:hAnsiTheme="minorHAnsi" w:cstheme="minorHAnsi"/>
                <w:sz w:val="20"/>
                <w:lang w:eastAsia="zh-CN"/>
              </w:rPr>
            </w:pPr>
          </w:p>
          <w:p w14:paraId="37B83CCE" w14:textId="77777777" w:rsidR="008E4022" w:rsidRPr="00560A2E" w:rsidRDefault="008E4022" w:rsidP="008E4022">
            <w:pPr>
              <w:spacing w:line="240" w:lineRule="auto"/>
              <w:rPr>
                <w:rFonts w:asciiTheme="minorHAnsi" w:hAnsiTheme="minorHAnsi" w:cstheme="minorHAnsi"/>
                <w:sz w:val="20"/>
                <w:lang w:eastAsia="zh-CN"/>
              </w:rPr>
            </w:pPr>
          </w:p>
        </w:tc>
        <w:tc>
          <w:tcPr>
            <w:tcW w:w="1786" w:type="dxa"/>
            <w:tcBorders>
              <w:top w:val="single" w:sz="4" w:space="0" w:color="000000"/>
              <w:left w:val="single" w:sz="4" w:space="0" w:color="000000"/>
              <w:bottom w:val="single" w:sz="4" w:space="0" w:color="000000"/>
            </w:tcBorders>
            <w:shd w:val="clear" w:color="auto" w:fill="auto"/>
          </w:tcPr>
          <w:p w14:paraId="32017A7C" w14:textId="77777777" w:rsidR="008E4022" w:rsidRPr="00560A2E" w:rsidRDefault="008E4022" w:rsidP="008E4022">
            <w:pPr>
              <w:snapToGrid w:val="0"/>
              <w:spacing w:line="240" w:lineRule="auto"/>
              <w:rPr>
                <w:rFonts w:asciiTheme="minorHAnsi" w:hAnsiTheme="minorHAnsi" w:cstheme="minorHAnsi"/>
                <w:sz w:val="20"/>
                <w:lang w:eastAsia="zh-CN"/>
              </w:rPr>
            </w:pPr>
          </w:p>
        </w:tc>
        <w:tc>
          <w:tcPr>
            <w:tcW w:w="1618" w:type="dxa"/>
            <w:tcBorders>
              <w:top w:val="single" w:sz="4" w:space="0" w:color="000000"/>
              <w:left w:val="single" w:sz="4" w:space="0" w:color="000000"/>
              <w:bottom w:val="single" w:sz="4" w:space="0" w:color="000000"/>
            </w:tcBorders>
            <w:shd w:val="clear" w:color="auto" w:fill="auto"/>
          </w:tcPr>
          <w:p w14:paraId="7DC4C41B" w14:textId="77777777" w:rsidR="008E4022" w:rsidRPr="00560A2E" w:rsidRDefault="008E4022" w:rsidP="008E4022">
            <w:pPr>
              <w:snapToGrid w:val="0"/>
              <w:spacing w:line="240" w:lineRule="auto"/>
              <w:rPr>
                <w:rFonts w:asciiTheme="minorHAnsi" w:hAnsiTheme="minorHAnsi" w:cstheme="minorHAnsi"/>
                <w:sz w:val="20"/>
                <w:lang w:eastAsia="zh-CN"/>
              </w:rPr>
            </w:pPr>
          </w:p>
        </w:tc>
        <w:tc>
          <w:tcPr>
            <w:tcW w:w="962" w:type="dxa"/>
            <w:tcBorders>
              <w:top w:val="single" w:sz="4" w:space="0" w:color="000000"/>
              <w:left w:val="single" w:sz="4" w:space="0" w:color="000000"/>
              <w:bottom w:val="single" w:sz="4" w:space="0" w:color="000000"/>
            </w:tcBorders>
            <w:shd w:val="clear" w:color="auto" w:fill="auto"/>
          </w:tcPr>
          <w:p w14:paraId="00A43094" w14:textId="77777777" w:rsidR="008E4022" w:rsidRPr="00560A2E" w:rsidRDefault="008E4022" w:rsidP="008E4022">
            <w:pPr>
              <w:snapToGrid w:val="0"/>
              <w:spacing w:line="240" w:lineRule="auto"/>
              <w:rPr>
                <w:rFonts w:asciiTheme="minorHAnsi" w:hAnsiTheme="minorHAnsi" w:cstheme="minorHAnsi"/>
                <w:sz w:val="20"/>
                <w:lang w:eastAsia="zh-CN"/>
              </w:rPr>
            </w:pPr>
          </w:p>
        </w:tc>
        <w:tc>
          <w:tcPr>
            <w:tcW w:w="929" w:type="dxa"/>
            <w:tcBorders>
              <w:top w:val="single" w:sz="4" w:space="0" w:color="000000"/>
              <w:left w:val="single" w:sz="4" w:space="0" w:color="000000"/>
              <w:bottom w:val="single" w:sz="4" w:space="0" w:color="000000"/>
              <w:right w:val="single" w:sz="4" w:space="0" w:color="000000"/>
            </w:tcBorders>
            <w:shd w:val="clear" w:color="auto" w:fill="auto"/>
          </w:tcPr>
          <w:p w14:paraId="35E85F7B" w14:textId="77777777" w:rsidR="008E4022" w:rsidRPr="00560A2E" w:rsidRDefault="008E4022" w:rsidP="008E4022">
            <w:pPr>
              <w:snapToGrid w:val="0"/>
              <w:spacing w:line="240" w:lineRule="auto"/>
              <w:rPr>
                <w:rFonts w:asciiTheme="minorHAnsi" w:hAnsiTheme="minorHAnsi" w:cstheme="minorHAnsi"/>
                <w:sz w:val="20"/>
                <w:lang w:eastAsia="zh-CN"/>
              </w:rPr>
            </w:pPr>
          </w:p>
        </w:tc>
      </w:tr>
      <w:tr w:rsidR="008E4022" w:rsidRPr="00560A2E" w14:paraId="61125A44" w14:textId="77777777" w:rsidTr="00B706F1">
        <w:trPr>
          <w:cantSplit/>
          <w:trHeight w:val="1610"/>
        </w:trPr>
        <w:tc>
          <w:tcPr>
            <w:tcW w:w="709" w:type="dxa"/>
            <w:tcBorders>
              <w:top w:val="single" w:sz="4" w:space="0" w:color="000000"/>
              <w:left w:val="single" w:sz="4" w:space="0" w:color="000000"/>
              <w:bottom w:val="single" w:sz="4" w:space="0" w:color="000000"/>
            </w:tcBorders>
            <w:shd w:val="clear" w:color="auto" w:fill="auto"/>
          </w:tcPr>
          <w:p w14:paraId="58BBBF3E" w14:textId="77777777" w:rsidR="008E4022" w:rsidRPr="00560A2E" w:rsidRDefault="008E4022" w:rsidP="008E4022">
            <w:pPr>
              <w:snapToGrid w:val="0"/>
              <w:spacing w:line="240" w:lineRule="auto"/>
              <w:rPr>
                <w:rFonts w:asciiTheme="minorHAnsi" w:hAnsiTheme="minorHAnsi" w:cstheme="minorHAnsi"/>
                <w:sz w:val="20"/>
                <w:lang w:eastAsia="zh-CN"/>
              </w:rPr>
            </w:pPr>
          </w:p>
        </w:tc>
        <w:tc>
          <w:tcPr>
            <w:tcW w:w="3825" w:type="dxa"/>
            <w:tcBorders>
              <w:top w:val="single" w:sz="4" w:space="0" w:color="000000"/>
              <w:left w:val="single" w:sz="4" w:space="0" w:color="000000"/>
              <w:bottom w:val="single" w:sz="4" w:space="0" w:color="000000"/>
            </w:tcBorders>
            <w:shd w:val="clear" w:color="auto" w:fill="auto"/>
          </w:tcPr>
          <w:p w14:paraId="35A4948D" w14:textId="77777777" w:rsidR="008E4022" w:rsidRPr="00560A2E" w:rsidRDefault="008E4022" w:rsidP="008E4022">
            <w:pPr>
              <w:snapToGrid w:val="0"/>
              <w:spacing w:line="240" w:lineRule="auto"/>
              <w:rPr>
                <w:rFonts w:asciiTheme="minorHAnsi" w:hAnsiTheme="minorHAnsi" w:cstheme="minorHAnsi"/>
                <w:sz w:val="20"/>
                <w:lang w:eastAsia="zh-CN"/>
              </w:rPr>
            </w:pPr>
          </w:p>
          <w:p w14:paraId="05E3B5B3" w14:textId="77777777" w:rsidR="008E4022" w:rsidRPr="00560A2E" w:rsidRDefault="008E4022" w:rsidP="008E4022">
            <w:pPr>
              <w:snapToGrid w:val="0"/>
              <w:spacing w:line="240" w:lineRule="auto"/>
              <w:rPr>
                <w:rFonts w:asciiTheme="minorHAnsi" w:hAnsiTheme="minorHAnsi" w:cstheme="minorHAnsi"/>
                <w:sz w:val="20"/>
                <w:lang w:eastAsia="zh-CN"/>
              </w:rPr>
            </w:pPr>
          </w:p>
          <w:p w14:paraId="0BBE4AA7" w14:textId="77777777" w:rsidR="008E4022" w:rsidRPr="00560A2E" w:rsidRDefault="008E4022" w:rsidP="008E4022">
            <w:pPr>
              <w:snapToGrid w:val="0"/>
              <w:spacing w:line="240" w:lineRule="auto"/>
              <w:rPr>
                <w:rFonts w:asciiTheme="minorHAnsi" w:hAnsiTheme="minorHAnsi" w:cstheme="minorHAnsi"/>
                <w:sz w:val="20"/>
                <w:lang w:eastAsia="zh-CN"/>
              </w:rPr>
            </w:pPr>
          </w:p>
          <w:p w14:paraId="1E42AC1B" w14:textId="77777777" w:rsidR="008E4022" w:rsidRPr="00560A2E" w:rsidRDefault="008E4022" w:rsidP="008E4022">
            <w:pPr>
              <w:snapToGrid w:val="0"/>
              <w:spacing w:line="240" w:lineRule="auto"/>
              <w:rPr>
                <w:rFonts w:asciiTheme="minorHAnsi" w:hAnsiTheme="minorHAnsi" w:cstheme="minorHAnsi"/>
                <w:sz w:val="20"/>
                <w:lang w:eastAsia="zh-CN"/>
              </w:rPr>
            </w:pPr>
          </w:p>
          <w:p w14:paraId="7ED14D90" w14:textId="77777777" w:rsidR="008E4022" w:rsidRPr="00560A2E" w:rsidRDefault="008E4022" w:rsidP="008E4022">
            <w:pPr>
              <w:snapToGrid w:val="0"/>
              <w:spacing w:line="240" w:lineRule="auto"/>
              <w:rPr>
                <w:rFonts w:asciiTheme="minorHAnsi" w:hAnsiTheme="minorHAnsi" w:cstheme="minorHAnsi"/>
                <w:sz w:val="20"/>
                <w:lang w:eastAsia="zh-CN"/>
              </w:rPr>
            </w:pPr>
          </w:p>
          <w:p w14:paraId="3E9991A3" w14:textId="77777777" w:rsidR="008E4022" w:rsidRPr="00560A2E" w:rsidRDefault="008E4022" w:rsidP="008E4022">
            <w:pPr>
              <w:snapToGrid w:val="0"/>
              <w:spacing w:line="240" w:lineRule="auto"/>
              <w:rPr>
                <w:rFonts w:asciiTheme="minorHAnsi" w:hAnsiTheme="minorHAnsi" w:cstheme="minorHAnsi"/>
                <w:sz w:val="20"/>
                <w:lang w:eastAsia="zh-CN"/>
              </w:rPr>
            </w:pPr>
          </w:p>
          <w:p w14:paraId="2474EBAA" w14:textId="77777777" w:rsidR="008E4022" w:rsidRPr="00560A2E" w:rsidRDefault="008E4022" w:rsidP="008E4022">
            <w:pPr>
              <w:snapToGrid w:val="0"/>
              <w:spacing w:line="240" w:lineRule="auto"/>
              <w:rPr>
                <w:rFonts w:asciiTheme="minorHAnsi" w:hAnsiTheme="minorHAnsi" w:cstheme="minorHAnsi"/>
                <w:sz w:val="20"/>
                <w:lang w:eastAsia="zh-CN"/>
              </w:rPr>
            </w:pPr>
          </w:p>
          <w:p w14:paraId="34819D3E" w14:textId="77777777" w:rsidR="008E4022" w:rsidRPr="00560A2E" w:rsidRDefault="008E4022" w:rsidP="008E4022">
            <w:pPr>
              <w:snapToGrid w:val="0"/>
              <w:spacing w:line="240" w:lineRule="auto"/>
              <w:rPr>
                <w:rFonts w:asciiTheme="minorHAnsi" w:hAnsiTheme="minorHAnsi" w:cstheme="minorHAnsi"/>
                <w:sz w:val="20"/>
                <w:lang w:eastAsia="zh-CN"/>
              </w:rPr>
            </w:pPr>
          </w:p>
          <w:p w14:paraId="6B7A2E1C" w14:textId="77777777" w:rsidR="008E4022" w:rsidRPr="00560A2E" w:rsidRDefault="008E4022" w:rsidP="008E4022">
            <w:pPr>
              <w:snapToGrid w:val="0"/>
              <w:spacing w:line="240" w:lineRule="auto"/>
              <w:rPr>
                <w:rFonts w:asciiTheme="minorHAnsi" w:hAnsiTheme="minorHAnsi" w:cstheme="minorHAnsi"/>
                <w:sz w:val="20"/>
                <w:lang w:eastAsia="zh-CN"/>
              </w:rPr>
            </w:pPr>
          </w:p>
          <w:p w14:paraId="4947D92A" w14:textId="77777777" w:rsidR="008E4022" w:rsidRPr="00560A2E" w:rsidRDefault="008E4022" w:rsidP="008E4022">
            <w:pPr>
              <w:snapToGrid w:val="0"/>
              <w:spacing w:line="240" w:lineRule="auto"/>
              <w:rPr>
                <w:rFonts w:asciiTheme="minorHAnsi" w:hAnsiTheme="minorHAnsi" w:cstheme="minorHAnsi"/>
                <w:sz w:val="20"/>
                <w:lang w:eastAsia="zh-CN"/>
              </w:rPr>
            </w:pPr>
          </w:p>
          <w:p w14:paraId="6462F6CC" w14:textId="77777777" w:rsidR="008E4022" w:rsidRPr="00560A2E" w:rsidRDefault="008E4022" w:rsidP="008E4022">
            <w:pPr>
              <w:snapToGrid w:val="0"/>
              <w:spacing w:line="240" w:lineRule="auto"/>
              <w:rPr>
                <w:rFonts w:asciiTheme="minorHAnsi" w:hAnsiTheme="minorHAnsi" w:cstheme="minorHAnsi"/>
                <w:sz w:val="20"/>
                <w:lang w:eastAsia="zh-CN"/>
              </w:rPr>
            </w:pPr>
          </w:p>
        </w:tc>
        <w:tc>
          <w:tcPr>
            <w:tcW w:w="1786" w:type="dxa"/>
            <w:tcBorders>
              <w:top w:val="single" w:sz="4" w:space="0" w:color="000000"/>
              <w:left w:val="single" w:sz="4" w:space="0" w:color="000000"/>
              <w:bottom w:val="single" w:sz="4" w:space="0" w:color="000000"/>
            </w:tcBorders>
            <w:shd w:val="clear" w:color="auto" w:fill="auto"/>
          </w:tcPr>
          <w:p w14:paraId="43A2E872" w14:textId="77777777" w:rsidR="008E4022" w:rsidRPr="00560A2E" w:rsidRDefault="008E4022" w:rsidP="008E4022">
            <w:pPr>
              <w:snapToGrid w:val="0"/>
              <w:spacing w:line="240" w:lineRule="auto"/>
              <w:rPr>
                <w:rFonts w:asciiTheme="minorHAnsi" w:hAnsiTheme="minorHAnsi" w:cstheme="minorHAnsi"/>
                <w:sz w:val="20"/>
                <w:lang w:eastAsia="zh-CN"/>
              </w:rPr>
            </w:pPr>
          </w:p>
        </w:tc>
        <w:tc>
          <w:tcPr>
            <w:tcW w:w="1618" w:type="dxa"/>
            <w:tcBorders>
              <w:top w:val="single" w:sz="4" w:space="0" w:color="000000"/>
              <w:left w:val="single" w:sz="4" w:space="0" w:color="000000"/>
              <w:bottom w:val="single" w:sz="4" w:space="0" w:color="000000"/>
            </w:tcBorders>
            <w:shd w:val="clear" w:color="auto" w:fill="auto"/>
          </w:tcPr>
          <w:p w14:paraId="5BBC2C50" w14:textId="77777777" w:rsidR="008E4022" w:rsidRPr="00560A2E" w:rsidRDefault="008E4022" w:rsidP="008E4022">
            <w:pPr>
              <w:snapToGrid w:val="0"/>
              <w:spacing w:line="240" w:lineRule="auto"/>
              <w:rPr>
                <w:rFonts w:asciiTheme="minorHAnsi" w:hAnsiTheme="minorHAnsi" w:cstheme="minorHAnsi"/>
                <w:sz w:val="20"/>
                <w:lang w:eastAsia="zh-CN"/>
              </w:rPr>
            </w:pPr>
          </w:p>
        </w:tc>
        <w:tc>
          <w:tcPr>
            <w:tcW w:w="962" w:type="dxa"/>
            <w:tcBorders>
              <w:top w:val="single" w:sz="4" w:space="0" w:color="000000"/>
              <w:left w:val="single" w:sz="4" w:space="0" w:color="000000"/>
              <w:bottom w:val="single" w:sz="4" w:space="0" w:color="000000"/>
            </w:tcBorders>
            <w:shd w:val="clear" w:color="auto" w:fill="auto"/>
          </w:tcPr>
          <w:p w14:paraId="5CFCDD2A" w14:textId="77777777" w:rsidR="008E4022" w:rsidRPr="00560A2E" w:rsidRDefault="008E4022" w:rsidP="008E4022">
            <w:pPr>
              <w:snapToGrid w:val="0"/>
              <w:spacing w:line="240" w:lineRule="auto"/>
              <w:rPr>
                <w:rFonts w:asciiTheme="minorHAnsi" w:hAnsiTheme="minorHAnsi" w:cstheme="minorHAnsi"/>
                <w:sz w:val="20"/>
                <w:lang w:eastAsia="zh-CN"/>
              </w:rPr>
            </w:pPr>
          </w:p>
        </w:tc>
        <w:tc>
          <w:tcPr>
            <w:tcW w:w="929" w:type="dxa"/>
            <w:tcBorders>
              <w:top w:val="single" w:sz="4" w:space="0" w:color="000000"/>
              <w:left w:val="single" w:sz="4" w:space="0" w:color="000000"/>
              <w:bottom w:val="single" w:sz="4" w:space="0" w:color="000000"/>
              <w:right w:val="single" w:sz="4" w:space="0" w:color="000000"/>
            </w:tcBorders>
            <w:shd w:val="clear" w:color="auto" w:fill="auto"/>
          </w:tcPr>
          <w:p w14:paraId="6BBD87DF" w14:textId="77777777" w:rsidR="008E4022" w:rsidRPr="00560A2E" w:rsidRDefault="008E4022" w:rsidP="008E4022">
            <w:pPr>
              <w:snapToGrid w:val="0"/>
              <w:spacing w:line="240" w:lineRule="auto"/>
              <w:rPr>
                <w:rFonts w:asciiTheme="minorHAnsi" w:hAnsiTheme="minorHAnsi" w:cstheme="minorHAnsi"/>
                <w:sz w:val="20"/>
                <w:lang w:eastAsia="zh-CN"/>
              </w:rPr>
            </w:pPr>
          </w:p>
        </w:tc>
      </w:tr>
    </w:tbl>
    <w:p w14:paraId="181DBE0B" w14:textId="77777777" w:rsidR="008E4022" w:rsidRPr="00560A2E" w:rsidRDefault="008E4022" w:rsidP="008E4022">
      <w:pPr>
        <w:spacing w:line="240" w:lineRule="auto"/>
        <w:ind w:left="1134" w:right="-709" w:hanging="1134"/>
        <w:jc w:val="both"/>
        <w:rPr>
          <w:rFonts w:asciiTheme="minorHAnsi" w:hAnsiTheme="minorHAnsi" w:cstheme="minorHAnsi"/>
          <w:lang w:eastAsia="zh-CN"/>
        </w:rPr>
      </w:pPr>
      <w:r w:rsidRPr="00560A2E">
        <w:rPr>
          <w:rFonts w:asciiTheme="minorHAnsi" w:hAnsiTheme="minorHAnsi" w:cstheme="minorHAnsi"/>
          <w:b/>
          <w:sz w:val="20"/>
          <w:szCs w:val="20"/>
          <w:u w:val="single"/>
          <w:lang w:eastAsia="zh-CN"/>
        </w:rPr>
        <w:t>UWAGA!</w:t>
      </w:r>
      <w:r w:rsidRPr="00560A2E">
        <w:rPr>
          <w:rFonts w:asciiTheme="minorHAnsi" w:hAnsiTheme="minorHAnsi" w:cstheme="minorHAnsi"/>
          <w:b/>
          <w:sz w:val="20"/>
          <w:szCs w:val="20"/>
          <w:lang w:eastAsia="zh-CN"/>
        </w:rPr>
        <w:t xml:space="preserve">  - </w:t>
      </w:r>
      <w:r w:rsidRPr="00560A2E">
        <w:rPr>
          <w:rFonts w:asciiTheme="minorHAnsi" w:hAnsiTheme="minorHAnsi" w:cstheme="minorHAnsi"/>
          <w:sz w:val="20"/>
          <w:szCs w:val="20"/>
          <w:lang w:eastAsia="zh-CN"/>
        </w:rPr>
        <w:t>Wykonawca jest zobowiązany wypełnić wszystkie rubryki, podając kompletne informacje, z których wynikać będzie spełnienie warunków, o których mowa w Zapytaniu ofertowym.</w:t>
      </w:r>
    </w:p>
    <w:p w14:paraId="48106F95" w14:textId="77777777" w:rsidR="008E4022" w:rsidRPr="00560A2E" w:rsidRDefault="008E4022" w:rsidP="008E4022">
      <w:pPr>
        <w:spacing w:line="240" w:lineRule="auto"/>
        <w:ind w:left="1134" w:right="-709" w:hanging="1134"/>
        <w:jc w:val="both"/>
        <w:rPr>
          <w:rFonts w:asciiTheme="minorHAnsi" w:hAnsiTheme="minorHAnsi" w:cstheme="minorHAnsi"/>
          <w:sz w:val="20"/>
          <w:szCs w:val="20"/>
          <w:lang w:eastAsia="zh-CN"/>
        </w:rPr>
      </w:pPr>
    </w:p>
    <w:p w14:paraId="39957AD3" w14:textId="77777777" w:rsidR="008E4022" w:rsidRPr="00560A2E" w:rsidRDefault="008E4022" w:rsidP="008E4022">
      <w:pPr>
        <w:spacing w:line="240" w:lineRule="auto"/>
        <w:ind w:left="1134" w:right="-709" w:hanging="1134"/>
        <w:jc w:val="both"/>
        <w:rPr>
          <w:rFonts w:asciiTheme="minorHAnsi" w:hAnsiTheme="minorHAnsi" w:cstheme="minorHAnsi"/>
          <w:sz w:val="20"/>
          <w:szCs w:val="20"/>
          <w:lang w:eastAsia="zh-CN"/>
        </w:rPr>
      </w:pPr>
    </w:p>
    <w:p w14:paraId="3695C65F" w14:textId="77777777" w:rsidR="008E4022" w:rsidRPr="00560A2E" w:rsidRDefault="008E4022" w:rsidP="008E4022">
      <w:pPr>
        <w:spacing w:line="240" w:lineRule="auto"/>
        <w:ind w:left="0" w:right="-709"/>
        <w:jc w:val="both"/>
        <w:rPr>
          <w:rFonts w:asciiTheme="minorHAnsi" w:hAnsiTheme="minorHAnsi" w:cstheme="minorHAnsi"/>
          <w:lang w:eastAsia="zh-CN"/>
        </w:rPr>
      </w:pPr>
      <w:r w:rsidRPr="00560A2E">
        <w:rPr>
          <w:rFonts w:asciiTheme="minorHAnsi" w:hAnsiTheme="minorHAnsi" w:cstheme="minorHAnsi"/>
          <w:b/>
          <w:sz w:val="20"/>
          <w:szCs w:val="20"/>
          <w:lang w:eastAsia="zh-CN"/>
        </w:rPr>
        <w:t>DO WYKAZU NALEŻY DOŁĄCZYĆ DOKUMENTY POTWIERDZAJĄCE NALEŻYTE WYKONANIE LUB WYKONYWANIE W/W DOSTAW.</w:t>
      </w:r>
    </w:p>
    <w:p w14:paraId="2AE7FC8F" w14:textId="77777777" w:rsidR="008E4022" w:rsidRPr="00560A2E" w:rsidRDefault="008E4022" w:rsidP="008E4022">
      <w:pPr>
        <w:spacing w:line="240" w:lineRule="auto"/>
        <w:jc w:val="both"/>
        <w:rPr>
          <w:rFonts w:asciiTheme="minorHAnsi" w:hAnsiTheme="minorHAnsi" w:cstheme="minorHAnsi"/>
          <w:b/>
          <w:sz w:val="20"/>
          <w:szCs w:val="20"/>
          <w:lang w:eastAsia="zh-CN"/>
        </w:rPr>
      </w:pPr>
    </w:p>
    <w:p w14:paraId="20D0CFD2" w14:textId="77777777" w:rsidR="008E4022" w:rsidRPr="00560A2E" w:rsidRDefault="008E4022" w:rsidP="008E4022">
      <w:pPr>
        <w:spacing w:line="240" w:lineRule="auto"/>
        <w:rPr>
          <w:rFonts w:asciiTheme="minorHAnsi" w:hAnsiTheme="minorHAnsi" w:cstheme="minorHAnsi"/>
          <w:b/>
          <w:sz w:val="20"/>
          <w:szCs w:val="20"/>
          <w:lang w:eastAsia="zh-CN"/>
        </w:rPr>
      </w:pPr>
    </w:p>
    <w:p w14:paraId="05C164EA" w14:textId="77777777" w:rsidR="008E4022" w:rsidRPr="00560A2E" w:rsidRDefault="008E4022" w:rsidP="008E4022">
      <w:pPr>
        <w:spacing w:line="240" w:lineRule="auto"/>
        <w:ind w:left="0"/>
        <w:jc w:val="left"/>
        <w:rPr>
          <w:rFonts w:asciiTheme="minorHAnsi" w:hAnsiTheme="minorHAnsi" w:cstheme="minorHAnsi"/>
          <w:b/>
          <w:sz w:val="20"/>
          <w:szCs w:val="20"/>
          <w:lang w:eastAsia="zh-CN"/>
        </w:rPr>
      </w:pPr>
    </w:p>
    <w:p w14:paraId="67490C45" w14:textId="77777777" w:rsidR="008E4022" w:rsidRPr="00560A2E" w:rsidRDefault="008E4022" w:rsidP="008E4022">
      <w:pPr>
        <w:spacing w:line="240" w:lineRule="auto"/>
        <w:ind w:left="0"/>
        <w:jc w:val="left"/>
        <w:rPr>
          <w:rFonts w:asciiTheme="minorHAnsi" w:hAnsiTheme="minorHAnsi" w:cstheme="minorHAnsi"/>
          <w:b/>
          <w:sz w:val="20"/>
          <w:szCs w:val="20"/>
          <w:lang w:eastAsia="zh-CN"/>
        </w:rPr>
      </w:pPr>
    </w:p>
    <w:p w14:paraId="786893CC" w14:textId="77777777" w:rsidR="008E4022" w:rsidRPr="00560A2E" w:rsidRDefault="008E4022" w:rsidP="008E4022">
      <w:pPr>
        <w:spacing w:line="240" w:lineRule="auto"/>
        <w:jc w:val="both"/>
        <w:rPr>
          <w:rFonts w:asciiTheme="minorHAnsi" w:hAnsiTheme="minorHAnsi" w:cstheme="minorHAnsi"/>
          <w:b/>
          <w:color w:val="008000"/>
          <w:sz w:val="20"/>
          <w:szCs w:val="20"/>
          <w:lang w:eastAsia="zh-CN"/>
        </w:rPr>
      </w:pPr>
    </w:p>
    <w:p w14:paraId="5EFAE60E" w14:textId="7C110755" w:rsidR="008E4022" w:rsidRPr="00560A2E" w:rsidRDefault="008E4022" w:rsidP="008E4022">
      <w:pPr>
        <w:tabs>
          <w:tab w:val="left" w:pos="9072"/>
        </w:tabs>
        <w:spacing w:line="240" w:lineRule="auto"/>
        <w:ind w:left="0" w:right="0"/>
        <w:jc w:val="left"/>
        <w:rPr>
          <w:rFonts w:asciiTheme="minorHAnsi" w:hAnsiTheme="minorHAnsi" w:cstheme="minorHAnsi"/>
          <w:lang w:eastAsia="zh-CN"/>
        </w:rPr>
      </w:pPr>
      <w:r w:rsidRPr="00560A2E">
        <w:rPr>
          <w:rFonts w:asciiTheme="minorHAnsi" w:hAnsiTheme="minorHAnsi" w:cstheme="minorHAnsi"/>
          <w:sz w:val="22"/>
          <w:szCs w:val="22"/>
          <w:lang w:eastAsia="zh-CN"/>
        </w:rPr>
        <w:t xml:space="preserve">…………………….…., dnia ___.___.2022r.                    </w:t>
      </w:r>
      <w:r w:rsidR="00560A2E">
        <w:rPr>
          <w:rFonts w:asciiTheme="minorHAnsi" w:hAnsiTheme="minorHAnsi" w:cstheme="minorHAnsi"/>
          <w:sz w:val="22"/>
          <w:szCs w:val="22"/>
          <w:lang w:eastAsia="zh-CN"/>
        </w:rPr>
        <w:t xml:space="preserve">                     </w:t>
      </w:r>
      <w:r w:rsidRPr="00560A2E">
        <w:rPr>
          <w:rFonts w:asciiTheme="minorHAnsi" w:hAnsiTheme="minorHAnsi" w:cstheme="minorHAnsi"/>
          <w:sz w:val="22"/>
          <w:szCs w:val="22"/>
          <w:lang w:eastAsia="zh-CN"/>
        </w:rPr>
        <w:t xml:space="preserve"> …</w:t>
      </w:r>
      <w:r w:rsidRPr="00560A2E">
        <w:rPr>
          <w:rFonts w:asciiTheme="minorHAnsi" w:hAnsiTheme="minorHAnsi" w:cstheme="minorHAnsi"/>
          <w:sz w:val="20"/>
          <w:szCs w:val="20"/>
          <w:lang w:eastAsia="zh-CN"/>
        </w:rPr>
        <w:t>……..……..……………………......................</w:t>
      </w:r>
    </w:p>
    <w:p w14:paraId="5A58851F" w14:textId="77777777" w:rsidR="008E4022" w:rsidRPr="00560A2E" w:rsidRDefault="008E4022" w:rsidP="008E4022">
      <w:pPr>
        <w:spacing w:line="240" w:lineRule="auto"/>
        <w:ind w:left="0" w:right="252"/>
        <w:rPr>
          <w:rFonts w:asciiTheme="minorHAnsi" w:hAnsiTheme="minorHAnsi" w:cstheme="minorHAnsi"/>
          <w:lang w:eastAsia="zh-CN"/>
        </w:rPr>
      </w:pPr>
      <w:r w:rsidRPr="00560A2E">
        <w:rPr>
          <w:rFonts w:asciiTheme="minorHAnsi" w:hAnsiTheme="minorHAnsi" w:cstheme="minorHAnsi"/>
          <w:lang w:eastAsia="zh-CN"/>
        </w:rPr>
        <w:t xml:space="preserve">       (miejscowość)                                                                                          (pieczęć i podpis osoby/osób uprawnionej/-</w:t>
      </w:r>
      <w:proofErr w:type="spellStart"/>
      <w:r w:rsidRPr="00560A2E">
        <w:rPr>
          <w:rFonts w:asciiTheme="minorHAnsi" w:hAnsiTheme="minorHAnsi" w:cstheme="minorHAnsi"/>
          <w:lang w:eastAsia="zh-CN"/>
        </w:rPr>
        <w:t>ych</w:t>
      </w:r>
      <w:proofErr w:type="spellEnd"/>
    </w:p>
    <w:p w14:paraId="10F7CE88" w14:textId="77777777" w:rsidR="008E4022" w:rsidRPr="00560A2E" w:rsidRDefault="008E4022" w:rsidP="008E4022">
      <w:pPr>
        <w:spacing w:line="240" w:lineRule="auto"/>
        <w:ind w:right="252"/>
        <w:rPr>
          <w:rFonts w:asciiTheme="minorHAnsi" w:hAnsiTheme="minorHAnsi" w:cstheme="minorHAnsi"/>
          <w:lang w:eastAsia="zh-CN"/>
        </w:rPr>
      </w:pPr>
      <w:r w:rsidRPr="00560A2E">
        <w:rPr>
          <w:rFonts w:asciiTheme="minorHAnsi" w:hAnsiTheme="minorHAnsi" w:cstheme="minorHAnsi"/>
          <w:lang w:eastAsia="zh-CN"/>
        </w:rPr>
        <w:t xml:space="preserve">                                                                                                           do podejmowania zobowiązań)</w:t>
      </w:r>
    </w:p>
    <w:p w14:paraId="63080F33" w14:textId="473C06B9" w:rsidR="00630BE4" w:rsidRPr="00560A2E" w:rsidRDefault="00630BE4" w:rsidP="003A5364">
      <w:pPr>
        <w:spacing w:line="360" w:lineRule="auto"/>
        <w:ind w:right="72"/>
        <w:jc w:val="both"/>
        <w:rPr>
          <w:rFonts w:asciiTheme="minorHAnsi" w:hAnsiTheme="minorHAnsi" w:cstheme="minorHAnsi"/>
          <w:lang w:eastAsia="zh-CN"/>
        </w:rPr>
      </w:pPr>
    </w:p>
    <w:sectPr w:rsidR="00630BE4" w:rsidRPr="00560A2E">
      <w:footerReference w:type="default" r:id="rId9"/>
      <w:pgSz w:w="11906" w:h="16838"/>
      <w:pgMar w:top="1417" w:right="1417" w:bottom="1417" w:left="1417" w:header="708" w:footer="708" w:gutter="0"/>
      <w:cols w:space="708"/>
      <w:docGrid w:linePitch="600" w:charSpace="450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B3593" w14:textId="77777777" w:rsidR="00EC2511" w:rsidRDefault="00EC2511">
      <w:pPr>
        <w:spacing w:line="240" w:lineRule="auto"/>
      </w:pPr>
      <w:r>
        <w:separator/>
      </w:r>
    </w:p>
  </w:endnote>
  <w:endnote w:type="continuationSeparator" w:id="0">
    <w:p w14:paraId="55C90E82" w14:textId="77777777" w:rsidR="00EC2511" w:rsidRDefault="00EC25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EE"/>
    <w:family w:val="roman"/>
    <w:pitch w:val="default"/>
  </w:font>
  <w:font w:name="Tahoma">
    <w:panose1 w:val="020B0604030504040204"/>
    <w:charset w:val="EE"/>
    <w:family w:val="swiss"/>
    <w:pitch w:val="variable"/>
    <w:sig w:usb0="E1002EFF" w:usb1="C000605B" w:usb2="00000029" w:usb3="00000000" w:csb0="0001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E17C" w14:textId="493B225E" w:rsidR="004A14EC" w:rsidRDefault="003A5364">
    <w:pPr>
      <w:pStyle w:val="Stopka"/>
    </w:pPr>
    <w:r>
      <w:rPr>
        <w:noProof/>
      </w:rPr>
      <mc:AlternateContent>
        <mc:Choice Requires="wps">
          <w:drawing>
            <wp:anchor distT="0" distB="0" distL="0" distR="0" simplePos="0" relativeHeight="251659264" behindDoc="0" locked="0" layoutInCell="1" allowOverlap="1" wp14:anchorId="1A0CDAC5" wp14:editId="5D16A815">
              <wp:simplePos x="0" y="0"/>
              <wp:positionH relativeFrom="page">
                <wp:posOffset>5790565</wp:posOffset>
              </wp:positionH>
              <wp:positionV relativeFrom="paragraph">
                <wp:posOffset>635</wp:posOffset>
              </wp:positionV>
              <wp:extent cx="868680" cy="115570"/>
              <wp:effectExtent l="8890" t="1905" r="8255" b="6350"/>
              <wp:wrapSquare wrapText="larges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55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17FB8" w14:textId="77777777" w:rsidR="004A14EC" w:rsidRDefault="006E6B77">
                          <w:pPr>
                            <w:pStyle w:val="Stopka"/>
                          </w:pP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Pr>
                              <w:rStyle w:val="Numerstrony"/>
                              <w:noProof/>
                              <w:sz w:val="16"/>
                              <w:szCs w:val="16"/>
                            </w:rPr>
                            <w:t>1</w:t>
                          </w:r>
                          <w:r>
                            <w:rPr>
                              <w:rStyle w:val="Numerstrony"/>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CDAC5" id="_x0000_t202" coordsize="21600,21600" o:spt="202" path="m,l,21600r21600,l21600,xe">
              <v:stroke joinstyle="miter"/>
              <v:path gradientshapeok="t" o:connecttype="rect"/>
            </v:shapetype>
            <v:shape id="Pole tekstowe 2" o:spid="_x0000_s1028" type="#_x0000_t202" style="position:absolute;left:0;text-align:left;margin-left:455.95pt;margin-top:.05pt;width:68.4pt;height:9.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" stroked="f">
              <v:fill opacity="0"/>
              <v:textbox inset="0,0,0,0">
                <w:txbxContent>
                  <w:p w14:paraId="7A317FB8" w14:textId="77777777" w:rsidR="004A14EC" w:rsidRDefault="006E6B77">
                    <w:pPr>
                      <w:pStyle w:val="Stopka"/>
                    </w:pP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Pr>
                        <w:rStyle w:val="Numerstrony"/>
                        <w:noProof/>
                        <w:sz w:val="16"/>
                        <w:szCs w:val="16"/>
                      </w:rPr>
                      <w:t>1</w:t>
                    </w:r>
                    <w:r>
                      <w:rPr>
                        <w:rStyle w:val="Numerstrony"/>
                        <w:sz w:val="16"/>
                        <w:szCs w:val="16"/>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D0A3E" w14:textId="77777777" w:rsidR="00EC2511" w:rsidRDefault="00EC2511">
      <w:pPr>
        <w:spacing w:line="240" w:lineRule="auto"/>
      </w:pPr>
      <w:r>
        <w:separator/>
      </w:r>
    </w:p>
  </w:footnote>
  <w:footnote w:type="continuationSeparator" w:id="0">
    <w:p w14:paraId="621FF6E6" w14:textId="77777777" w:rsidR="00EC2511" w:rsidRDefault="00EC251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w:hAnsi="Wingdings" w:cs="Arial" w:hint="default"/>
        <w:b w:val="0"/>
        <w:i w:val="0"/>
        <w:sz w:val="22"/>
        <w:szCs w:val="24"/>
      </w:rPr>
    </w:lvl>
  </w:abstractNum>
  <w:abstractNum w:abstractNumId="1" w15:restartNumberingAfterBreak="0">
    <w:nsid w:val="0000000B"/>
    <w:multiLevelType w:val="multilevel"/>
    <w:tmpl w:val="0000000B"/>
    <w:name w:val="WW8Num11"/>
    <w:lvl w:ilvl="0">
      <w:start w:val="1"/>
      <w:numFmt w:val="bullet"/>
      <w:lvlText w:val=""/>
      <w:lvlJc w:val="left"/>
      <w:pPr>
        <w:tabs>
          <w:tab w:val="num" w:pos="378"/>
        </w:tabs>
        <w:ind w:left="378" w:hanging="360"/>
      </w:pPr>
      <w:rPr>
        <w:rFonts w:ascii="Symbol" w:hAnsi="Symbol" w:cs="Symbol" w:hint="default"/>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F"/>
    <w:multiLevelType w:val="multilevel"/>
    <w:tmpl w:val="0000000F"/>
    <w:name w:val="WW8Num15"/>
    <w:lvl w:ilvl="0">
      <w:start w:val="1"/>
      <w:numFmt w:val="bullet"/>
      <w:lvlText w:val=""/>
      <w:lvlJc w:val="left"/>
      <w:pPr>
        <w:tabs>
          <w:tab w:val="num" w:pos="378"/>
        </w:tabs>
        <w:ind w:left="378" w:hanging="360"/>
      </w:pPr>
      <w:rPr>
        <w:rFonts w:ascii="Symbol" w:hAnsi="Symbo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0"/>
    <w:multiLevelType w:val="multilevel"/>
    <w:tmpl w:val="3FB6ADC2"/>
    <w:lvl w:ilvl="0">
      <w:start w:val="4"/>
      <w:numFmt w:val="decimal"/>
      <w:lvlText w:val="%1."/>
      <w:lvlJc w:val="left"/>
      <w:pPr>
        <w:tabs>
          <w:tab w:val="num" w:pos="378"/>
        </w:tabs>
        <w:ind w:left="378"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46D7576"/>
    <w:multiLevelType w:val="multilevel"/>
    <w:tmpl w:val="D30E7CD0"/>
    <w:lvl w:ilvl="0">
      <w:start w:val="7"/>
      <w:numFmt w:val="decimal"/>
      <w:lvlText w:val="%1."/>
      <w:lvlJc w:val="left"/>
      <w:pPr>
        <w:ind w:left="360" w:hanging="360"/>
      </w:pPr>
      <w:rPr>
        <w:b w:val="0"/>
      </w:rPr>
    </w:lvl>
    <w:lvl w:ilvl="1">
      <w:start w:val="1"/>
      <w:numFmt w:val="decimal"/>
      <w:lvlText w:val="%2)"/>
      <w:lvlJc w:val="left"/>
      <w:pPr>
        <w:ind w:left="1211" w:hanging="360"/>
      </w:pPr>
      <w:rPr>
        <w:rFonts w:ascii="Arial" w:hAnsi="Arial" w:cs="Times New Roman" w:hint="default"/>
        <w:b w:val="0"/>
        <w:i w:val="0"/>
        <w:sz w:val="18"/>
      </w:rPr>
    </w:lvl>
    <w:lvl w:ilvl="2">
      <w:start w:val="1"/>
      <w:numFmt w:val="decimal"/>
      <w:lvlText w:val="%1.%2.%3."/>
      <w:lvlJc w:val="left"/>
      <w:pPr>
        <w:ind w:left="2422" w:hanging="720"/>
      </w:pPr>
      <w:rPr>
        <w:b w:val="0"/>
      </w:rPr>
    </w:lvl>
    <w:lvl w:ilvl="3">
      <w:start w:val="1"/>
      <w:numFmt w:val="decimal"/>
      <w:lvlText w:val="%1.%2.%3.%4."/>
      <w:lvlJc w:val="left"/>
      <w:pPr>
        <w:ind w:left="3273" w:hanging="720"/>
      </w:pPr>
      <w:rPr>
        <w:b w:val="0"/>
      </w:rPr>
    </w:lvl>
    <w:lvl w:ilvl="4">
      <w:start w:val="1"/>
      <w:numFmt w:val="decimal"/>
      <w:lvlText w:val="%1.%2.%3.%4.%5."/>
      <w:lvlJc w:val="left"/>
      <w:pPr>
        <w:ind w:left="4484" w:hanging="1080"/>
      </w:pPr>
      <w:rPr>
        <w:b w:val="0"/>
      </w:rPr>
    </w:lvl>
    <w:lvl w:ilvl="5">
      <w:start w:val="1"/>
      <w:numFmt w:val="decimal"/>
      <w:lvlText w:val="%1.%2.%3.%4.%5.%6."/>
      <w:lvlJc w:val="left"/>
      <w:pPr>
        <w:ind w:left="5335" w:hanging="1080"/>
      </w:pPr>
      <w:rPr>
        <w:b w:val="0"/>
      </w:rPr>
    </w:lvl>
    <w:lvl w:ilvl="6">
      <w:start w:val="1"/>
      <w:numFmt w:val="decimal"/>
      <w:lvlText w:val="%1.%2.%3.%4.%5.%6.%7."/>
      <w:lvlJc w:val="left"/>
      <w:pPr>
        <w:ind w:left="6546" w:hanging="1440"/>
      </w:pPr>
      <w:rPr>
        <w:b w:val="0"/>
      </w:rPr>
    </w:lvl>
    <w:lvl w:ilvl="7">
      <w:start w:val="1"/>
      <w:numFmt w:val="decimal"/>
      <w:lvlText w:val="%1.%2.%3.%4.%5.%6.%7.%8."/>
      <w:lvlJc w:val="left"/>
      <w:pPr>
        <w:ind w:left="7397" w:hanging="1440"/>
      </w:pPr>
      <w:rPr>
        <w:b w:val="0"/>
      </w:rPr>
    </w:lvl>
    <w:lvl w:ilvl="8">
      <w:start w:val="1"/>
      <w:numFmt w:val="decimal"/>
      <w:lvlText w:val="%1.%2.%3.%4.%5.%6.%7.%8.%9."/>
      <w:lvlJc w:val="left"/>
      <w:pPr>
        <w:ind w:left="8608" w:hanging="1800"/>
      </w:pPr>
      <w:rPr>
        <w:b w:val="0"/>
      </w:rPr>
    </w:lvl>
  </w:abstractNum>
  <w:abstractNum w:abstractNumId="5" w15:restartNumberingAfterBreak="0">
    <w:nsid w:val="63660181"/>
    <w:multiLevelType w:val="hybridMultilevel"/>
    <w:tmpl w:val="9F4E0CE0"/>
    <w:lvl w:ilvl="0" w:tplc="D0A2724E">
      <w:start w:val="1"/>
      <w:numFmt w:val="decimal"/>
      <w:suff w:val="space"/>
      <w:lvlText w:val="%1."/>
      <w:lvlJc w:val="left"/>
      <w:pPr>
        <w:ind w:left="0" w:firstLine="0"/>
      </w:pPr>
      <w:rPr>
        <w:rFonts w:hint="default"/>
        <w:b w:val="0"/>
      </w:rPr>
    </w:lvl>
    <w:lvl w:ilvl="1" w:tplc="9E48B2C4">
      <w:start w:val="1"/>
      <w:numFmt w:val="bullet"/>
      <w:lvlText w:val=""/>
      <w:lvlJc w:val="left"/>
      <w:pPr>
        <w:tabs>
          <w:tab w:val="num" w:pos="1440"/>
        </w:tabs>
        <w:ind w:left="1440" w:hanging="360"/>
      </w:pPr>
      <w:rPr>
        <w:rFonts w:ascii="Symbol" w:hAnsi="Symbol" w:hint="default"/>
        <w:b w:val="0"/>
      </w:rPr>
    </w:lvl>
    <w:lvl w:ilvl="2" w:tplc="0415001B">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552627C8">
      <w:start w:val="1"/>
      <w:numFmt w:val="upp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68B829CC"/>
    <w:multiLevelType w:val="hybridMultilevel"/>
    <w:tmpl w:val="8592B4E0"/>
    <w:lvl w:ilvl="0" w:tplc="0000000D">
      <w:start w:val="1"/>
      <w:numFmt w:val="bullet"/>
      <w:lvlText w:val=""/>
      <w:lvlJc w:val="left"/>
      <w:pPr>
        <w:ind w:left="720" w:hanging="360"/>
      </w:pPr>
      <w:rPr>
        <w:rFonts w:ascii="Symbol" w:hAnsi="Symbol" w:cs="Courier New"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EF156A0"/>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3600"/>
        </w:tabs>
        <w:ind w:left="252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75B857E9"/>
    <w:multiLevelType w:val="hybridMultilevel"/>
    <w:tmpl w:val="10EC92F0"/>
    <w:lvl w:ilvl="0" w:tplc="80A6D89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79452D5B"/>
    <w:multiLevelType w:val="multilevel"/>
    <w:tmpl w:val="4E72FA32"/>
    <w:lvl w:ilvl="0">
      <w:start w:val="1"/>
      <w:numFmt w:val="decimal"/>
      <w:lvlText w:val="%1."/>
      <w:lvlJc w:val="left"/>
      <w:pPr>
        <w:tabs>
          <w:tab w:val="num" w:pos="378"/>
        </w:tabs>
        <w:ind w:left="378" w:hanging="360"/>
      </w:pPr>
      <w:rPr>
        <w:rFonts w:hint="default"/>
        <w:b w:val="0"/>
        <w:i w:val="0"/>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16cid:durableId="133372602">
    <w:abstractNumId w:val="0"/>
  </w:num>
  <w:num w:numId="2" w16cid:durableId="1679500224">
    <w:abstractNumId w:val="2"/>
  </w:num>
  <w:num w:numId="3" w16cid:durableId="1565489303">
    <w:abstractNumId w:val="3"/>
  </w:num>
  <w:num w:numId="4" w16cid:durableId="667635976">
    <w:abstractNumId w:val="6"/>
  </w:num>
  <w:num w:numId="5" w16cid:durableId="1777553091">
    <w:abstractNumId w:val="9"/>
  </w:num>
  <w:num w:numId="6" w16cid:durableId="7752474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7582680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87990727">
    <w:abstractNumId w:val="5"/>
  </w:num>
  <w:num w:numId="9" w16cid:durableId="237907243">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40475232">
    <w:abstractNumId w:val="7"/>
  </w:num>
  <w:num w:numId="11" w16cid:durableId="1721893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364"/>
    <w:rsid w:val="00105B03"/>
    <w:rsid w:val="001229DB"/>
    <w:rsid w:val="001606A6"/>
    <w:rsid w:val="001E4DD2"/>
    <w:rsid w:val="002D4C5C"/>
    <w:rsid w:val="002E3D44"/>
    <w:rsid w:val="00316CBF"/>
    <w:rsid w:val="0038412A"/>
    <w:rsid w:val="003A5364"/>
    <w:rsid w:val="003B1D19"/>
    <w:rsid w:val="003D77E0"/>
    <w:rsid w:val="003E2023"/>
    <w:rsid w:val="00404B0B"/>
    <w:rsid w:val="00430A3A"/>
    <w:rsid w:val="004416F4"/>
    <w:rsid w:val="00496AA1"/>
    <w:rsid w:val="004A330B"/>
    <w:rsid w:val="004B3F8C"/>
    <w:rsid w:val="004E2A5E"/>
    <w:rsid w:val="00560A2E"/>
    <w:rsid w:val="005701A1"/>
    <w:rsid w:val="005A6B78"/>
    <w:rsid w:val="005E595F"/>
    <w:rsid w:val="00630BE4"/>
    <w:rsid w:val="00660EB7"/>
    <w:rsid w:val="00685E1C"/>
    <w:rsid w:val="006E096E"/>
    <w:rsid w:val="006E6B77"/>
    <w:rsid w:val="00700105"/>
    <w:rsid w:val="007135E8"/>
    <w:rsid w:val="00723E25"/>
    <w:rsid w:val="00760F13"/>
    <w:rsid w:val="008239EF"/>
    <w:rsid w:val="00846B62"/>
    <w:rsid w:val="008B3CB0"/>
    <w:rsid w:val="008E4022"/>
    <w:rsid w:val="009310EC"/>
    <w:rsid w:val="009447DC"/>
    <w:rsid w:val="009A66F4"/>
    <w:rsid w:val="009D40C9"/>
    <w:rsid w:val="00A57AB0"/>
    <w:rsid w:val="00AA2B06"/>
    <w:rsid w:val="00AC5BE2"/>
    <w:rsid w:val="00AC6FE7"/>
    <w:rsid w:val="00AD54E3"/>
    <w:rsid w:val="00B10B23"/>
    <w:rsid w:val="00BB25E0"/>
    <w:rsid w:val="00D65ED3"/>
    <w:rsid w:val="00D72C17"/>
    <w:rsid w:val="00DD6585"/>
    <w:rsid w:val="00DF30DA"/>
    <w:rsid w:val="00E319A7"/>
    <w:rsid w:val="00EC2511"/>
    <w:rsid w:val="00ED3B8E"/>
    <w:rsid w:val="00F37581"/>
    <w:rsid w:val="00F37EDD"/>
    <w:rsid w:val="00F84565"/>
    <w:rsid w:val="00FF64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0F95DF"/>
  <w15:chartTrackingRefBased/>
  <w15:docId w15:val="{ECB8DB4B-A2FB-49EF-8C6A-C1A7DE3A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5364"/>
    <w:pPr>
      <w:widowControl w:val="0"/>
      <w:suppressAutoHyphens/>
      <w:autoSpaceDE w:val="0"/>
      <w:spacing w:after="0" w:line="316" w:lineRule="auto"/>
      <w:ind w:left="680" w:right="600"/>
      <w:jc w:val="center"/>
    </w:pPr>
    <w:rPr>
      <w:rFonts w:ascii="Arial" w:eastAsia="Times New Roman" w:hAnsi="Arial" w:cs="Arial"/>
      <w:sz w:val="18"/>
      <w:szCs w:val="18"/>
      <w:lang w:eastAsia="ar-SA"/>
    </w:rPr>
  </w:style>
  <w:style w:type="paragraph" w:styleId="Nagwek1">
    <w:name w:val="heading 1"/>
    <w:basedOn w:val="Normalny"/>
    <w:next w:val="Normalny"/>
    <w:link w:val="Nagwek1Znak"/>
    <w:qFormat/>
    <w:rsid w:val="001606A6"/>
    <w:pPr>
      <w:keepNext/>
      <w:widowControl/>
      <w:numPr>
        <w:numId w:val="10"/>
      </w:numPr>
      <w:suppressAutoHyphens w:val="0"/>
      <w:autoSpaceDE/>
      <w:spacing w:line="240" w:lineRule="auto"/>
      <w:ind w:right="0"/>
      <w:outlineLvl w:val="0"/>
    </w:pPr>
    <w:rPr>
      <w:rFonts w:ascii="Times New Roman" w:hAnsi="Times New Roman" w:cs="Times New Roman"/>
      <w:b/>
      <w:sz w:val="52"/>
      <w:szCs w:val="24"/>
      <w:lang w:eastAsia="pl-PL"/>
    </w:rPr>
  </w:style>
  <w:style w:type="paragraph" w:styleId="Nagwek2">
    <w:name w:val="heading 2"/>
    <w:basedOn w:val="Normalny"/>
    <w:next w:val="Normalny"/>
    <w:link w:val="Nagwek2Znak"/>
    <w:qFormat/>
    <w:rsid w:val="001606A6"/>
    <w:pPr>
      <w:keepNext/>
      <w:widowControl/>
      <w:numPr>
        <w:ilvl w:val="1"/>
        <w:numId w:val="10"/>
      </w:numPr>
      <w:tabs>
        <w:tab w:val="left" w:pos="1440"/>
      </w:tabs>
      <w:suppressAutoHyphens w:val="0"/>
      <w:autoSpaceDE/>
      <w:spacing w:line="240" w:lineRule="auto"/>
      <w:ind w:right="0"/>
      <w:outlineLvl w:val="1"/>
    </w:pPr>
    <w:rPr>
      <w:rFonts w:ascii="Times New Roman" w:hAnsi="Times New Roman" w:cs="Times New Roman"/>
      <w:b/>
      <w:sz w:val="24"/>
      <w:szCs w:val="24"/>
      <w:lang w:eastAsia="pl-PL"/>
    </w:rPr>
  </w:style>
  <w:style w:type="paragraph" w:styleId="Nagwek3">
    <w:name w:val="heading 3"/>
    <w:basedOn w:val="Normalny"/>
    <w:next w:val="Normalny"/>
    <w:link w:val="Nagwek3Znak"/>
    <w:qFormat/>
    <w:rsid w:val="001606A6"/>
    <w:pPr>
      <w:keepNext/>
      <w:widowControl/>
      <w:numPr>
        <w:ilvl w:val="2"/>
        <w:numId w:val="10"/>
      </w:numPr>
      <w:suppressAutoHyphens w:val="0"/>
      <w:autoSpaceDE/>
      <w:spacing w:before="180" w:line="240" w:lineRule="auto"/>
      <w:ind w:right="0"/>
      <w:jc w:val="left"/>
      <w:outlineLvl w:val="2"/>
    </w:pPr>
    <w:rPr>
      <w:rFonts w:ascii="Times New Roman" w:hAnsi="Times New Roman" w:cs="Times New Roman"/>
      <w:b/>
      <w:noProof/>
      <w:sz w:val="24"/>
      <w:szCs w:val="20"/>
      <w:lang w:eastAsia="pl-PL"/>
    </w:rPr>
  </w:style>
  <w:style w:type="paragraph" w:styleId="Nagwek4">
    <w:name w:val="heading 4"/>
    <w:basedOn w:val="Normalny"/>
    <w:next w:val="Normalny"/>
    <w:link w:val="Nagwek4Znak"/>
    <w:qFormat/>
    <w:rsid w:val="001606A6"/>
    <w:pPr>
      <w:keepNext/>
      <w:widowControl/>
      <w:numPr>
        <w:ilvl w:val="3"/>
        <w:numId w:val="10"/>
      </w:numPr>
      <w:suppressAutoHyphens w:val="0"/>
      <w:autoSpaceDE/>
      <w:spacing w:before="240" w:after="60" w:line="240" w:lineRule="auto"/>
      <w:ind w:right="0"/>
      <w:jc w:val="left"/>
      <w:outlineLvl w:val="3"/>
    </w:pPr>
    <w:rPr>
      <w:rFonts w:ascii="Times New Roman" w:hAnsi="Times New Roman" w:cs="Times New Roman"/>
      <w:b/>
      <w:bCs/>
      <w:sz w:val="28"/>
      <w:szCs w:val="28"/>
      <w:lang w:eastAsia="pl-PL"/>
    </w:rPr>
  </w:style>
  <w:style w:type="paragraph" w:styleId="Nagwek5">
    <w:name w:val="heading 5"/>
    <w:basedOn w:val="Normalny"/>
    <w:next w:val="Normalny"/>
    <w:link w:val="Nagwek5Znak"/>
    <w:qFormat/>
    <w:rsid w:val="001606A6"/>
    <w:pPr>
      <w:keepNext/>
      <w:widowControl/>
      <w:numPr>
        <w:ilvl w:val="4"/>
        <w:numId w:val="10"/>
      </w:numPr>
      <w:suppressAutoHyphens w:val="0"/>
      <w:autoSpaceDE/>
      <w:spacing w:line="240" w:lineRule="auto"/>
      <w:ind w:right="0"/>
      <w:jc w:val="both"/>
      <w:outlineLvl w:val="4"/>
    </w:pPr>
    <w:rPr>
      <w:rFonts w:ascii="Times New Roman" w:hAnsi="Times New Roman" w:cs="Times New Roman"/>
      <w:b/>
      <w:color w:val="008000"/>
      <w:sz w:val="24"/>
      <w:szCs w:val="24"/>
      <w:lang w:eastAsia="pl-PL"/>
    </w:rPr>
  </w:style>
  <w:style w:type="paragraph" w:styleId="Nagwek6">
    <w:name w:val="heading 6"/>
    <w:basedOn w:val="Normalny"/>
    <w:next w:val="Normalny"/>
    <w:link w:val="Nagwek6Znak"/>
    <w:qFormat/>
    <w:rsid w:val="001606A6"/>
    <w:pPr>
      <w:keepNext/>
      <w:widowControl/>
      <w:numPr>
        <w:ilvl w:val="5"/>
        <w:numId w:val="10"/>
      </w:numPr>
      <w:suppressAutoHyphens w:val="0"/>
      <w:autoSpaceDE/>
      <w:spacing w:line="240" w:lineRule="auto"/>
      <w:ind w:right="0"/>
      <w:outlineLvl w:val="5"/>
    </w:pPr>
    <w:rPr>
      <w:rFonts w:ascii="Times New Roman" w:hAnsi="Times New Roman" w:cs="Times New Roman"/>
      <w:b/>
      <w:bCs/>
      <w:color w:val="FF0000"/>
      <w:sz w:val="24"/>
      <w:szCs w:val="24"/>
      <w:lang w:eastAsia="pl-PL"/>
    </w:rPr>
  </w:style>
  <w:style w:type="paragraph" w:styleId="Nagwek7">
    <w:name w:val="heading 7"/>
    <w:basedOn w:val="Normalny"/>
    <w:next w:val="Normalny"/>
    <w:link w:val="Nagwek7Znak"/>
    <w:qFormat/>
    <w:rsid w:val="001606A6"/>
    <w:pPr>
      <w:keepNext/>
      <w:widowControl/>
      <w:numPr>
        <w:ilvl w:val="6"/>
        <w:numId w:val="10"/>
      </w:numPr>
      <w:suppressAutoHyphens w:val="0"/>
      <w:autoSpaceDE/>
      <w:spacing w:line="240" w:lineRule="auto"/>
      <w:ind w:right="0"/>
      <w:outlineLvl w:val="6"/>
    </w:pPr>
    <w:rPr>
      <w:rFonts w:cs="Times New Roman"/>
      <w:b/>
      <w:sz w:val="16"/>
      <w:szCs w:val="1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3A5364"/>
  </w:style>
  <w:style w:type="paragraph" w:styleId="Tekstpodstawowy">
    <w:name w:val="Body Text"/>
    <w:basedOn w:val="Normalny"/>
    <w:link w:val="TekstpodstawowyZnak"/>
    <w:rsid w:val="003A5364"/>
    <w:pPr>
      <w:widowControl/>
      <w:autoSpaceDE/>
      <w:spacing w:line="240" w:lineRule="auto"/>
      <w:ind w:left="0" w:right="0"/>
      <w:jc w:val="both"/>
    </w:pPr>
    <w:rPr>
      <w:rFonts w:ascii="Times New Roman" w:hAnsi="Times New Roman" w:cs="Times New Roman"/>
      <w:sz w:val="28"/>
      <w:szCs w:val="20"/>
    </w:rPr>
  </w:style>
  <w:style w:type="character" w:customStyle="1" w:styleId="TekstpodstawowyZnak">
    <w:name w:val="Tekst podstawowy Znak"/>
    <w:basedOn w:val="Domylnaczcionkaakapitu"/>
    <w:link w:val="Tekstpodstawowy"/>
    <w:rsid w:val="003A5364"/>
    <w:rPr>
      <w:rFonts w:ascii="Times New Roman" w:eastAsia="Times New Roman" w:hAnsi="Times New Roman" w:cs="Times New Roman"/>
      <w:sz w:val="28"/>
      <w:szCs w:val="20"/>
      <w:lang w:eastAsia="ar-SA"/>
    </w:rPr>
  </w:style>
  <w:style w:type="paragraph" w:styleId="Stopka">
    <w:name w:val="footer"/>
    <w:basedOn w:val="Normalny"/>
    <w:link w:val="StopkaZnak"/>
    <w:rsid w:val="003A5364"/>
    <w:pPr>
      <w:tabs>
        <w:tab w:val="center" w:pos="4536"/>
        <w:tab w:val="right" w:pos="9072"/>
      </w:tabs>
    </w:pPr>
  </w:style>
  <w:style w:type="character" w:customStyle="1" w:styleId="StopkaZnak">
    <w:name w:val="Stopka Znak"/>
    <w:basedOn w:val="Domylnaczcionkaakapitu"/>
    <w:link w:val="Stopka"/>
    <w:rsid w:val="003A5364"/>
    <w:rPr>
      <w:rFonts w:ascii="Arial" w:eastAsia="Times New Roman" w:hAnsi="Arial" w:cs="Arial"/>
      <w:sz w:val="18"/>
      <w:szCs w:val="18"/>
      <w:lang w:eastAsia="ar-SA"/>
    </w:rPr>
  </w:style>
  <w:style w:type="character" w:styleId="Hipercze">
    <w:name w:val="Hyperlink"/>
    <w:semiHidden/>
    <w:unhideWhenUsed/>
    <w:rsid w:val="003A5364"/>
    <w:rPr>
      <w:color w:val="0000FF"/>
      <w:u w:val="single"/>
    </w:rPr>
  </w:style>
  <w:style w:type="paragraph" w:styleId="Akapitzlist">
    <w:name w:val="List Paragraph"/>
    <w:basedOn w:val="Normalny"/>
    <w:uiPriority w:val="34"/>
    <w:qFormat/>
    <w:rsid w:val="003A5364"/>
    <w:pPr>
      <w:ind w:left="720"/>
      <w:contextualSpacing/>
    </w:pPr>
  </w:style>
  <w:style w:type="character" w:customStyle="1" w:styleId="Nagwek1Znak">
    <w:name w:val="Nagłówek 1 Znak"/>
    <w:basedOn w:val="Domylnaczcionkaakapitu"/>
    <w:link w:val="Nagwek1"/>
    <w:rsid w:val="001606A6"/>
    <w:rPr>
      <w:rFonts w:ascii="Times New Roman" w:eastAsia="Times New Roman" w:hAnsi="Times New Roman" w:cs="Times New Roman"/>
      <w:b/>
      <w:sz w:val="52"/>
      <w:szCs w:val="24"/>
      <w:lang w:eastAsia="pl-PL"/>
    </w:rPr>
  </w:style>
  <w:style w:type="character" w:customStyle="1" w:styleId="Nagwek2Znak">
    <w:name w:val="Nagłówek 2 Znak"/>
    <w:basedOn w:val="Domylnaczcionkaakapitu"/>
    <w:link w:val="Nagwek2"/>
    <w:rsid w:val="001606A6"/>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rsid w:val="001606A6"/>
    <w:rPr>
      <w:rFonts w:ascii="Times New Roman" w:eastAsia="Times New Roman" w:hAnsi="Times New Roman" w:cs="Times New Roman"/>
      <w:b/>
      <w:noProof/>
      <w:sz w:val="24"/>
      <w:szCs w:val="20"/>
      <w:lang w:eastAsia="pl-PL"/>
    </w:rPr>
  </w:style>
  <w:style w:type="character" w:customStyle="1" w:styleId="Nagwek4Znak">
    <w:name w:val="Nagłówek 4 Znak"/>
    <w:basedOn w:val="Domylnaczcionkaakapitu"/>
    <w:link w:val="Nagwek4"/>
    <w:rsid w:val="001606A6"/>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1606A6"/>
    <w:rPr>
      <w:rFonts w:ascii="Times New Roman" w:eastAsia="Times New Roman" w:hAnsi="Times New Roman" w:cs="Times New Roman"/>
      <w:b/>
      <w:color w:val="008000"/>
      <w:sz w:val="24"/>
      <w:szCs w:val="24"/>
      <w:lang w:eastAsia="pl-PL"/>
    </w:rPr>
  </w:style>
  <w:style w:type="character" w:customStyle="1" w:styleId="Nagwek6Znak">
    <w:name w:val="Nagłówek 6 Znak"/>
    <w:basedOn w:val="Domylnaczcionkaakapitu"/>
    <w:link w:val="Nagwek6"/>
    <w:rsid w:val="001606A6"/>
    <w:rPr>
      <w:rFonts w:ascii="Times New Roman" w:eastAsia="Times New Roman" w:hAnsi="Times New Roman" w:cs="Times New Roman"/>
      <w:b/>
      <w:bCs/>
      <w:color w:val="FF0000"/>
      <w:sz w:val="24"/>
      <w:szCs w:val="24"/>
      <w:lang w:eastAsia="pl-PL"/>
    </w:rPr>
  </w:style>
  <w:style w:type="character" w:customStyle="1" w:styleId="Nagwek7Znak">
    <w:name w:val="Nagłówek 7 Znak"/>
    <w:basedOn w:val="Domylnaczcionkaakapitu"/>
    <w:link w:val="Nagwek7"/>
    <w:rsid w:val="001606A6"/>
    <w:rPr>
      <w:rFonts w:ascii="Arial" w:eastAsia="Times New Roman" w:hAnsi="Arial" w:cs="Times New Roman"/>
      <w:b/>
      <w:sz w:val="16"/>
      <w:szCs w:val="16"/>
      <w:lang w:eastAsia="pl-PL"/>
    </w:rPr>
  </w:style>
  <w:style w:type="paragraph" w:styleId="Zwykytekst">
    <w:name w:val="Plain Text"/>
    <w:basedOn w:val="Normalny"/>
    <w:link w:val="ZwykytekstZnak"/>
    <w:rsid w:val="001606A6"/>
    <w:pPr>
      <w:widowControl/>
      <w:suppressAutoHyphens w:val="0"/>
      <w:autoSpaceDE/>
      <w:spacing w:line="240" w:lineRule="auto"/>
      <w:ind w:left="0" w:right="0"/>
      <w:jc w:val="left"/>
    </w:pPr>
    <w:rPr>
      <w:rFonts w:ascii="Courier New" w:hAnsi="Courier New" w:cs="Times New Roman"/>
      <w:sz w:val="20"/>
      <w:szCs w:val="20"/>
      <w:lang w:eastAsia="pl-PL"/>
    </w:rPr>
  </w:style>
  <w:style w:type="character" w:customStyle="1" w:styleId="ZwykytekstZnak">
    <w:name w:val="Zwykły tekst Znak"/>
    <w:basedOn w:val="Domylnaczcionkaakapitu"/>
    <w:link w:val="Zwykytekst"/>
    <w:rsid w:val="001606A6"/>
    <w:rPr>
      <w:rFonts w:ascii="Courier New" w:eastAsia="Times New Roman" w:hAnsi="Courier New" w:cs="Times New Roman"/>
      <w:sz w:val="20"/>
      <w:szCs w:val="20"/>
      <w:lang w:eastAsia="pl-PL"/>
    </w:rPr>
  </w:style>
  <w:style w:type="paragraph" w:styleId="Tekstpodstawowy2">
    <w:name w:val="Body Text 2"/>
    <w:basedOn w:val="Normalny"/>
    <w:link w:val="Tekstpodstawowy2Znak"/>
    <w:rsid w:val="001606A6"/>
    <w:pPr>
      <w:widowControl/>
      <w:suppressAutoHyphens w:val="0"/>
      <w:autoSpaceDE/>
      <w:spacing w:after="120" w:line="480" w:lineRule="auto"/>
      <w:ind w:left="0" w:right="0"/>
      <w:jc w:val="left"/>
    </w:pPr>
    <w:rPr>
      <w:rFonts w:ascii="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606A6"/>
    <w:rPr>
      <w:rFonts w:ascii="Times New Roman" w:eastAsia="Times New Roman" w:hAnsi="Times New Roman" w:cs="Times New Roman"/>
      <w:sz w:val="24"/>
      <w:szCs w:val="24"/>
      <w:lang w:eastAsia="pl-PL"/>
    </w:rPr>
  </w:style>
  <w:style w:type="table" w:styleId="Tabela-Siatka">
    <w:name w:val="Table Grid"/>
    <w:basedOn w:val="Standardowy"/>
    <w:rsid w:val="001606A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1606A6"/>
    <w:pPr>
      <w:widowControl/>
      <w:suppressLineNumbers/>
      <w:autoSpaceDE/>
      <w:spacing w:line="240" w:lineRule="auto"/>
      <w:ind w:left="0" w:right="0"/>
      <w:jc w:val="left"/>
    </w:pPr>
    <w:rPr>
      <w:rFonts w:ascii="Times New Roman" w:hAnsi="Times New Roman" w:cs="TimesNewRomanPSMT"/>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219912">
      <w:bodyDiv w:val="1"/>
      <w:marLeft w:val="0"/>
      <w:marRight w:val="0"/>
      <w:marTop w:val="0"/>
      <w:marBottom w:val="0"/>
      <w:divBdr>
        <w:top w:val="none" w:sz="0" w:space="0" w:color="auto"/>
        <w:left w:val="none" w:sz="0" w:space="0" w:color="auto"/>
        <w:bottom w:val="none" w:sz="0" w:space="0" w:color="auto"/>
        <w:right w:val="none" w:sz="0" w:space="0" w:color="auto"/>
      </w:divBdr>
    </w:div>
    <w:div w:id="1152673569">
      <w:bodyDiv w:val="1"/>
      <w:marLeft w:val="0"/>
      <w:marRight w:val="0"/>
      <w:marTop w:val="0"/>
      <w:marBottom w:val="0"/>
      <w:divBdr>
        <w:top w:val="none" w:sz="0" w:space="0" w:color="auto"/>
        <w:left w:val="none" w:sz="0" w:space="0" w:color="auto"/>
        <w:bottom w:val="none" w:sz="0" w:space="0" w:color="auto"/>
        <w:right w:val="none" w:sz="0" w:space="0" w:color="auto"/>
      </w:divBdr>
    </w:div>
    <w:div w:id="1197155223">
      <w:bodyDiv w:val="1"/>
      <w:marLeft w:val="0"/>
      <w:marRight w:val="0"/>
      <w:marTop w:val="0"/>
      <w:marBottom w:val="0"/>
      <w:divBdr>
        <w:top w:val="none" w:sz="0" w:space="0" w:color="auto"/>
        <w:left w:val="none" w:sz="0" w:space="0" w:color="auto"/>
        <w:bottom w:val="none" w:sz="0" w:space="0" w:color="auto"/>
        <w:right w:val="none" w:sz="0" w:space="0" w:color="auto"/>
      </w:divBdr>
    </w:div>
    <w:div w:id="171658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B7D56-FC82-42F8-BE22-7946381D3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1110</Words>
  <Characters>6660</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Pierek</dc:creator>
  <cp:keywords/>
  <dc:description/>
  <cp:lastModifiedBy>Magdalena Wspaniała</cp:lastModifiedBy>
  <cp:revision>2</cp:revision>
  <cp:lastPrinted>2022-05-25T08:32:00Z</cp:lastPrinted>
  <dcterms:created xsi:type="dcterms:W3CDTF">2022-05-25T11:44:00Z</dcterms:created>
  <dcterms:modified xsi:type="dcterms:W3CDTF">2022-05-25T11:44:00Z</dcterms:modified>
</cp:coreProperties>
</file>