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33C94EFE"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3D77E0">
        <w:rPr>
          <w:rFonts w:asciiTheme="minorHAnsi" w:hAnsiTheme="minorHAnsi" w:cstheme="minorHAnsi"/>
          <w:b/>
          <w:sz w:val="20"/>
          <w:szCs w:val="20"/>
          <w:u w:val="single"/>
        </w:rPr>
        <w:t>1</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ED3B8E">
      <w:pPr>
        <w:ind w:left="0"/>
        <w:jc w:val="both"/>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7344B7F3" w:rsidR="003A5364" w:rsidRPr="008B3CB0" w:rsidRDefault="003A5364" w:rsidP="00ED3B8E">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3B63ED04" w:rsidR="0038412A" w:rsidRPr="00700105" w:rsidRDefault="003A5364" w:rsidP="0038412A">
      <w:pPr>
        <w:spacing w:before="120" w:line="240" w:lineRule="auto"/>
        <w:ind w:left="0" w:right="0"/>
        <w:jc w:val="both"/>
        <w:rPr>
          <w:rFonts w:asciiTheme="minorHAnsi" w:hAnsiTheme="minorHAnsi" w:cstheme="minorHAnsi"/>
          <w:b/>
          <w:sz w:val="24"/>
          <w:szCs w:val="24"/>
        </w:rPr>
      </w:pPr>
      <w:r w:rsidRPr="00700105">
        <w:rPr>
          <w:rFonts w:asciiTheme="minorHAnsi" w:hAnsiTheme="minorHAnsi" w:cstheme="minorHAnsi"/>
          <w:sz w:val="24"/>
          <w:szCs w:val="24"/>
        </w:rPr>
        <w:t>Nawiązując do zapytania ofertowego znak: ZP.271.4.</w:t>
      </w:r>
      <w:r w:rsidR="008239EF">
        <w:rPr>
          <w:rFonts w:asciiTheme="minorHAnsi" w:hAnsiTheme="minorHAnsi" w:cstheme="minorHAnsi"/>
          <w:sz w:val="24"/>
          <w:szCs w:val="24"/>
        </w:rPr>
        <w:t>7</w:t>
      </w:r>
      <w:r w:rsidRPr="00700105">
        <w:rPr>
          <w:rFonts w:asciiTheme="minorHAnsi" w:hAnsiTheme="minorHAnsi" w:cstheme="minorHAnsi"/>
          <w:sz w:val="24"/>
          <w:szCs w:val="24"/>
        </w:rPr>
        <w:t>.202</w:t>
      </w:r>
      <w:r w:rsidR="003D77E0">
        <w:rPr>
          <w:rFonts w:asciiTheme="minorHAnsi" w:hAnsiTheme="minorHAnsi" w:cstheme="minorHAnsi"/>
          <w:sz w:val="24"/>
          <w:szCs w:val="24"/>
        </w:rPr>
        <w:t>2</w:t>
      </w:r>
      <w:r w:rsidRPr="00700105">
        <w:rPr>
          <w:rFonts w:asciiTheme="minorHAnsi" w:hAnsiTheme="minorHAnsi" w:cstheme="minorHAnsi"/>
          <w:sz w:val="24"/>
          <w:szCs w:val="24"/>
        </w:rPr>
        <w:t xml:space="preserve"> na </w:t>
      </w:r>
      <w:r w:rsidRPr="00700105">
        <w:rPr>
          <w:rFonts w:asciiTheme="minorHAnsi" w:hAnsiTheme="minorHAnsi" w:cstheme="minorHAnsi"/>
          <w:b/>
          <w:sz w:val="24"/>
          <w:szCs w:val="24"/>
        </w:rPr>
        <w:t>„</w:t>
      </w:r>
      <w:r w:rsidR="008239EF" w:rsidRPr="008239EF">
        <w:rPr>
          <w:rFonts w:asciiTheme="minorHAnsi" w:hAnsiTheme="minorHAnsi" w:cstheme="minorHAnsi"/>
          <w:b/>
          <w:i/>
          <w:iCs/>
          <w:sz w:val="24"/>
          <w:szCs w:val="24"/>
        </w:rPr>
        <w:t>Dostaw</w:t>
      </w:r>
      <w:r w:rsidR="00AC5BE2">
        <w:rPr>
          <w:rFonts w:asciiTheme="minorHAnsi" w:hAnsiTheme="minorHAnsi" w:cstheme="minorHAnsi"/>
          <w:b/>
          <w:i/>
          <w:iCs/>
          <w:sz w:val="24"/>
          <w:szCs w:val="24"/>
        </w:rPr>
        <w:t>ę</w:t>
      </w:r>
      <w:r w:rsidR="008239EF" w:rsidRPr="008239EF">
        <w:rPr>
          <w:rFonts w:asciiTheme="minorHAnsi" w:hAnsiTheme="minorHAnsi" w:cstheme="minorHAnsi"/>
          <w:b/>
          <w:i/>
          <w:iCs/>
          <w:sz w:val="24"/>
          <w:szCs w:val="24"/>
        </w:rPr>
        <w:t xml:space="preserve"> sprzętu informatycznego do Urzędu Gminy w Grabicy</w:t>
      </w:r>
      <w:r w:rsidRPr="00700105">
        <w:rPr>
          <w:rFonts w:asciiTheme="minorHAnsi" w:hAnsiTheme="minorHAnsi" w:cstheme="minorHAnsi"/>
          <w:b/>
          <w:i/>
          <w:iCs/>
          <w:sz w:val="24"/>
          <w:szCs w:val="24"/>
        </w:rPr>
        <w:t>”</w:t>
      </w:r>
      <w:r w:rsidRPr="00700105">
        <w:rPr>
          <w:rFonts w:asciiTheme="minorHAnsi" w:hAnsiTheme="minorHAnsi" w:cstheme="minorHAnsi"/>
          <w:b/>
          <w:sz w:val="24"/>
          <w:szCs w:val="24"/>
        </w:rPr>
        <w:t xml:space="preserve">  </w:t>
      </w:r>
    </w:p>
    <w:p w14:paraId="27F531D1" w14:textId="0F5E84A9" w:rsidR="00404B0B" w:rsidRPr="00404B0B" w:rsidRDefault="003A5364" w:rsidP="00404B0B">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AC6FE7">
        <w:rPr>
          <w:rFonts w:asciiTheme="minorHAnsi" w:hAnsiTheme="minorHAnsi" w:cstheme="minorHAnsi"/>
          <w:sz w:val="22"/>
          <w:szCs w:val="22"/>
        </w:rPr>
        <w:t xml:space="preserve">Oferujemy wykonanie zamówienia w zakresie objętym Zapytaniem Ofertowym za </w:t>
      </w:r>
      <w:r w:rsidR="00404B0B">
        <w:rPr>
          <w:rFonts w:asciiTheme="minorHAnsi" w:hAnsiTheme="minorHAnsi" w:cstheme="minorHAnsi"/>
          <w:sz w:val="22"/>
          <w:szCs w:val="22"/>
        </w:rPr>
        <w:t xml:space="preserve">łączną </w:t>
      </w:r>
      <w:r w:rsidRPr="00AC6FE7">
        <w:rPr>
          <w:rFonts w:asciiTheme="minorHAnsi" w:hAnsiTheme="minorHAnsi" w:cstheme="minorHAnsi"/>
          <w:sz w:val="22"/>
          <w:szCs w:val="22"/>
        </w:rPr>
        <w:t>cenę:</w:t>
      </w:r>
    </w:p>
    <w:p w14:paraId="76916177" w14:textId="460D7C51" w:rsidR="00404B0B" w:rsidRPr="00404B0B" w:rsidRDefault="00404B0B" w:rsidP="00404B0B">
      <w:pPr>
        <w:pStyle w:val="Tekstpodstawowy"/>
        <w:shd w:val="clear" w:color="auto" w:fill="CCCCCC"/>
        <w:spacing w:before="120" w:line="360" w:lineRule="auto"/>
        <w:ind w:left="425"/>
        <w:rPr>
          <w:rFonts w:asciiTheme="minorHAnsi" w:hAnsiTheme="minorHAnsi" w:cstheme="minorHAnsi"/>
          <w:b/>
          <w:bCs/>
          <w:sz w:val="22"/>
          <w:szCs w:val="22"/>
        </w:rPr>
      </w:pPr>
      <w:r w:rsidRPr="00AC6FE7">
        <w:rPr>
          <w:rFonts w:asciiTheme="minorHAnsi" w:hAnsiTheme="minorHAnsi" w:cstheme="minorHAnsi"/>
          <w:b/>
          <w:bCs/>
          <w:spacing w:val="3"/>
          <w:sz w:val="22"/>
          <w:szCs w:val="22"/>
        </w:rPr>
        <w:t xml:space="preserve">netto </w:t>
      </w:r>
      <w:r w:rsidRPr="00AC6FE7">
        <w:rPr>
          <w:rFonts w:asciiTheme="minorHAnsi" w:hAnsiTheme="minorHAnsi" w:cstheme="minorHAnsi"/>
          <w:b/>
          <w:bCs/>
          <w:sz w:val="22"/>
          <w:szCs w:val="22"/>
        </w:rPr>
        <w:t xml:space="preserve">........................................zł + podatek VAT .........%, tj. kwota..................... zł, </w:t>
      </w:r>
      <w:r w:rsidRPr="00AC6FE7">
        <w:rPr>
          <w:rFonts w:asciiTheme="minorHAnsi" w:hAnsiTheme="minorHAnsi" w:cstheme="minorHAnsi"/>
          <w:b/>
          <w:bCs/>
          <w:sz w:val="22"/>
          <w:szCs w:val="22"/>
        </w:rPr>
        <w:br/>
        <w:t>co daje kwotę brutto ...........................zł (słownie: ....................................................zł)</w:t>
      </w:r>
    </w:p>
    <w:p w14:paraId="5D9DFCF6" w14:textId="16C3FAE4" w:rsidR="003A5364" w:rsidRPr="00AC6FE7"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AC6FE7">
        <w:rPr>
          <w:rFonts w:asciiTheme="minorHAnsi" w:hAnsiTheme="minorHAnsi" w:cstheme="minorHAnsi"/>
          <w:b/>
          <w:sz w:val="22"/>
          <w:szCs w:val="22"/>
        </w:rPr>
        <w:t>Oświadczamy, że powyższe wynagrodzenie brutto zwiera wszystkie koszty, jakie ponosi Zamawiający w przypadku wyboru niniejszej oferty.</w:t>
      </w:r>
    </w:p>
    <w:p w14:paraId="6C4EC2D0" w14:textId="26596DA1" w:rsidR="00AA2B06" w:rsidRPr="00AC6FE7" w:rsidRDefault="003A5364" w:rsidP="00AA2B06">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AC6FE7">
        <w:rPr>
          <w:rFonts w:asciiTheme="minorHAnsi" w:hAnsiTheme="minorHAnsi" w:cstheme="minorHAnsi"/>
          <w:b/>
          <w:sz w:val="22"/>
          <w:szCs w:val="22"/>
          <w:u w:val="single"/>
        </w:rPr>
        <w:t>Oświadczamy, że:</w:t>
      </w:r>
    </w:p>
    <w:p w14:paraId="3BA92DCB" w14:textId="33755181"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AC6FE7">
        <w:rPr>
          <w:rFonts w:asciiTheme="minorHAnsi" w:hAnsiTheme="minorHAnsi" w:cstheme="minorHAnsi"/>
          <w:b/>
          <w:sz w:val="22"/>
          <w:szCs w:val="22"/>
        </w:rPr>
        <w:t xml:space="preserve">Zamówienie wykonamy </w:t>
      </w:r>
      <w:r w:rsidR="003D77E0" w:rsidRPr="003D77E0">
        <w:rPr>
          <w:rFonts w:asciiTheme="minorHAnsi" w:hAnsiTheme="minorHAnsi" w:cstheme="minorHAnsi"/>
          <w:b/>
          <w:sz w:val="22"/>
          <w:szCs w:val="22"/>
        </w:rPr>
        <w:t>w terminie</w:t>
      </w:r>
      <w:r w:rsidR="009A66F4" w:rsidRPr="009A66F4">
        <w:rPr>
          <w:rFonts w:asciiTheme="minorHAnsi" w:hAnsiTheme="minorHAnsi" w:cstheme="minorHAnsi"/>
          <w:b/>
          <w:sz w:val="22"/>
          <w:szCs w:val="22"/>
          <w:u w:val="single"/>
        </w:rPr>
        <w:t xml:space="preserve"> </w:t>
      </w:r>
      <w:r w:rsidR="007135E8">
        <w:rPr>
          <w:rFonts w:asciiTheme="minorHAnsi" w:hAnsiTheme="minorHAnsi" w:cstheme="minorHAnsi"/>
          <w:b/>
          <w:sz w:val="22"/>
          <w:szCs w:val="22"/>
          <w:u w:val="single"/>
        </w:rPr>
        <w:t>30 dni od dnia podpisania umowy</w:t>
      </w:r>
      <w:r w:rsidRPr="009A66F4">
        <w:rPr>
          <w:rFonts w:asciiTheme="minorHAnsi" w:hAnsiTheme="minorHAnsi" w:cstheme="minorHAnsi"/>
          <w:b/>
          <w:sz w:val="22"/>
          <w:szCs w:val="22"/>
          <w:u w:val="single"/>
        </w:rPr>
        <w:t>.</w:t>
      </w:r>
    </w:p>
    <w:p w14:paraId="644E864E" w14:textId="77777777"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AC6FE7">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70CB4DE8" w:rsidR="001606A6" w:rsidRPr="00AC6FE7"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AC6FE7">
        <w:rPr>
          <w:rFonts w:asciiTheme="minorHAnsi" w:hAnsiTheme="minorHAnsi" w:cstheme="minorHAnsi"/>
          <w:sz w:val="22"/>
          <w:szCs w:val="22"/>
        </w:rPr>
        <w:t xml:space="preserve">uważam/y się </w:t>
      </w:r>
      <w:r w:rsidR="001229DB">
        <w:rPr>
          <w:rFonts w:asciiTheme="minorHAnsi" w:hAnsiTheme="minorHAnsi" w:cstheme="minorHAnsi"/>
          <w:sz w:val="22"/>
          <w:szCs w:val="22"/>
        </w:rPr>
        <w:t xml:space="preserve">za </w:t>
      </w:r>
      <w:r w:rsidRPr="00AC6FE7">
        <w:rPr>
          <w:rFonts w:asciiTheme="minorHAnsi" w:hAnsiTheme="minorHAnsi" w:cstheme="minorHAnsi"/>
          <w:sz w:val="22"/>
          <w:szCs w:val="22"/>
        </w:rPr>
        <w:t>związanych niniejszą ofertą</w:t>
      </w:r>
      <w:r w:rsidRPr="00AC6FE7">
        <w:rPr>
          <w:rFonts w:asciiTheme="minorHAnsi" w:hAnsiTheme="minorHAnsi" w:cstheme="minorHAnsi"/>
          <w:b/>
          <w:sz w:val="22"/>
          <w:szCs w:val="22"/>
        </w:rPr>
        <w:t xml:space="preserve"> do czasu wyboru najkorzystniejszej oferty w niniejszym postępowaniu .</w:t>
      </w:r>
    </w:p>
    <w:p w14:paraId="637EF7AC" w14:textId="536E322A" w:rsidR="003A5364" w:rsidRPr="00AC6FE7" w:rsidRDefault="003A5364" w:rsidP="006E6B77">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AC6FE7">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AC6FE7">
          <w:rPr>
            <w:rStyle w:val="Hipercze"/>
            <w:rFonts w:asciiTheme="minorHAnsi" w:hAnsiTheme="minorHAnsi" w:cstheme="minorHAnsi"/>
            <w:b/>
            <w:sz w:val="22"/>
            <w:szCs w:val="22"/>
          </w:rPr>
          <w:t>http://.....................................................................................\</w:t>
        </w:r>
      </w:hyperlink>
    </w:p>
    <w:p w14:paraId="516FCA12" w14:textId="0DBB3F7B" w:rsidR="003A5364" w:rsidRPr="00AC6FE7"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AC6FE7">
        <w:rPr>
          <w:rFonts w:asciiTheme="minorHAnsi" w:hAnsiTheme="minorHAnsi" w:cstheme="minorHAnsi"/>
          <w:b/>
          <w:sz w:val="22"/>
          <w:szCs w:val="22"/>
        </w:rPr>
        <w:t>Ponadto oświadczam/y, że:</w:t>
      </w:r>
    </w:p>
    <w:p w14:paraId="33F626A4"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AC6FE7">
        <w:rPr>
          <w:rFonts w:asciiTheme="minorHAnsi" w:hAnsiTheme="minorHAnsi" w:cstheme="minorHAnsi"/>
          <w:i/>
          <w:sz w:val="22"/>
          <w:szCs w:val="22"/>
        </w:rPr>
        <w:t xml:space="preserve">*. </w:t>
      </w:r>
    </w:p>
    <w:p w14:paraId="05354011"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 xml:space="preserve">nie skazano mnie*/nas* prawomocnie za przestępstwo popełnione przeciwko prawom osób wykonujących pracę zarobkową, przestępstwo przeciwko środowisku, przestępstwo </w:t>
      </w:r>
      <w:r w:rsidRPr="00AC6FE7">
        <w:rPr>
          <w:rFonts w:asciiTheme="minorHAnsi" w:hAnsiTheme="minorHAnsi" w:cstheme="minorHAnsi"/>
          <w:sz w:val="22"/>
          <w:szCs w:val="22"/>
        </w:rPr>
        <w:lastRenderedPageBreak/>
        <w:t>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AC6FE7"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orzeczono wobec mnie*/nas* tytułem środka zapobiegawczego zakazu ubiegania się o zamówienia publiczne;</w:t>
      </w:r>
    </w:p>
    <w:p w14:paraId="0FD87FBE" w14:textId="2E51ECE6" w:rsidR="001606A6" w:rsidRPr="00AC6FE7"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AC6FE7">
        <w:rPr>
          <w:rFonts w:asciiTheme="minorHAnsi" w:hAnsiTheme="minorHAnsi" w:cstheme="minorHAnsi"/>
          <w:sz w:val="22"/>
          <w:szCs w:val="22"/>
          <w:u w:val="single"/>
        </w:rPr>
        <w:t>7.</w:t>
      </w:r>
      <w:r w:rsidR="00ED3B8E" w:rsidRPr="00AC6FE7">
        <w:rPr>
          <w:rFonts w:asciiTheme="minorHAnsi" w:hAnsiTheme="minorHAnsi" w:cstheme="minorHAnsi"/>
          <w:sz w:val="22"/>
          <w:szCs w:val="22"/>
          <w:u w:val="single"/>
        </w:rPr>
        <w:t xml:space="preserve"> </w:t>
      </w:r>
      <w:r w:rsidR="001606A6" w:rsidRPr="00AC6FE7">
        <w:rPr>
          <w:rFonts w:asciiTheme="minorHAnsi" w:hAnsiTheme="minorHAnsi" w:cstheme="minorHAnsi"/>
          <w:sz w:val="22"/>
          <w:szCs w:val="22"/>
          <w:u w:val="single"/>
        </w:rPr>
        <w:t xml:space="preserve">Oświadczam/y, iż: </w:t>
      </w:r>
    </w:p>
    <w:p w14:paraId="7FA95869" w14:textId="77777777" w:rsidR="001606A6" w:rsidRPr="00AC6FE7"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nie 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żadnej części niniejszego zamówienia podwykonawcom*</w:t>
      </w:r>
    </w:p>
    <w:p w14:paraId="1EB1C3C9" w14:textId="77777777" w:rsidR="001606A6" w:rsidRPr="00AC6FE7"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AC6FE7"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FIRM PODWYKONAWCÓW</w:t>
            </w:r>
          </w:p>
          <w:p w14:paraId="1751F894"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(o ile są znane)</w:t>
            </w:r>
          </w:p>
        </w:tc>
      </w:tr>
      <w:tr w:rsidR="001606A6" w:rsidRPr="00AC6FE7"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AC6FE7"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AC6FE7" w:rsidRDefault="001606A6">
            <w:pPr>
              <w:widowControl/>
              <w:autoSpaceDE/>
              <w:spacing w:line="240" w:lineRule="auto"/>
              <w:ind w:left="0" w:right="0"/>
              <w:rPr>
                <w:rFonts w:asciiTheme="minorHAnsi" w:hAnsiTheme="minorHAnsi" w:cstheme="minorHAnsi"/>
                <w:sz w:val="22"/>
                <w:szCs w:val="22"/>
              </w:rPr>
            </w:pPr>
          </w:p>
        </w:tc>
      </w:tr>
      <w:tr w:rsidR="001606A6" w:rsidRPr="00AC6FE7"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AC6FE7"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AC6FE7"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AC6FE7" w:rsidRDefault="006E6B77" w:rsidP="006E6B77">
      <w:pPr>
        <w:spacing w:before="120" w:after="120" w:line="312" w:lineRule="auto"/>
        <w:ind w:left="0" w:right="0"/>
        <w:jc w:val="both"/>
        <w:rPr>
          <w:rFonts w:asciiTheme="minorHAnsi" w:hAnsiTheme="minorHAnsi" w:cstheme="minorHAnsi"/>
          <w:sz w:val="22"/>
          <w:szCs w:val="22"/>
          <w:lang w:eastAsia="zh-CN"/>
        </w:rPr>
      </w:pPr>
      <w:r w:rsidRPr="00AC6FE7">
        <w:rPr>
          <w:rFonts w:asciiTheme="minorHAnsi" w:hAnsiTheme="minorHAnsi" w:cstheme="minorHAnsi"/>
          <w:b/>
          <w:sz w:val="22"/>
          <w:szCs w:val="22"/>
          <w:u w:val="single"/>
          <w:lang w:eastAsia="zh-CN"/>
        </w:rPr>
        <w:t>8.</w:t>
      </w:r>
      <w:r w:rsidR="003A5364" w:rsidRPr="00AC6FE7">
        <w:rPr>
          <w:rFonts w:asciiTheme="minorHAnsi" w:hAnsiTheme="minorHAnsi" w:cstheme="minorHAnsi"/>
          <w:b/>
          <w:sz w:val="22"/>
          <w:szCs w:val="22"/>
          <w:u w:val="single"/>
          <w:lang w:eastAsia="zh-CN"/>
        </w:rPr>
        <w:t>Wszelką korespondencję związaną z niniejszym postępowaniem należy kierować na adres</w:t>
      </w:r>
    </w:p>
    <w:p w14:paraId="514C94E3" w14:textId="1DC8940C" w:rsidR="003A5364" w:rsidRPr="00AC6FE7" w:rsidRDefault="003A5364" w:rsidP="005E595F">
      <w:pPr>
        <w:spacing w:before="120" w:after="120" w:line="312" w:lineRule="auto"/>
        <w:ind w:left="142" w:right="0"/>
        <w:jc w:val="both"/>
        <w:rPr>
          <w:rFonts w:asciiTheme="minorHAnsi" w:hAnsiTheme="minorHAnsi" w:cstheme="minorHAnsi"/>
          <w:sz w:val="22"/>
          <w:szCs w:val="22"/>
          <w:lang w:val="en-US" w:eastAsia="zh-CN"/>
        </w:rPr>
      </w:pPr>
      <w:r w:rsidRPr="00AC6FE7">
        <w:rPr>
          <w:rFonts w:asciiTheme="minorHAnsi" w:hAnsiTheme="minorHAnsi" w:cstheme="minorHAnsi"/>
          <w:sz w:val="22"/>
          <w:szCs w:val="22"/>
          <w:lang w:val="en-US" w:eastAsia="zh-CN"/>
        </w:rPr>
        <w:t>……………………………………………………………………………………………………</w:t>
      </w:r>
      <w:r w:rsidR="00ED3B8E" w:rsidRPr="00AC6FE7">
        <w:rPr>
          <w:rFonts w:asciiTheme="minorHAnsi" w:hAnsiTheme="minorHAnsi" w:cstheme="minorHAnsi"/>
          <w:sz w:val="22"/>
          <w:szCs w:val="22"/>
          <w:lang w:val="en-US" w:eastAsia="zh-CN"/>
        </w:rPr>
        <w:t>………</w:t>
      </w:r>
    </w:p>
    <w:p w14:paraId="01F8BC75" w14:textId="77777777" w:rsidR="003A5364" w:rsidRPr="00700105" w:rsidRDefault="003A5364" w:rsidP="005E595F">
      <w:pPr>
        <w:spacing w:before="120" w:after="120" w:line="312" w:lineRule="auto"/>
        <w:ind w:left="142" w:right="0"/>
        <w:jc w:val="both"/>
        <w:rPr>
          <w:rFonts w:asciiTheme="minorHAnsi" w:hAnsiTheme="minorHAnsi" w:cstheme="minorHAnsi"/>
          <w:lang w:val="en-US" w:eastAsia="zh-CN"/>
        </w:rPr>
      </w:pPr>
      <w:r w:rsidRPr="00AC6FE7">
        <w:rPr>
          <w:rFonts w:asciiTheme="minorHAnsi" w:hAnsiTheme="minorHAnsi" w:cstheme="minorHAnsi"/>
          <w:sz w:val="22"/>
          <w:szCs w:val="22"/>
          <w:lang w:val="en-US" w:eastAsia="zh-CN"/>
        </w:rPr>
        <w:t>Fax: …………………..; Tel: ……………………; Email: ………………………………………</w:t>
      </w:r>
    </w:p>
    <w:p w14:paraId="544CEB34" w14:textId="7F31F4BB" w:rsidR="005E595F" w:rsidRDefault="005E595F" w:rsidP="003A5364">
      <w:pPr>
        <w:spacing w:line="312" w:lineRule="auto"/>
        <w:ind w:left="0" w:right="-110"/>
        <w:jc w:val="both"/>
        <w:rPr>
          <w:rFonts w:asciiTheme="minorHAnsi" w:hAnsiTheme="minorHAnsi" w:cstheme="minorHAnsi"/>
          <w:iCs/>
          <w:sz w:val="22"/>
          <w:szCs w:val="24"/>
          <w:lang w:val="en-US" w:eastAsia="zh-CN"/>
        </w:rPr>
      </w:pPr>
    </w:p>
    <w:p w14:paraId="3A86A74B" w14:textId="5ACCAE4E" w:rsidR="00760F13" w:rsidRDefault="00760F13" w:rsidP="003A5364">
      <w:pPr>
        <w:spacing w:line="312" w:lineRule="auto"/>
        <w:ind w:left="0" w:right="-110"/>
        <w:jc w:val="both"/>
        <w:rPr>
          <w:rFonts w:asciiTheme="minorHAnsi" w:hAnsiTheme="minorHAnsi" w:cstheme="minorHAnsi"/>
          <w:iCs/>
          <w:sz w:val="22"/>
          <w:szCs w:val="24"/>
          <w:lang w:val="en-US" w:eastAsia="zh-CN"/>
        </w:rPr>
      </w:pPr>
    </w:p>
    <w:p w14:paraId="7947B9CE" w14:textId="77777777" w:rsidR="00760F13" w:rsidRPr="008B3CB0" w:rsidRDefault="00760F13" w:rsidP="003A5364">
      <w:pPr>
        <w:spacing w:line="312" w:lineRule="auto"/>
        <w:ind w:left="0" w:right="-110"/>
        <w:jc w:val="both"/>
        <w:rPr>
          <w:rFonts w:asciiTheme="minorHAnsi" w:hAnsiTheme="minorHAnsi" w:cstheme="minorHAnsi"/>
          <w:iCs/>
          <w:sz w:val="22"/>
          <w:szCs w:val="24"/>
          <w:lang w:val="en-US" w:eastAsia="zh-CN"/>
        </w:rPr>
      </w:pPr>
    </w:p>
    <w:p w14:paraId="660FEDF5" w14:textId="2D4F0CB1"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1229DB">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08C5C28E" w14:textId="25C5725E" w:rsidR="008E4022" w:rsidRDefault="008E4022" w:rsidP="003A5364">
      <w:pPr>
        <w:spacing w:line="360" w:lineRule="auto"/>
        <w:ind w:right="72"/>
        <w:jc w:val="both"/>
        <w:rPr>
          <w:rFonts w:asciiTheme="minorHAnsi" w:hAnsiTheme="minorHAnsi" w:cstheme="minorHAnsi"/>
          <w:lang w:eastAsia="zh-CN"/>
        </w:rPr>
      </w:pPr>
    </w:p>
    <w:p w14:paraId="3A1E9890" w14:textId="77777777" w:rsidR="008E4022" w:rsidRPr="00560A2E" w:rsidRDefault="008E4022" w:rsidP="008E4022">
      <w:pPr>
        <w:keepNext/>
        <w:widowControl/>
        <w:pBdr>
          <w:top w:val="single" w:sz="4" w:space="0" w:color="000000"/>
          <w:left w:val="single" w:sz="4" w:space="4" w:color="000000"/>
          <w:bottom w:val="single" w:sz="4" w:space="1" w:color="000000"/>
          <w:right w:val="single" w:sz="4" w:space="4" w:color="000000"/>
        </w:pBdr>
        <w:shd w:val="clear" w:color="auto" w:fill="E0E0E0"/>
        <w:autoSpaceDE/>
        <w:spacing w:before="240" w:after="60" w:line="240" w:lineRule="auto"/>
        <w:ind w:left="-180" w:right="0"/>
        <w:jc w:val="right"/>
        <w:outlineLvl w:val="3"/>
        <w:rPr>
          <w:rFonts w:asciiTheme="minorHAnsi" w:hAnsiTheme="minorHAnsi" w:cstheme="minorHAnsi"/>
          <w:b/>
          <w:bCs/>
          <w:sz w:val="22"/>
          <w:szCs w:val="22"/>
        </w:rPr>
      </w:pPr>
      <w:r w:rsidRPr="00560A2E">
        <w:rPr>
          <w:rFonts w:asciiTheme="minorHAnsi" w:hAnsiTheme="minorHAnsi" w:cstheme="minorHAnsi"/>
          <w:b/>
          <w:bCs/>
          <w:sz w:val="20"/>
          <w:szCs w:val="20"/>
          <w:lang w:val="x-none"/>
        </w:rPr>
        <w:lastRenderedPageBreak/>
        <w:t xml:space="preserve">ZAŁĄCZNIK NR </w:t>
      </w:r>
      <w:r w:rsidRPr="00560A2E">
        <w:rPr>
          <w:rFonts w:asciiTheme="minorHAnsi" w:hAnsiTheme="minorHAnsi" w:cstheme="minorHAnsi"/>
          <w:b/>
          <w:bCs/>
          <w:sz w:val="20"/>
          <w:szCs w:val="20"/>
        </w:rPr>
        <w:t>1A</w:t>
      </w:r>
    </w:p>
    <w:p w14:paraId="42CFA40E" w14:textId="77777777" w:rsidR="008E4022" w:rsidRPr="00560A2E" w:rsidRDefault="008E4022" w:rsidP="008E4022">
      <w:pPr>
        <w:widowControl/>
        <w:tabs>
          <w:tab w:val="left" w:pos="0"/>
        </w:tabs>
        <w:autoSpaceDE/>
        <w:spacing w:line="240" w:lineRule="auto"/>
        <w:ind w:left="0" w:right="0"/>
        <w:jc w:val="both"/>
        <w:rPr>
          <w:rFonts w:asciiTheme="minorHAnsi" w:hAnsiTheme="minorHAnsi" w:cstheme="minorHAnsi"/>
          <w:b/>
          <w:i/>
        </w:rPr>
      </w:pPr>
    </w:p>
    <w:p w14:paraId="32D57B76" w14:textId="77777777" w:rsidR="008E4022" w:rsidRPr="00560A2E" w:rsidRDefault="008E4022" w:rsidP="008E4022">
      <w:pPr>
        <w:widowControl/>
        <w:tabs>
          <w:tab w:val="left" w:pos="0"/>
        </w:tabs>
        <w:autoSpaceDE/>
        <w:spacing w:line="240" w:lineRule="auto"/>
        <w:ind w:left="0" w:right="0"/>
        <w:rPr>
          <w:rFonts w:asciiTheme="minorHAnsi" w:hAnsiTheme="minorHAnsi" w:cstheme="minorHAnsi"/>
          <w:b/>
          <w:iCs/>
          <w:sz w:val="24"/>
          <w:szCs w:val="24"/>
          <w:u w:val="single"/>
        </w:rPr>
      </w:pPr>
      <w:r w:rsidRPr="00560A2E">
        <w:rPr>
          <w:rFonts w:asciiTheme="minorHAnsi" w:hAnsiTheme="minorHAnsi" w:cstheme="minorHAnsi"/>
          <w:b/>
          <w:iCs/>
          <w:sz w:val="24"/>
          <w:szCs w:val="24"/>
          <w:u w:val="single"/>
        </w:rPr>
        <w:t>SZCZEGÓŁOWA KALKULACJA CENOWA</w:t>
      </w:r>
    </w:p>
    <w:p w14:paraId="42EE378E" w14:textId="6B6970E5" w:rsidR="008E4022" w:rsidRPr="00560A2E" w:rsidRDefault="008E4022" w:rsidP="00560A2E">
      <w:pPr>
        <w:widowControl/>
        <w:autoSpaceDE/>
        <w:spacing w:line="240" w:lineRule="auto"/>
        <w:ind w:left="0" w:right="0"/>
        <w:jc w:val="both"/>
        <w:rPr>
          <w:rFonts w:asciiTheme="minorHAnsi" w:hAnsiTheme="minorHAnsi" w:cstheme="minorHAnsi"/>
          <w:b/>
          <w:sz w:val="22"/>
          <w:szCs w:val="22"/>
          <w:shd w:val="clear" w:color="auto" w:fill="FFFFFF"/>
        </w:rPr>
      </w:pPr>
      <w:r w:rsidRPr="00560A2E">
        <w:rPr>
          <w:rFonts w:asciiTheme="minorHAnsi" w:hAnsiTheme="minorHAnsi" w:cstheme="minorHAnsi"/>
          <w:b/>
          <w:sz w:val="22"/>
          <w:szCs w:val="22"/>
          <w:shd w:val="clear" w:color="auto" w:fill="FFFFFF"/>
        </w:rPr>
        <w:t>na wykonanie zamówienia znak: ZP.271.</w:t>
      </w:r>
      <w:r w:rsidR="00560A2E">
        <w:rPr>
          <w:rFonts w:asciiTheme="minorHAnsi" w:hAnsiTheme="minorHAnsi" w:cstheme="minorHAnsi"/>
          <w:b/>
          <w:sz w:val="22"/>
          <w:szCs w:val="22"/>
          <w:shd w:val="clear" w:color="auto" w:fill="FFFFFF"/>
        </w:rPr>
        <w:t>4</w:t>
      </w:r>
      <w:r w:rsidRPr="00560A2E">
        <w:rPr>
          <w:rFonts w:asciiTheme="minorHAnsi" w:hAnsiTheme="minorHAnsi" w:cstheme="minorHAnsi"/>
          <w:b/>
          <w:sz w:val="22"/>
          <w:szCs w:val="22"/>
          <w:shd w:val="clear" w:color="auto" w:fill="FFFFFF"/>
        </w:rPr>
        <w:t>.</w:t>
      </w:r>
      <w:r w:rsidR="00D65ED3" w:rsidRPr="00560A2E">
        <w:rPr>
          <w:rFonts w:asciiTheme="minorHAnsi" w:hAnsiTheme="minorHAnsi" w:cstheme="minorHAnsi"/>
          <w:b/>
          <w:sz w:val="22"/>
          <w:szCs w:val="22"/>
          <w:shd w:val="clear" w:color="auto" w:fill="FFFFFF"/>
        </w:rPr>
        <w:t>7</w:t>
      </w:r>
      <w:r w:rsidRPr="00560A2E">
        <w:rPr>
          <w:rFonts w:asciiTheme="minorHAnsi" w:hAnsiTheme="minorHAnsi" w:cstheme="minorHAnsi"/>
          <w:b/>
          <w:sz w:val="22"/>
          <w:szCs w:val="22"/>
          <w:shd w:val="clear" w:color="auto" w:fill="FFFFFF"/>
        </w:rPr>
        <w:t>.20</w:t>
      </w:r>
      <w:r w:rsidR="00560A2E">
        <w:rPr>
          <w:rFonts w:asciiTheme="minorHAnsi" w:hAnsiTheme="minorHAnsi" w:cstheme="minorHAnsi"/>
          <w:b/>
          <w:sz w:val="22"/>
          <w:szCs w:val="22"/>
          <w:shd w:val="clear" w:color="auto" w:fill="FFFFFF"/>
        </w:rPr>
        <w:t>22</w:t>
      </w:r>
      <w:r w:rsidRPr="00560A2E">
        <w:rPr>
          <w:rFonts w:asciiTheme="minorHAnsi" w:hAnsiTheme="minorHAnsi" w:cstheme="minorHAnsi"/>
          <w:sz w:val="22"/>
          <w:szCs w:val="22"/>
          <w:shd w:val="clear" w:color="auto" w:fill="FFFFFF"/>
        </w:rPr>
        <w:t xml:space="preserve"> pn. </w:t>
      </w:r>
      <w:r w:rsidRPr="00560A2E">
        <w:rPr>
          <w:rFonts w:asciiTheme="minorHAnsi" w:hAnsiTheme="minorHAnsi" w:cstheme="minorHAnsi"/>
          <w:b/>
          <w:bCs/>
          <w:sz w:val="22"/>
          <w:szCs w:val="22"/>
          <w:shd w:val="clear" w:color="auto" w:fill="FFFFFF"/>
        </w:rPr>
        <w:t>„</w:t>
      </w:r>
      <w:r w:rsidR="00D65ED3" w:rsidRPr="00560A2E">
        <w:rPr>
          <w:rFonts w:asciiTheme="minorHAnsi" w:hAnsiTheme="minorHAnsi" w:cstheme="minorHAnsi"/>
          <w:b/>
          <w:bCs/>
          <w:i/>
          <w:iCs/>
          <w:sz w:val="24"/>
          <w:szCs w:val="24"/>
        </w:rPr>
        <w:t>Dostawa</w:t>
      </w:r>
      <w:r w:rsidR="00D65ED3" w:rsidRPr="00560A2E">
        <w:rPr>
          <w:rFonts w:asciiTheme="minorHAnsi" w:hAnsiTheme="minorHAnsi" w:cstheme="minorHAnsi"/>
          <w:b/>
          <w:i/>
          <w:iCs/>
          <w:sz w:val="24"/>
          <w:szCs w:val="24"/>
        </w:rPr>
        <w:t xml:space="preserve"> sprzętu informatycznego do Urzędu Gminy w Grabicy</w:t>
      </w:r>
      <w:r w:rsidRPr="00560A2E">
        <w:rPr>
          <w:rFonts w:asciiTheme="minorHAnsi" w:hAnsiTheme="minorHAnsi" w:cstheme="minorHAnsi"/>
          <w:b/>
          <w:sz w:val="22"/>
          <w:szCs w:val="22"/>
          <w:shd w:val="clear" w:color="auto" w:fill="FFFFFF"/>
        </w:rPr>
        <w:t>”</w:t>
      </w:r>
    </w:p>
    <w:p w14:paraId="47D62CAF" w14:textId="77777777" w:rsidR="008E4022" w:rsidRPr="00560A2E" w:rsidRDefault="008E4022" w:rsidP="008E4022">
      <w:pPr>
        <w:widowControl/>
        <w:tabs>
          <w:tab w:val="left" w:pos="0"/>
        </w:tabs>
        <w:autoSpaceDE/>
        <w:spacing w:line="240" w:lineRule="auto"/>
        <w:ind w:left="0" w:right="0"/>
        <w:jc w:val="left"/>
        <w:rPr>
          <w:rFonts w:asciiTheme="minorHAnsi" w:hAnsiTheme="minorHAnsi" w:cstheme="minorHAnsi"/>
          <w:b/>
          <w:iCs/>
          <w:sz w:val="24"/>
          <w:szCs w:val="24"/>
          <w:u w:val="single"/>
        </w:rPr>
      </w:pPr>
    </w:p>
    <w:p w14:paraId="5917EDE1" w14:textId="69EE3177" w:rsidR="008E4022" w:rsidRPr="00560A2E" w:rsidRDefault="008E4022" w:rsidP="00D65ED3">
      <w:pPr>
        <w:widowControl/>
        <w:tabs>
          <w:tab w:val="left" w:pos="0"/>
        </w:tabs>
        <w:autoSpaceDE/>
        <w:spacing w:line="240" w:lineRule="auto"/>
        <w:ind w:left="0" w:right="0"/>
        <w:jc w:val="both"/>
        <w:rPr>
          <w:rFonts w:asciiTheme="minorHAnsi" w:hAnsiTheme="minorHAnsi" w:cstheme="minorHAnsi"/>
          <w:b/>
          <w:iCs/>
          <w:color w:val="FF0000"/>
          <w:sz w:val="22"/>
          <w:szCs w:val="22"/>
          <w:u w:val="single"/>
        </w:rPr>
      </w:pPr>
      <w:r w:rsidRPr="00560A2E">
        <w:rPr>
          <w:rFonts w:asciiTheme="minorHAnsi" w:hAnsiTheme="minorHAnsi" w:cstheme="minorHAnsi"/>
          <w:sz w:val="22"/>
          <w:szCs w:val="22"/>
          <w:lang w:eastAsia="pl-PL"/>
        </w:rPr>
        <w:t xml:space="preserve">zgodnie z wymaganymi przez Zamawiającego minimalnymi parametrami </w:t>
      </w:r>
      <w:proofErr w:type="spellStart"/>
      <w:r w:rsidRPr="00560A2E">
        <w:rPr>
          <w:rFonts w:asciiTheme="minorHAnsi" w:hAnsiTheme="minorHAnsi" w:cstheme="minorHAnsi"/>
          <w:sz w:val="22"/>
          <w:szCs w:val="22"/>
          <w:lang w:eastAsia="pl-PL"/>
        </w:rPr>
        <w:t>techniczno</w:t>
      </w:r>
      <w:proofErr w:type="spellEnd"/>
      <w:r w:rsidRPr="00560A2E">
        <w:rPr>
          <w:rFonts w:asciiTheme="minorHAnsi" w:hAnsiTheme="minorHAnsi" w:cstheme="minorHAnsi"/>
          <w:sz w:val="22"/>
          <w:szCs w:val="22"/>
          <w:lang w:eastAsia="pl-PL"/>
        </w:rPr>
        <w:t xml:space="preserve"> - jakościowymi wskazanymi w szczegółowym opisie przedmiotu zamówienia, stanowiącym załącznik nr </w:t>
      </w:r>
      <w:r w:rsidR="00D65ED3" w:rsidRPr="00560A2E">
        <w:rPr>
          <w:rFonts w:asciiTheme="minorHAnsi" w:hAnsiTheme="minorHAnsi" w:cstheme="minorHAnsi"/>
          <w:sz w:val="22"/>
          <w:szCs w:val="22"/>
          <w:lang w:eastAsia="pl-PL"/>
        </w:rPr>
        <w:t>3</w:t>
      </w:r>
      <w:r w:rsidRPr="00560A2E">
        <w:rPr>
          <w:rFonts w:asciiTheme="minorHAnsi" w:hAnsiTheme="minorHAnsi" w:cstheme="minorHAnsi"/>
          <w:sz w:val="22"/>
          <w:szCs w:val="22"/>
          <w:lang w:eastAsia="pl-PL"/>
        </w:rPr>
        <w:t xml:space="preserve"> do</w:t>
      </w:r>
      <w:r w:rsidR="00D65ED3" w:rsidRPr="00560A2E">
        <w:rPr>
          <w:rFonts w:asciiTheme="minorHAnsi" w:hAnsiTheme="minorHAnsi" w:cstheme="minorHAnsi"/>
          <w:sz w:val="22"/>
          <w:szCs w:val="22"/>
          <w:lang w:eastAsia="pl-PL"/>
        </w:rPr>
        <w:t xml:space="preserve"> Zapytania ofertowego nr 7</w:t>
      </w:r>
    </w:p>
    <w:p w14:paraId="060DAD81" w14:textId="77777777" w:rsidR="008E4022" w:rsidRPr="00560A2E" w:rsidRDefault="008E4022" w:rsidP="008E4022">
      <w:pPr>
        <w:widowControl/>
        <w:tabs>
          <w:tab w:val="left" w:pos="0"/>
        </w:tabs>
        <w:autoSpaceDE/>
        <w:spacing w:line="240" w:lineRule="auto"/>
        <w:ind w:left="0" w:right="0"/>
        <w:rPr>
          <w:rFonts w:asciiTheme="minorHAnsi" w:hAnsiTheme="minorHAnsi" w:cstheme="minorHAnsi"/>
          <w:b/>
          <w:iCs/>
          <w:sz w:val="24"/>
          <w:szCs w:val="24"/>
          <w:u w:val="single"/>
        </w:rPr>
      </w:pPr>
    </w:p>
    <w:tbl>
      <w:tblPr>
        <w:tblW w:w="93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909"/>
        <w:gridCol w:w="2137"/>
        <w:gridCol w:w="667"/>
        <w:gridCol w:w="1476"/>
        <w:gridCol w:w="1299"/>
        <w:gridCol w:w="1299"/>
      </w:tblGrid>
      <w:tr w:rsidR="008E4022" w:rsidRPr="00560A2E" w14:paraId="1DAA2E0C" w14:textId="77777777" w:rsidTr="00B706F1">
        <w:tc>
          <w:tcPr>
            <w:tcW w:w="621" w:type="dxa"/>
            <w:vAlign w:val="center"/>
          </w:tcPr>
          <w:p w14:paraId="55C5DC65" w14:textId="77777777" w:rsidR="008E4022" w:rsidRPr="00560A2E" w:rsidRDefault="008E4022" w:rsidP="008E4022">
            <w:pPr>
              <w:widowControl/>
              <w:autoSpaceDE/>
              <w:spacing w:line="240" w:lineRule="auto"/>
              <w:ind w:left="0" w:right="0"/>
              <w:rPr>
                <w:rFonts w:asciiTheme="minorHAnsi" w:hAnsiTheme="minorHAnsi" w:cstheme="minorHAnsi"/>
                <w:b/>
                <w:bCs/>
                <w:sz w:val="22"/>
                <w:szCs w:val="22"/>
              </w:rPr>
            </w:pPr>
            <w:r w:rsidRPr="00560A2E">
              <w:rPr>
                <w:rFonts w:asciiTheme="minorHAnsi" w:hAnsiTheme="minorHAnsi" w:cstheme="minorHAnsi"/>
                <w:b/>
                <w:bCs/>
                <w:sz w:val="22"/>
                <w:szCs w:val="22"/>
              </w:rPr>
              <w:t>Lp.</w:t>
            </w:r>
          </w:p>
        </w:tc>
        <w:tc>
          <w:tcPr>
            <w:tcW w:w="2038" w:type="dxa"/>
            <w:shd w:val="clear" w:color="auto" w:fill="auto"/>
            <w:vAlign w:val="center"/>
          </w:tcPr>
          <w:p w14:paraId="22A4E0D1" w14:textId="77777777" w:rsidR="008E4022" w:rsidRPr="00560A2E" w:rsidRDefault="008E4022" w:rsidP="008E4022">
            <w:pPr>
              <w:widowControl/>
              <w:autoSpaceDE/>
              <w:spacing w:line="240" w:lineRule="auto"/>
              <w:ind w:left="0" w:right="0"/>
              <w:rPr>
                <w:rFonts w:asciiTheme="minorHAnsi" w:hAnsiTheme="minorHAnsi" w:cstheme="minorHAnsi"/>
                <w:b/>
                <w:bCs/>
                <w:sz w:val="22"/>
                <w:szCs w:val="22"/>
              </w:rPr>
            </w:pPr>
            <w:r w:rsidRPr="00560A2E">
              <w:rPr>
                <w:rFonts w:asciiTheme="minorHAnsi" w:hAnsiTheme="minorHAnsi" w:cstheme="minorHAnsi"/>
                <w:b/>
                <w:bCs/>
                <w:sz w:val="22"/>
                <w:szCs w:val="22"/>
              </w:rPr>
              <w:t>Asortyment</w:t>
            </w:r>
          </w:p>
        </w:tc>
        <w:tc>
          <w:tcPr>
            <w:tcW w:w="1134" w:type="dxa"/>
            <w:shd w:val="clear" w:color="auto" w:fill="auto"/>
            <w:vAlign w:val="center"/>
          </w:tcPr>
          <w:p w14:paraId="2A516866" w14:textId="77777777" w:rsidR="008E4022" w:rsidRPr="00560A2E" w:rsidRDefault="008E4022" w:rsidP="008E4022">
            <w:pPr>
              <w:widowControl/>
              <w:autoSpaceDE/>
              <w:spacing w:line="240" w:lineRule="auto"/>
              <w:ind w:left="0" w:right="0"/>
              <w:rPr>
                <w:rFonts w:asciiTheme="minorHAnsi" w:hAnsiTheme="minorHAnsi" w:cstheme="minorHAnsi"/>
                <w:b/>
                <w:bCs/>
                <w:sz w:val="22"/>
                <w:szCs w:val="22"/>
              </w:rPr>
            </w:pPr>
            <w:r w:rsidRPr="00560A2E">
              <w:rPr>
                <w:rFonts w:asciiTheme="minorHAnsi" w:hAnsiTheme="minorHAnsi" w:cstheme="minorHAnsi"/>
                <w:b/>
                <w:bCs/>
                <w:sz w:val="22"/>
                <w:szCs w:val="22"/>
              </w:rPr>
              <w:t>Oferowany sprzęt</w:t>
            </w:r>
          </w:p>
        </w:tc>
        <w:tc>
          <w:tcPr>
            <w:tcW w:w="709" w:type="dxa"/>
            <w:vAlign w:val="center"/>
          </w:tcPr>
          <w:p w14:paraId="101EECEC" w14:textId="77777777" w:rsidR="008E4022" w:rsidRPr="00560A2E" w:rsidRDefault="008E4022" w:rsidP="008E4022">
            <w:pPr>
              <w:widowControl/>
              <w:autoSpaceDE/>
              <w:spacing w:line="240" w:lineRule="auto"/>
              <w:ind w:left="0" w:right="0"/>
              <w:rPr>
                <w:rFonts w:asciiTheme="minorHAnsi" w:hAnsiTheme="minorHAnsi" w:cstheme="minorHAnsi"/>
                <w:b/>
                <w:bCs/>
                <w:sz w:val="22"/>
                <w:szCs w:val="22"/>
              </w:rPr>
            </w:pPr>
            <w:r w:rsidRPr="00560A2E">
              <w:rPr>
                <w:rFonts w:asciiTheme="minorHAnsi" w:hAnsiTheme="minorHAnsi" w:cstheme="minorHAnsi"/>
                <w:b/>
                <w:bCs/>
                <w:sz w:val="22"/>
                <w:szCs w:val="22"/>
              </w:rPr>
              <w:t>Ilość</w:t>
            </w:r>
          </w:p>
          <w:p w14:paraId="0D73C160" w14:textId="77777777" w:rsidR="008E4022" w:rsidRPr="00560A2E" w:rsidRDefault="008E4022" w:rsidP="008E4022">
            <w:pPr>
              <w:widowControl/>
              <w:autoSpaceDE/>
              <w:spacing w:line="240" w:lineRule="auto"/>
              <w:ind w:left="0" w:right="0"/>
              <w:rPr>
                <w:rFonts w:asciiTheme="minorHAnsi" w:hAnsiTheme="minorHAnsi" w:cstheme="minorHAnsi"/>
                <w:b/>
                <w:bCs/>
                <w:sz w:val="22"/>
                <w:szCs w:val="22"/>
              </w:rPr>
            </w:pPr>
            <w:r w:rsidRPr="00560A2E">
              <w:rPr>
                <w:rFonts w:asciiTheme="minorHAnsi" w:hAnsiTheme="minorHAnsi" w:cstheme="minorHAnsi"/>
                <w:b/>
                <w:bCs/>
                <w:sz w:val="22"/>
                <w:szCs w:val="22"/>
              </w:rPr>
              <w:t>w szt.</w:t>
            </w:r>
          </w:p>
        </w:tc>
        <w:tc>
          <w:tcPr>
            <w:tcW w:w="1559" w:type="dxa"/>
            <w:shd w:val="clear" w:color="auto" w:fill="auto"/>
            <w:vAlign w:val="center"/>
          </w:tcPr>
          <w:p w14:paraId="2CCE36B9" w14:textId="77777777" w:rsidR="008E4022" w:rsidRPr="00560A2E" w:rsidRDefault="008E4022" w:rsidP="008E4022">
            <w:pPr>
              <w:widowControl/>
              <w:autoSpaceDE/>
              <w:spacing w:line="240" w:lineRule="auto"/>
              <w:ind w:left="0" w:right="0"/>
              <w:rPr>
                <w:rFonts w:asciiTheme="minorHAnsi" w:hAnsiTheme="minorHAnsi" w:cstheme="minorHAnsi"/>
                <w:b/>
                <w:bCs/>
                <w:sz w:val="22"/>
                <w:szCs w:val="22"/>
              </w:rPr>
            </w:pPr>
            <w:r w:rsidRPr="00560A2E">
              <w:rPr>
                <w:rFonts w:asciiTheme="minorHAnsi" w:hAnsiTheme="minorHAnsi" w:cstheme="minorHAnsi"/>
                <w:b/>
                <w:bCs/>
                <w:sz w:val="22"/>
                <w:szCs w:val="22"/>
              </w:rPr>
              <w:t>Cena jednostkowa netto</w:t>
            </w:r>
          </w:p>
          <w:p w14:paraId="7E162F8B" w14:textId="77777777" w:rsidR="008E4022" w:rsidRPr="00560A2E" w:rsidRDefault="008E4022" w:rsidP="008E4022">
            <w:pPr>
              <w:widowControl/>
              <w:autoSpaceDE/>
              <w:spacing w:line="240" w:lineRule="auto"/>
              <w:ind w:left="0" w:right="0"/>
              <w:rPr>
                <w:rFonts w:asciiTheme="minorHAnsi" w:hAnsiTheme="minorHAnsi" w:cstheme="minorHAnsi"/>
                <w:b/>
                <w:bCs/>
                <w:sz w:val="22"/>
                <w:szCs w:val="22"/>
              </w:rPr>
            </w:pPr>
            <w:r w:rsidRPr="00560A2E">
              <w:rPr>
                <w:rFonts w:asciiTheme="minorHAnsi" w:hAnsiTheme="minorHAnsi" w:cstheme="minorHAnsi"/>
                <w:b/>
                <w:bCs/>
                <w:sz w:val="22"/>
                <w:szCs w:val="22"/>
              </w:rPr>
              <w:t>w zł</w:t>
            </w:r>
          </w:p>
        </w:tc>
        <w:tc>
          <w:tcPr>
            <w:tcW w:w="1639" w:type="dxa"/>
            <w:shd w:val="clear" w:color="auto" w:fill="auto"/>
            <w:vAlign w:val="center"/>
          </w:tcPr>
          <w:p w14:paraId="342AED9E" w14:textId="77777777" w:rsidR="008E4022" w:rsidRPr="00560A2E" w:rsidRDefault="008E4022" w:rsidP="008E4022">
            <w:pPr>
              <w:widowControl/>
              <w:autoSpaceDE/>
              <w:spacing w:line="240" w:lineRule="auto"/>
              <w:ind w:left="0" w:right="0"/>
              <w:rPr>
                <w:rFonts w:asciiTheme="minorHAnsi" w:hAnsiTheme="minorHAnsi" w:cstheme="minorHAnsi"/>
                <w:b/>
                <w:bCs/>
                <w:sz w:val="22"/>
                <w:szCs w:val="22"/>
              </w:rPr>
            </w:pPr>
            <w:r w:rsidRPr="00560A2E">
              <w:rPr>
                <w:rFonts w:asciiTheme="minorHAnsi" w:hAnsiTheme="minorHAnsi" w:cstheme="minorHAnsi"/>
                <w:b/>
                <w:bCs/>
                <w:sz w:val="22"/>
                <w:szCs w:val="22"/>
              </w:rPr>
              <w:t>Wartość netto</w:t>
            </w:r>
          </w:p>
          <w:p w14:paraId="6DEAA5A1" w14:textId="77777777" w:rsidR="008E4022" w:rsidRPr="00560A2E" w:rsidRDefault="008E4022" w:rsidP="008E4022">
            <w:pPr>
              <w:widowControl/>
              <w:autoSpaceDE/>
              <w:spacing w:line="240" w:lineRule="auto"/>
              <w:ind w:left="0" w:right="0"/>
              <w:rPr>
                <w:rFonts w:asciiTheme="minorHAnsi" w:hAnsiTheme="minorHAnsi" w:cstheme="minorHAnsi"/>
                <w:b/>
                <w:bCs/>
                <w:sz w:val="22"/>
                <w:szCs w:val="22"/>
              </w:rPr>
            </w:pPr>
            <w:r w:rsidRPr="00560A2E">
              <w:rPr>
                <w:rFonts w:asciiTheme="minorHAnsi" w:hAnsiTheme="minorHAnsi" w:cstheme="minorHAnsi"/>
                <w:b/>
                <w:bCs/>
                <w:sz w:val="22"/>
                <w:szCs w:val="22"/>
              </w:rPr>
              <w:t>w zł</w:t>
            </w:r>
          </w:p>
        </w:tc>
        <w:tc>
          <w:tcPr>
            <w:tcW w:w="1639" w:type="dxa"/>
            <w:shd w:val="clear" w:color="auto" w:fill="auto"/>
            <w:vAlign w:val="center"/>
          </w:tcPr>
          <w:p w14:paraId="5DE10C85" w14:textId="77777777" w:rsidR="008E4022" w:rsidRPr="00560A2E" w:rsidRDefault="008E4022" w:rsidP="008E4022">
            <w:pPr>
              <w:widowControl/>
              <w:autoSpaceDE/>
              <w:spacing w:line="240" w:lineRule="auto"/>
              <w:ind w:left="0" w:right="0"/>
              <w:rPr>
                <w:rFonts w:asciiTheme="minorHAnsi" w:hAnsiTheme="minorHAnsi" w:cstheme="minorHAnsi"/>
                <w:b/>
                <w:bCs/>
                <w:sz w:val="22"/>
                <w:szCs w:val="22"/>
              </w:rPr>
            </w:pPr>
            <w:r w:rsidRPr="00560A2E">
              <w:rPr>
                <w:rFonts w:asciiTheme="minorHAnsi" w:hAnsiTheme="minorHAnsi" w:cstheme="minorHAnsi"/>
                <w:b/>
                <w:bCs/>
                <w:sz w:val="22"/>
                <w:szCs w:val="22"/>
              </w:rPr>
              <w:t>Wartość brutto w zł</w:t>
            </w:r>
          </w:p>
        </w:tc>
      </w:tr>
      <w:tr w:rsidR="008E4022" w:rsidRPr="00560A2E" w14:paraId="1E5BBEE5" w14:textId="77777777" w:rsidTr="00B706F1">
        <w:tc>
          <w:tcPr>
            <w:tcW w:w="621" w:type="dxa"/>
          </w:tcPr>
          <w:p w14:paraId="24B55322" w14:textId="77777777" w:rsidR="008E4022" w:rsidRPr="00560A2E" w:rsidRDefault="008E4022" w:rsidP="008E4022">
            <w:pPr>
              <w:widowControl/>
              <w:autoSpaceDE/>
              <w:spacing w:line="240" w:lineRule="auto"/>
              <w:ind w:left="0" w:right="0"/>
              <w:rPr>
                <w:rFonts w:asciiTheme="minorHAnsi" w:hAnsiTheme="minorHAnsi" w:cstheme="minorHAnsi"/>
                <w:b/>
                <w:bCs/>
              </w:rPr>
            </w:pPr>
            <w:r w:rsidRPr="00560A2E">
              <w:rPr>
                <w:rFonts w:asciiTheme="minorHAnsi" w:hAnsiTheme="minorHAnsi" w:cstheme="minorHAnsi"/>
                <w:b/>
                <w:bCs/>
              </w:rPr>
              <w:t>1</w:t>
            </w:r>
          </w:p>
        </w:tc>
        <w:tc>
          <w:tcPr>
            <w:tcW w:w="2038" w:type="dxa"/>
            <w:shd w:val="clear" w:color="auto" w:fill="auto"/>
          </w:tcPr>
          <w:p w14:paraId="5B4311D9" w14:textId="77777777" w:rsidR="008E4022" w:rsidRPr="00560A2E" w:rsidRDefault="008E4022" w:rsidP="008E4022">
            <w:pPr>
              <w:widowControl/>
              <w:autoSpaceDE/>
              <w:spacing w:line="240" w:lineRule="auto"/>
              <w:ind w:left="0" w:right="0"/>
              <w:rPr>
                <w:rFonts w:asciiTheme="minorHAnsi" w:hAnsiTheme="minorHAnsi" w:cstheme="minorHAnsi"/>
                <w:b/>
                <w:bCs/>
              </w:rPr>
            </w:pPr>
            <w:r w:rsidRPr="00560A2E">
              <w:rPr>
                <w:rFonts w:asciiTheme="minorHAnsi" w:hAnsiTheme="minorHAnsi" w:cstheme="minorHAnsi"/>
                <w:b/>
                <w:bCs/>
              </w:rPr>
              <w:t>2</w:t>
            </w:r>
          </w:p>
        </w:tc>
        <w:tc>
          <w:tcPr>
            <w:tcW w:w="1134" w:type="dxa"/>
            <w:shd w:val="clear" w:color="auto" w:fill="auto"/>
          </w:tcPr>
          <w:p w14:paraId="37108B26" w14:textId="77777777" w:rsidR="008E4022" w:rsidRPr="00560A2E" w:rsidRDefault="008E4022" w:rsidP="008E4022">
            <w:pPr>
              <w:widowControl/>
              <w:autoSpaceDE/>
              <w:spacing w:line="240" w:lineRule="auto"/>
              <w:ind w:left="0" w:right="0"/>
              <w:rPr>
                <w:rFonts w:asciiTheme="minorHAnsi" w:hAnsiTheme="minorHAnsi" w:cstheme="minorHAnsi"/>
                <w:b/>
                <w:bCs/>
              </w:rPr>
            </w:pPr>
            <w:r w:rsidRPr="00560A2E">
              <w:rPr>
                <w:rFonts w:asciiTheme="minorHAnsi" w:hAnsiTheme="minorHAnsi" w:cstheme="minorHAnsi"/>
                <w:b/>
                <w:bCs/>
              </w:rPr>
              <w:t>3</w:t>
            </w:r>
          </w:p>
        </w:tc>
        <w:tc>
          <w:tcPr>
            <w:tcW w:w="709" w:type="dxa"/>
          </w:tcPr>
          <w:p w14:paraId="10B6F811" w14:textId="77777777" w:rsidR="008E4022" w:rsidRPr="00560A2E" w:rsidRDefault="008E4022" w:rsidP="008E4022">
            <w:pPr>
              <w:widowControl/>
              <w:autoSpaceDE/>
              <w:spacing w:line="240" w:lineRule="auto"/>
              <w:ind w:left="0" w:right="0"/>
              <w:rPr>
                <w:rFonts w:asciiTheme="minorHAnsi" w:hAnsiTheme="minorHAnsi" w:cstheme="minorHAnsi"/>
                <w:b/>
                <w:bCs/>
              </w:rPr>
            </w:pPr>
            <w:r w:rsidRPr="00560A2E">
              <w:rPr>
                <w:rFonts w:asciiTheme="minorHAnsi" w:hAnsiTheme="minorHAnsi" w:cstheme="minorHAnsi"/>
                <w:b/>
                <w:bCs/>
              </w:rPr>
              <w:t>4</w:t>
            </w:r>
          </w:p>
        </w:tc>
        <w:tc>
          <w:tcPr>
            <w:tcW w:w="1559" w:type="dxa"/>
            <w:shd w:val="clear" w:color="auto" w:fill="auto"/>
          </w:tcPr>
          <w:p w14:paraId="56574DAF" w14:textId="77777777" w:rsidR="008E4022" w:rsidRPr="00560A2E" w:rsidRDefault="008E4022" w:rsidP="008E4022">
            <w:pPr>
              <w:widowControl/>
              <w:autoSpaceDE/>
              <w:spacing w:line="240" w:lineRule="auto"/>
              <w:ind w:left="0" w:right="0"/>
              <w:rPr>
                <w:rFonts w:asciiTheme="minorHAnsi" w:hAnsiTheme="minorHAnsi" w:cstheme="minorHAnsi"/>
                <w:b/>
                <w:bCs/>
              </w:rPr>
            </w:pPr>
            <w:r w:rsidRPr="00560A2E">
              <w:rPr>
                <w:rFonts w:asciiTheme="minorHAnsi" w:hAnsiTheme="minorHAnsi" w:cstheme="minorHAnsi"/>
                <w:b/>
                <w:bCs/>
              </w:rPr>
              <w:t>5</w:t>
            </w:r>
          </w:p>
        </w:tc>
        <w:tc>
          <w:tcPr>
            <w:tcW w:w="1639" w:type="dxa"/>
            <w:shd w:val="clear" w:color="auto" w:fill="auto"/>
          </w:tcPr>
          <w:p w14:paraId="6E4C248A" w14:textId="77777777" w:rsidR="008E4022" w:rsidRPr="00560A2E" w:rsidRDefault="008E4022" w:rsidP="008E4022">
            <w:pPr>
              <w:widowControl/>
              <w:autoSpaceDE/>
              <w:spacing w:line="240" w:lineRule="auto"/>
              <w:ind w:left="0" w:right="0"/>
              <w:rPr>
                <w:rFonts w:asciiTheme="minorHAnsi" w:hAnsiTheme="minorHAnsi" w:cstheme="minorHAnsi"/>
                <w:b/>
                <w:bCs/>
              </w:rPr>
            </w:pPr>
            <w:r w:rsidRPr="00560A2E">
              <w:rPr>
                <w:rFonts w:asciiTheme="minorHAnsi" w:hAnsiTheme="minorHAnsi" w:cstheme="minorHAnsi"/>
                <w:b/>
                <w:bCs/>
              </w:rPr>
              <w:t>6</w:t>
            </w:r>
          </w:p>
        </w:tc>
        <w:tc>
          <w:tcPr>
            <w:tcW w:w="1639" w:type="dxa"/>
            <w:shd w:val="clear" w:color="auto" w:fill="auto"/>
          </w:tcPr>
          <w:p w14:paraId="7A22A689" w14:textId="77777777" w:rsidR="008E4022" w:rsidRPr="00560A2E" w:rsidRDefault="008E4022" w:rsidP="008E4022">
            <w:pPr>
              <w:widowControl/>
              <w:autoSpaceDE/>
              <w:spacing w:line="240" w:lineRule="auto"/>
              <w:ind w:left="0" w:right="0"/>
              <w:rPr>
                <w:rFonts w:asciiTheme="minorHAnsi" w:hAnsiTheme="minorHAnsi" w:cstheme="minorHAnsi"/>
                <w:b/>
                <w:bCs/>
              </w:rPr>
            </w:pPr>
            <w:r w:rsidRPr="00560A2E">
              <w:rPr>
                <w:rFonts w:asciiTheme="minorHAnsi" w:hAnsiTheme="minorHAnsi" w:cstheme="minorHAnsi"/>
                <w:b/>
                <w:bCs/>
              </w:rPr>
              <w:t>7</w:t>
            </w:r>
          </w:p>
        </w:tc>
      </w:tr>
      <w:tr w:rsidR="008E4022" w:rsidRPr="00560A2E" w14:paraId="79CE6088" w14:textId="77777777" w:rsidTr="00B706F1">
        <w:tc>
          <w:tcPr>
            <w:tcW w:w="6061" w:type="dxa"/>
            <w:gridSpan w:val="5"/>
          </w:tcPr>
          <w:p w14:paraId="40B72B09" w14:textId="77777777" w:rsidR="008E4022" w:rsidRPr="00560A2E" w:rsidRDefault="008E4022" w:rsidP="008E4022">
            <w:pPr>
              <w:widowControl/>
              <w:autoSpaceDE/>
              <w:spacing w:line="240" w:lineRule="auto"/>
              <w:ind w:left="0" w:right="0"/>
              <w:rPr>
                <w:rFonts w:asciiTheme="minorHAnsi" w:hAnsiTheme="minorHAnsi" w:cstheme="minorHAnsi"/>
                <w:b/>
                <w:bCs/>
              </w:rPr>
            </w:pPr>
            <w:r w:rsidRPr="00560A2E">
              <w:rPr>
                <w:rFonts w:asciiTheme="minorHAnsi" w:hAnsiTheme="minorHAnsi" w:cstheme="minorHAnsi"/>
                <w:b/>
                <w:bCs/>
              </w:rPr>
              <w:t>Sposób wyliczenia</w:t>
            </w:r>
          </w:p>
        </w:tc>
        <w:tc>
          <w:tcPr>
            <w:tcW w:w="1639" w:type="dxa"/>
            <w:shd w:val="clear" w:color="auto" w:fill="auto"/>
          </w:tcPr>
          <w:p w14:paraId="4DFADBEC" w14:textId="77777777" w:rsidR="008E4022" w:rsidRPr="00560A2E" w:rsidRDefault="008E4022" w:rsidP="008E4022">
            <w:pPr>
              <w:widowControl/>
              <w:autoSpaceDE/>
              <w:spacing w:line="240" w:lineRule="auto"/>
              <w:ind w:left="0" w:right="0"/>
              <w:rPr>
                <w:rFonts w:asciiTheme="minorHAnsi" w:hAnsiTheme="minorHAnsi" w:cstheme="minorHAnsi"/>
                <w:b/>
                <w:bCs/>
                <w:sz w:val="16"/>
                <w:szCs w:val="16"/>
              </w:rPr>
            </w:pPr>
            <w:r w:rsidRPr="00560A2E">
              <w:rPr>
                <w:rFonts w:asciiTheme="minorHAnsi" w:hAnsiTheme="minorHAnsi" w:cstheme="minorHAnsi"/>
                <w:b/>
                <w:bCs/>
                <w:sz w:val="16"/>
                <w:szCs w:val="16"/>
              </w:rPr>
              <w:t>kol. Nr 4 x kol. Nr 5</w:t>
            </w:r>
          </w:p>
        </w:tc>
        <w:tc>
          <w:tcPr>
            <w:tcW w:w="1639" w:type="dxa"/>
            <w:shd w:val="clear" w:color="auto" w:fill="auto"/>
          </w:tcPr>
          <w:p w14:paraId="2BD3DCE7" w14:textId="77777777" w:rsidR="008E4022" w:rsidRPr="00560A2E" w:rsidRDefault="008E4022" w:rsidP="008E4022">
            <w:pPr>
              <w:widowControl/>
              <w:autoSpaceDE/>
              <w:spacing w:line="240" w:lineRule="auto"/>
              <w:ind w:left="0" w:right="0"/>
              <w:rPr>
                <w:rFonts w:asciiTheme="minorHAnsi" w:hAnsiTheme="minorHAnsi" w:cstheme="minorHAnsi"/>
                <w:b/>
                <w:bCs/>
                <w:sz w:val="16"/>
                <w:szCs w:val="16"/>
              </w:rPr>
            </w:pPr>
            <w:r w:rsidRPr="00560A2E">
              <w:rPr>
                <w:rFonts w:asciiTheme="minorHAnsi" w:hAnsiTheme="minorHAnsi" w:cstheme="minorHAnsi"/>
                <w:b/>
                <w:bCs/>
                <w:sz w:val="16"/>
                <w:szCs w:val="16"/>
              </w:rPr>
              <w:t>-</w:t>
            </w:r>
          </w:p>
        </w:tc>
      </w:tr>
      <w:tr w:rsidR="008E4022" w:rsidRPr="00560A2E" w14:paraId="437B9F3D" w14:textId="77777777" w:rsidTr="00B706F1">
        <w:trPr>
          <w:trHeight w:val="277"/>
        </w:trPr>
        <w:tc>
          <w:tcPr>
            <w:tcW w:w="621" w:type="dxa"/>
          </w:tcPr>
          <w:p w14:paraId="7D5A40B5"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rPr>
              <w:t>1.</w:t>
            </w:r>
          </w:p>
        </w:tc>
        <w:tc>
          <w:tcPr>
            <w:tcW w:w="2038" w:type="dxa"/>
            <w:shd w:val="clear" w:color="auto" w:fill="auto"/>
          </w:tcPr>
          <w:p w14:paraId="0A7150F9" w14:textId="28F1192F" w:rsidR="008E4022" w:rsidRPr="00560A2E" w:rsidRDefault="00DD6585"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lang w:eastAsia="pl-PL"/>
              </w:rPr>
              <w:t>Switch</w:t>
            </w:r>
          </w:p>
        </w:tc>
        <w:tc>
          <w:tcPr>
            <w:tcW w:w="1134" w:type="dxa"/>
            <w:shd w:val="clear" w:color="auto" w:fill="auto"/>
          </w:tcPr>
          <w:p w14:paraId="383C259E" w14:textId="77777777" w:rsidR="008E4022" w:rsidRPr="00560A2E" w:rsidRDefault="008E4022" w:rsidP="008E4022">
            <w:pPr>
              <w:tabs>
                <w:tab w:val="left" w:pos="870"/>
              </w:tabs>
              <w:spacing w:line="240" w:lineRule="auto"/>
              <w:ind w:left="0" w:right="0"/>
              <w:jc w:val="left"/>
              <w:rPr>
                <w:rFonts w:asciiTheme="minorHAnsi" w:eastAsia="TimesNewRomanPSMT" w:hAnsiTheme="minorHAnsi" w:cstheme="minorHAnsi"/>
                <w:bCs/>
                <w:color w:val="000000"/>
                <w:kern w:val="2"/>
                <w:sz w:val="20"/>
                <w:szCs w:val="20"/>
              </w:rPr>
            </w:pPr>
            <w:r w:rsidRPr="00560A2E">
              <w:rPr>
                <w:rFonts w:asciiTheme="minorHAnsi" w:eastAsia="TimesNewRomanPSMT" w:hAnsiTheme="minorHAnsi" w:cstheme="minorHAnsi"/>
                <w:bCs/>
                <w:color w:val="000000"/>
                <w:kern w:val="2"/>
                <w:sz w:val="20"/>
                <w:szCs w:val="20"/>
              </w:rPr>
              <w:t>Producent:………………**</w:t>
            </w:r>
          </w:p>
          <w:p w14:paraId="767BEAF9" w14:textId="77777777" w:rsidR="008E4022" w:rsidRPr="00560A2E" w:rsidRDefault="008E4022" w:rsidP="008E4022">
            <w:pPr>
              <w:widowControl/>
              <w:autoSpaceDE/>
              <w:spacing w:line="240" w:lineRule="auto"/>
              <w:ind w:left="0" w:right="0"/>
              <w:jc w:val="left"/>
              <w:rPr>
                <w:rFonts w:asciiTheme="minorHAnsi" w:hAnsiTheme="minorHAnsi" w:cstheme="minorHAnsi"/>
                <w:sz w:val="22"/>
                <w:szCs w:val="22"/>
              </w:rPr>
            </w:pPr>
            <w:r w:rsidRPr="00560A2E">
              <w:rPr>
                <w:rFonts w:asciiTheme="minorHAnsi" w:eastAsia="TimesNewRomanPSMT" w:hAnsiTheme="minorHAnsi" w:cstheme="minorHAnsi"/>
                <w:bCs/>
                <w:color w:val="000000"/>
                <w:kern w:val="2"/>
                <w:sz w:val="20"/>
                <w:szCs w:val="20"/>
              </w:rPr>
              <w:t>Model: …………………**</w:t>
            </w:r>
          </w:p>
        </w:tc>
        <w:tc>
          <w:tcPr>
            <w:tcW w:w="709" w:type="dxa"/>
          </w:tcPr>
          <w:p w14:paraId="0AF244BA" w14:textId="4B10FB20" w:rsidR="008E4022" w:rsidRPr="00560A2E" w:rsidRDefault="00DD6585" w:rsidP="008E4022">
            <w:pPr>
              <w:widowControl/>
              <w:autoSpaceDE/>
              <w:spacing w:line="240" w:lineRule="auto"/>
              <w:ind w:left="0" w:right="0"/>
              <w:rPr>
                <w:rFonts w:asciiTheme="minorHAnsi" w:hAnsiTheme="minorHAnsi" w:cstheme="minorHAnsi"/>
                <w:sz w:val="22"/>
                <w:szCs w:val="22"/>
                <w:lang w:val="x-none"/>
              </w:rPr>
            </w:pPr>
            <w:r w:rsidRPr="00560A2E">
              <w:rPr>
                <w:rFonts w:asciiTheme="minorHAnsi" w:hAnsiTheme="minorHAnsi" w:cstheme="minorHAnsi"/>
                <w:sz w:val="22"/>
                <w:szCs w:val="22"/>
                <w:lang w:eastAsia="pl-PL"/>
              </w:rPr>
              <w:t>2</w:t>
            </w:r>
          </w:p>
        </w:tc>
        <w:tc>
          <w:tcPr>
            <w:tcW w:w="1559" w:type="dxa"/>
            <w:shd w:val="clear" w:color="auto" w:fill="auto"/>
          </w:tcPr>
          <w:p w14:paraId="0B434733"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2F0F28C6"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739C0513"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r>
      <w:tr w:rsidR="008E4022" w:rsidRPr="00560A2E" w14:paraId="4C4DFDE8" w14:textId="77777777" w:rsidTr="00B706F1">
        <w:trPr>
          <w:trHeight w:val="226"/>
        </w:trPr>
        <w:tc>
          <w:tcPr>
            <w:tcW w:w="621" w:type="dxa"/>
          </w:tcPr>
          <w:p w14:paraId="7898D261"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rPr>
              <w:t>2.</w:t>
            </w:r>
          </w:p>
        </w:tc>
        <w:tc>
          <w:tcPr>
            <w:tcW w:w="2038" w:type="dxa"/>
            <w:shd w:val="clear" w:color="auto" w:fill="auto"/>
          </w:tcPr>
          <w:p w14:paraId="19CBD0AC" w14:textId="295CC5DF" w:rsidR="008E4022" w:rsidRPr="00560A2E" w:rsidRDefault="00DD6585"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lang w:eastAsia="pl-PL"/>
              </w:rPr>
              <w:t>Szafa dystrybucyjna z wyposażeniem</w:t>
            </w:r>
          </w:p>
        </w:tc>
        <w:tc>
          <w:tcPr>
            <w:tcW w:w="1134" w:type="dxa"/>
            <w:shd w:val="clear" w:color="auto" w:fill="auto"/>
          </w:tcPr>
          <w:p w14:paraId="3B110CA8" w14:textId="77777777" w:rsidR="008E4022" w:rsidRPr="00560A2E" w:rsidRDefault="008E4022" w:rsidP="008E4022">
            <w:pPr>
              <w:tabs>
                <w:tab w:val="left" w:pos="870"/>
              </w:tabs>
              <w:spacing w:line="240" w:lineRule="auto"/>
              <w:ind w:left="0" w:right="0"/>
              <w:jc w:val="left"/>
              <w:rPr>
                <w:rFonts w:asciiTheme="minorHAnsi" w:eastAsia="TimesNewRomanPSMT" w:hAnsiTheme="minorHAnsi" w:cstheme="minorHAnsi"/>
                <w:bCs/>
                <w:color w:val="000000"/>
                <w:kern w:val="2"/>
                <w:sz w:val="20"/>
                <w:szCs w:val="20"/>
              </w:rPr>
            </w:pPr>
            <w:r w:rsidRPr="00560A2E">
              <w:rPr>
                <w:rFonts w:asciiTheme="minorHAnsi" w:eastAsia="TimesNewRomanPSMT" w:hAnsiTheme="minorHAnsi" w:cstheme="minorHAnsi"/>
                <w:bCs/>
                <w:color w:val="000000"/>
                <w:kern w:val="2"/>
                <w:sz w:val="20"/>
                <w:szCs w:val="20"/>
              </w:rPr>
              <w:t>Producent:………………**</w:t>
            </w:r>
          </w:p>
          <w:p w14:paraId="181F6F63"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eastAsia="TimesNewRomanPSMT" w:hAnsiTheme="minorHAnsi" w:cstheme="minorHAnsi"/>
                <w:bCs/>
                <w:color w:val="000000"/>
                <w:kern w:val="2"/>
                <w:sz w:val="20"/>
                <w:szCs w:val="20"/>
              </w:rPr>
              <w:t>Model: …………………**</w:t>
            </w:r>
          </w:p>
        </w:tc>
        <w:tc>
          <w:tcPr>
            <w:tcW w:w="709" w:type="dxa"/>
          </w:tcPr>
          <w:p w14:paraId="0900E117" w14:textId="4E75C1B8" w:rsidR="008E4022" w:rsidRPr="00560A2E" w:rsidRDefault="00DD6585" w:rsidP="008E4022">
            <w:pPr>
              <w:widowControl/>
              <w:autoSpaceDE/>
              <w:spacing w:line="240" w:lineRule="auto"/>
              <w:ind w:left="0" w:right="0"/>
              <w:rPr>
                <w:rFonts w:asciiTheme="minorHAnsi" w:hAnsiTheme="minorHAnsi" w:cstheme="minorHAnsi"/>
                <w:sz w:val="22"/>
                <w:szCs w:val="22"/>
                <w:lang w:val="x-none"/>
              </w:rPr>
            </w:pPr>
            <w:r w:rsidRPr="00560A2E">
              <w:rPr>
                <w:rFonts w:asciiTheme="minorHAnsi" w:hAnsiTheme="minorHAnsi" w:cstheme="minorHAnsi"/>
                <w:sz w:val="22"/>
                <w:szCs w:val="22"/>
                <w:lang w:eastAsia="pl-PL"/>
              </w:rPr>
              <w:t>1</w:t>
            </w:r>
          </w:p>
        </w:tc>
        <w:tc>
          <w:tcPr>
            <w:tcW w:w="1559" w:type="dxa"/>
            <w:shd w:val="clear" w:color="auto" w:fill="auto"/>
          </w:tcPr>
          <w:p w14:paraId="01C7E4B5"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6C9DB3D1"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79083E61"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r>
      <w:tr w:rsidR="008E4022" w:rsidRPr="00560A2E" w14:paraId="0275F568" w14:textId="77777777" w:rsidTr="00B706F1">
        <w:tc>
          <w:tcPr>
            <w:tcW w:w="621" w:type="dxa"/>
          </w:tcPr>
          <w:p w14:paraId="6712920F"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rPr>
              <w:t>3.</w:t>
            </w:r>
          </w:p>
        </w:tc>
        <w:tc>
          <w:tcPr>
            <w:tcW w:w="2038" w:type="dxa"/>
            <w:shd w:val="clear" w:color="auto" w:fill="auto"/>
          </w:tcPr>
          <w:p w14:paraId="10BDBA2B" w14:textId="77777777" w:rsidR="00316CBF" w:rsidRPr="00560A2E" w:rsidRDefault="00DD6585" w:rsidP="008E4022">
            <w:pPr>
              <w:widowControl/>
              <w:autoSpaceDE/>
              <w:spacing w:line="240" w:lineRule="auto"/>
              <w:ind w:left="0" w:right="0"/>
              <w:rPr>
                <w:rFonts w:asciiTheme="minorHAnsi" w:hAnsiTheme="minorHAnsi" w:cstheme="minorHAnsi"/>
                <w:sz w:val="22"/>
                <w:szCs w:val="22"/>
                <w:lang w:eastAsia="pl-PL"/>
              </w:rPr>
            </w:pPr>
            <w:r w:rsidRPr="00560A2E">
              <w:rPr>
                <w:rFonts w:asciiTheme="minorHAnsi" w:hAnsiTheme="minorHAnsi" w:cstheme="minorHAnsi"/>
                <w:sz w:val="22"/>
                <w:szCs w:val="22"/>
                <w:lang w:eastAsia="pl-PL"/>
              </w:rPr>
              <w:t>Stacja robocza</w:t>
            </w:r>
          </w:p>
          <w:p w14:paraId="4E7A2F0D" w14:textId="6B1E9EC4" w:rsidR="008E4022" w:rsidRPr="00560A2E" w:rsidRDefault="00316CBF"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lang w:eastAsia="pl-PL"/>
              </w:rPr>
              <w:t xml:space="preserve">(zgodna z opisem z </w:t>
            </w:r>
            <w:r w:rsidRPr="00560A2E">
              <w:rPr>
                <w:rFonts w:asciiTheme="minorHAnsi" w:hAnsiTheme="minorHAnsi" w:cstheme="minorHAnsi"/>
                <w:b/>
                <w:bCs/>
                <w:lang w:eastAsia="pl-PL"/>
              </w:rPr>
              <w:t>pkt. 3</w:t>
            </w:r>
            <w:r w:rsidRPr="00560A2E">
              <w:rPr>
                <w:rFonts w:asciiTheme="minorHAnsi" w:hAnsiTheme="minorHAnsi" w:cstheme="minorHAnsi"/>
                <w:lang w:eastAsia="pl-PL"/>
              </w:rPr>
              <w:t xml:space="preserve"> Załącznika nr 3 do Zapytania ofertowego nr 7)</w:t>
            </w:r>
          </w:p>
        </w:tc>
        <w:tc>
          <w:tcPr>
            <w:tcW w:w="1134" w:type="dxa"/>
            <w:shd w:val="clear" w:color="auto" w:fill="auto"/>
          </w:tcPr>
          <w:p w14:paraId="406BEB40" w14:textId="77777777" w:rsidR="008E4022" w:rsidRPr="00560A2E" w:rsidRDefault="008E4022" w:rsidP="008E4022">
            <w:pPr>
              <w:tabs>
                <w:tab w:val="left" w:pos="870"/>
              </w:tabs>
              <w:spacing w:line="240" w:lineRule="auto"/>
              <w:ind w:left="0" w:right="0"/>
              <w:jc w:val="left"/>
              <w:rPr>
                <w:rFonts w:asciiTheme="minorHAnsi" w:eastAsia="TimesNewRomanPSMT" w:hAnsiTheme="minorHAnsi" w:cstheme="minorHAnsi"/>
                <w:bCs/>
                <w:color w:val="000000"/>
                <w:kern w:val="2"/>
                <w:sz w:val="20"/>
                <w:szCs w:val="20"/>
              </w:rPr>
            </w:pPr>
            <w:r w:rsidRPr="00560A2E">
              <w:rPr>
                <w:rFonts w:asciiTheme="minorHAnsi" w:eastAsia="TimesNewRomanPSMT" w:hAnsiTheme="minorHAnsi" w:cstheme="minorHAnsi"/>
                <w:bCs/>
                <w:color w:val="000000"/>
                <w:kern w:val="2"/>
                <w:sz w:val="20"/>
                <w:szCs w:val="20"/>
              </w:rPr>
              <w:t>Producent:………………**</w:t>
            </w:r>
          </w:p>
          <w:p w14:paraId="072CD4D0"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eastAsia="TimesNewRomanPSMT" w:hAnsiTheme="minorHAnsi" w:cstheme="minorHAnsi"/>
                <w:bCs/>
                <w:color w:val="000000"/>
                <w:kern w:val="2"/>
                <w:sz w:val="20"/>
                <w:szCs w:val="20"/>
              </w:rPr>
              <w:t>Model: …………………**</w:t>
            </w:r>
          </w:p>
        </w:tc>
        <w:tc>
          <w:tcPr>
            <w:tcW w:w="709" w:type="dxa"/>
          </w:tcPr>
          <w:p w14:paraId="5DECEBE1" w14:textId="03E39853" w:rsidR="008E4022" w:rsidRPr="00560A2E" w:rsidRDefault="00DD6585" w:rsidP="008E4022">
            <w:pPr>
              <w:widowControl/>
              <w:autoSpaceDE/>
              <w:spacing w:line="240" w:lineRule="auto"/>
              <w:ind w:left="0" w:right="0"/>
              <w:rPr>
                <w:rFonts w:asciiTheme="minorHAnsi" w:hAnsiTheme="minorHAnsi" w:cstheme="minorHAnsi"/>
                <w:sz w:val="22"/>
                <w:szCs w:val="22"/>
                <w:lang w:val="x-none"/>
              </w:rPr>
            </w:pPr>
            <w:r w:rsidRPr="00560A2E">
              <w:rPr>
                <w:rFonts w:asciiTheme="minorHAnsi" w:hAnsiTheme="minorHAnsi" w:cstheme="minorHAnsi"/>
                <w:sz w:val="22"/>
                <w:szCs w:val="22"/>
                <w:lang w:eastAsia="pl-PL"/>
              </w:rPr>
              <w:t>1</w:t>
            </w:r>
          </w:p>
        </w:tc>
        <w:tc>
          <w:tcPr>
            <w:tcW w:w="1559" w:type="dxa"/>
            <w:shd w:val="clear" w:color="auto" w:fill="auto"/>
          </w:tcPr>
          <w:p w14:paraId="6521F90B"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635C00D2"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5B9872B8"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r>
      <w:tr w:rsidR="008E4022" w:rsidRPr="00560A2E" w14:paraId="37EEC4D0" w14:textId="77777777" w:rsidTr="00B706F1">
        <w:tc>
          <w:tcPr>
            <w:tcW w:w="621" w:type="dxa"/>
          </w:tcPr>
          <w:p w14:paraId="0254543A"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rPr>
              <w:t>4.</w:t>
            </w:r>
          </w:p>
        </w:tc>
        <w:tc>
          <w:tcPr>
            <w:tcW w:w="2038" w:type="dxa"/>
            <w:shd w:val="clear" w:color="auto" w:fill="auto"/>
          </w:tcPr>
          <w:p w14:paraId="597824F0" w14:textId="77777777" w:rsidR="008E4022" w:rsidRPr="00560A2E" w:rsidRDefault="00DD6585" w:rsidP="008E4022">
            <w:pPr>
              <w:widowControl/>
              <w:autoSpaceDE/>
              <w:spacing w:line="240" w:lineRule="auto"/>
              <w:ind w:left="0" w:right="0"/>
              <w:rPr>
                <w:rFonts w:asciiTheme="minorHAnsi" w:hAnsiTheme="minorHAnsi" w:cstheme="minorHAnsi"/>
                <w:sz w:val="22"/>
                <w:szCs w:val="22"/>
                <w:lang w:eastAsia="pl-PL"/>
              </w:rPr>
            </w:pPr>
            <w:r w:rsidRPr="00560A2E">
              <w:rPr>
                <w:rFonts w:asciiTheme="minorHAnsi" w:hAnsiTheme="minorHAnsi" w:cstheme="minorHAnsi"/>
                <w:sz w:val="22"/>
                <w:szCs w:val="22"/>
                <w:lang w:eastAsia="pl-PL"/>
              </w:rPr>
              <w:t>Stacja robocza</w:t>
            </w:r>
          </w:p>
          <w:p w14:paraId="782FE673" w14:textId="39C5C330" w:rsidR="00316CBF" w:rsidRPr="00560A2E" w:rsidRDefault="00316CBF" w:rsidP="008E4022">
            <w:pPr>
              <w:widowControl/>
              <w:autoSpaceDE/>
              <w:spacing w:line="240" w:lineRule="auto"/>
              <w:ind w:left="0" w:right="0"/>
              <w:rPr>
                <w:rFonts w:asciiTheme="minorHAnsi" w:hAnsiTheme="minorHAnsi" w:cstheme="minorHAnsi"/>
              </w:rPr>
            </w:pPr>
            <w:r w:rsidRPr="00560A2E">
              <w:rPr>
                <w:rFonts w:asciiTheme="minorHAnsi" w:hAnsiTheme="minorHAnsi" w:cstheme="minorHAnsi"/>
                <w:lang w:eastAsia="pl-PL"/>
              </w:rPr>
              <w:t xml:space="preserve">(zgodna z opisem z </w:t>
            </w:r>
            <w:r w:rsidRPr="00560A2E">
              <w:rPr>
                <w:rFonts w:asciiTheme="minorHAnsi" w:hAnsiTheme="minorHAnsi" w:cstheme="minorHAnsi"/>
                <w:b/>
                <w:bCs/>
                <w:lang w:eastAsia="pl-PL"/>
              </w:rPr>
              <w:t>pkt. 4</w:t>
            </w:r>
            <w:r w:rsidRPr="00560A2E">
              <w:rPr>
                <w:rFonts w:asciiTheme="minorHAnsi" w:hAnsiTheme="minorHAnsi" w:cstheme="minorHAnsi"/>
                <w:lang w:eastAsia="pl-PL"/>
              </w:rPr>
              <w:t xml:space="preserve"> Załącznika nr 3 do Zapytania ofertowego nr 7)</w:t>
            </w:r>
          </w:p>
        </w:tc>
        <w:tc>
          <w:tcPr>
            <w:tcW w:w="1134" w:type="dxa"/>
            <w:shd w:val="clear" w:color="auto" w:fill="auto"/>
          </w:tcPr>
          <w:p w14:paraId="60A8AF26" w14:textId="77777777" w:rsidR="008E4022" w:rsidRPr="00560A2E" w:rsidRDefault="008E4022" w:rsidP="008E4022">
            <w:pPr>
              <w:tabs>
                <w:tab w:val="left" w:pos="870"/>
              </w:tabs>
              <w:spacing w:line="240" w:lineRule="auto"/>
              <w:ind w:left="0" w:right="0"/>
              <w:jc w:val="left"/>
              <w:rPr>
                <w:rFonts w:asciiTheme="minorHAnsi" w:eastAsia="TimesNewRomanPSMT" w:hAnsiTheme="minorHAnsi" w:cstheme="minorHAnsi"/>
                <w:bCs/>
                <w:color w:val="000000"/>
                <w:kern w:val="2"/>
                <w:sz w:val="20"/>
                <w:szCs w:val="20"/>
              </w:rPr>
            </w:pPr>
            <w:r w:rsidRPr="00560A2E">
              <w:rPr>
                <w:rFonts w:asciiTheme="minorHAnsi" w:eastAsia="TimesNewRomanPSMT" w:hAnsiTheme="minorHAnsi" w:cstheme="minorHAnsi"/>
                <w:bCs/>
                <w:color w:val="000000"/>
                <w:kern w:val="2"/>
                <w:sz w:val="20"/>
                <w:szCs w:val="20"/>
              </w:rPr>
              <w:t>Producent:………………**</w:t>
            </w:r>
          </w:p>
          <w:p w14:paraId="42543439"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eastAsia="TimesNewRomanPSMT" w:hAnsiTheme="minorHAnsi" w:cstheme="minorHAnsi"/>
                <w:bCs/>
                <w:color w:val="000000"/>
                <w:kern w:val="2"/>
                <w:sz w:val="20"/>
                <w:szCs w:val="20"/>
              </w:rPr>
              <w:t>Model: …………………**</w:t>
            </w:r>
          </w:p>
        </w:tc>
        <w:tc>
          <w:tcPr>
            <w:tcW w:w="709" w:type="dxa"/>
          </w:tcPr>
          <w:p w14:paraId="33644C5E" w14:textId="2C0C9988" w:rsidR="008E4022" w:rsidRPr="00560A2E" w:rsidRDefault="00DD6585" w:rsidP="008E4022">
            <w:pPr>
              <w:widowControl/>
              <w:autoSpaceDE/>
              <w:spacing w:line="240" w:lineRule="auto"/>
              <w:ind w:left="0" w:right="0"/>
              <w:rPr>
                <w:rFonts w:asciiTheme="minorHAnsi" w:hAnsiTheme="minorHAnsi" w:cstheme="minorHAnsi"/>
                <w:sz w:val="22"/>
                <w:szCs w:val="22"/>
                <w:lang w:val="x-none"/>
              </w:rPr>
            </w:pPr>
            <w:r w:rsidRPr="00560A2E">
              <w:rPr>
                <w:rFonts w:asciiTheme="minorHAnsi" w:hAnsiTheme="minorHAnsi" w:cstheme="minorHAnsi"/>
                <w:sz w:val="22"/>
                <w:szCs w:val="22"/>
                <w:lang w:eastAsia="pl-PL"/>
              </w:rPr>
              <w:t>1</w:t>
            </w:r>
          </w:p>
        </w:tc>
        <w:tc>
          <w:tcPr>
            <w:tcW w:w="1559" w:type="dxa"/>
            <w:shd w:val="clear" w:color="auto" w:fill="auto"/>
          </w:tcPr>
          <w:p w14:paraId="29D28DF0"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0D9BF739"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336800AD"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r>
      <w:tr w:rsidR="008E4022" w:rsidRPr="00560A2E" w14:paraId="492D23A2" w14:textId="77777777" w:rsidTr="00B706F1">
        <w:tc>
          <w:tcPr>
            <w:tcW w:w="621" w:type="dxa"/>
          </w:tcPr>
          <w:p w14:paraId="5E0142D7"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rPr>
              <w:t>5.</w:t>
            </w:r>
          </w:p>
        </w:tc>
        <w:tc>
          <w:tcPr>
            <w:tcW w:w="2038" w:type="dxa"/>
            <w:shd w:val="clear" w:color="auto" w:fill="auto"/>
          </w:tcPr>
          <w:p w14:paraId="716E25CB" w14:textId="2D4E4CDC" w:rsidR="008E4022" w:rsidRPr="00560A2E" w:rsidRDefault="00DD6585"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lang w:eastAsia="pl-PL"/>
              </w:rPr>
              <w:t>Serwer</w:t>
            </w:r>
          </w:p>
        </w:tc>
        <w:tc>
          <w:tcPr>
            <w:tcW w:w="1134" w:type="dxa"/>
            <w:shd w:val="clear" w:color="auto" w:fill="auto"/>
          </w:tcPr>
          <w:p w14:paraId="29ACC7F8" w14:textId="77777777" w:rsidR="008E4022" w:rsidRPr="00560A2E" w:rsidRDefault="008E4022" w:rsidP="008E4022">
            <w:pPr>
              <w:tabs>
                <w:tab w:val="left" w:pos="870"/>
              </w:tabs>
              <w:spacing w:line="240" w:lineRule="auto"/>
              <w:ind w:left="0" w:right="0"/>
              <w:jc w:val="left"/>
              <w:rPr>
                <w:rFonts w:asciiTheme="minorHAnsi" w:eastAsia="TimesNewRomanPSMT" w:hAnsiTheme="minorHAnsi" w:cstheme="minorHAnsi"/>
                <w:bCs/>
                <w:color w:val="000000"/>
                <w:kern w:val="2"/>
                <w:sz w:val="20"/>
                <w:szCs w:val="20"/>
              </w:rPr>
            </w:pPr>
            <w:r w:rsidRPr="00560A2E">
              <w:rPr>
                <w:rFonts w:asciiTheme="minorHAnsi" w:eastAsia="TimesNewRomanPSMT" w:hAnsiTheme="minorHAnsi" w:cstheme="minorHAnsi"/>
                <w:bCs/>
                <w:color w:val="000000"/>
                <w:kern w:val="2"/>
                <w:sz w:val="20"/>
                <w:szCs w:val="20"/>
              </w:rPr>
              <w:t>Producent:………………**</w:t>
            </w:r>
          </w:p>
          <w:p w14:paraId="64804C3C"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eastAsia="TimesNewRomanPSMT" w:hAnsiTheme="minorHAnsi" w:cstheme="minorHAnsi"/>
                <w:bCs/>
                <w:color w:val="000000"/>
                <w:kern w:val="2"/>
                <w:sz w:val="20"/>
                <w:szCs w:val="20"/>
              </w:rPr>
              <w:t>Model: …………………**</w:t>
            </w:r>
          </w:p>
        </w:tc>
        <w:tc>
          <w:tcPr>
            <w:tcW w:w="709" w:type="dxa"/>
          </w:tcPr>
          <w:p w14:paraId="28F97D27" w14:textId="77777777" w:rsidR="008E4022" w:rsidRPr="00560A2E" w:rsidRDefault="008E4022" w:rsidP="008E4022">
            <w:pPr>
              <w:widowControl/>
              <w:suppressAutoHyphens w:val="0"/>
              <w:autoSpaceDE/>
              <w:spacing w:line="240" w:lineRule="auto"/>
              <w:ind w:left="0" w:right="0"/>
              <w:rPr>
                <w:rFonts w:asciiTheme="minorHAnsi" w:hAnsiTheme="minorHAnsi" w:cstheme="minorHAnsi"/>
                <w:sz w:val="22"/>
                <w:szCs w:val="22"/>
                <w:lang w:eastAsia="pl-PL"/>
              </w:rPr>
            </w:pPr>
            <w:r w:rsidRPr="00560A2E">
              <w:rPr>
                <w:rFonts w:asciiTheme="minorHAnsi" w:hAnsiTheme="minorHAnsi" w:cstheme="minorHAnsi"/>
                <w:sz w:val="22"/>
                <w:szCs w:val="22"/>
                <w:lang w:eastAsia="pl-PL"/>
              </w:rPr>
              <w:t>1</w:t>
            </w:r>
          </w:p>
        </w:tc>
        <w:tc>
          <w:tcPr>
            <w:tcW w:w="1559" w:type="dxa"/>
            <w:shd w:val="clear" w:color="auto" w:fill="auto"/>
          </w:tcPr>
          <w:p w14:paraId="06431577"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569B36F8"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1B989F8A"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r>
      <w:tr w:rsidR="008E4022" w:rsidRPr="00560A2E" w14:paraId="287072AB" w14:textId="77777777" w:rsidTr="00B706F1">
        <w:tc>
          <w:tcPr>
            <w:tcW w:w="621" w:type="dxa"/>
          </w:tcPr>
          <w:p w14:paraId="63BCE806"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rPr>
              <w:t>6.</w:t>
            </w:r>
          </w:p>
        </w:tc>
        <w:tc>
          <w:tcPr>
            <w:tcW w:w="2038" w:type="dxa"/>
            <w:shd w:val="clear" w:color="auto" w:fill="auto"/>
          </w:tcPr>
          <w:p w14:paraId="611E16C7" w14:textId="76215860" w:rsidR="008E4022" w:rsidRPr="00560A2E" w:rsidRDefault="00DD6585"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lang w:eastAsia="pl-PL"/>
              </w:rPr>
              <w:t>Serwer NAS</w:t>
            </w:r>
          </w:p>
        </w:tc>
        <w:tc>
          <w:tcPr>
            <w:tcW w:w="1134" w:type="dxa"/>
            <w:shd w:val="clear" w:color="auto" w:fill="auto"/>
          </w:tcPr>
          <w:p w14:paraId="5A5CC003" w14:textId="77777777" w:rsidR="008E4022" w:rsidRPr="00560A2E" w:rsidRDefault="008E4022" w:rsidP="008E4022">
            <w:pPr>
              <w:tabs>
                <w:tab w:val="left" w:pos="870"/>
              </w:tabs>
              <w:spacing w:line="240" w:lineRule="auto"/>
              <w:ind w:left="0" w:right="0"/>
              <w:jc w:val="left"/>
              <w:rPr>
                <w:rFonts w:asciiTheme="minorHAnsi" w:eastAsia="TimesNewRomanPSMT" w:hAnsiTheme="minorHAnsi" w:cstheme="minorHAnsi"/>
                <w:bCs/>
                <w:color w:val="000000"/>
                <w:kern w:val="2"/>
                <w:sz w:val="20"/>
                <w:szCs w:val="20"/>
              </w:rPr>
            </w:pPr>
            <w:r w:rsidRPr="00560A2E">
              <w:rPr>
                <w:rFonts w:asciiTheme="minorHAnsi" w:eastAsia="TimesNewRomanPSMT" w:hAnsiTheme="minorHAnsi" w:cstheme="minorHAnsi"/>
                <w:bCs/>
                <w:color w:val="000000"/>
                <w:kern w:val="2"/>
                <w:sz w:val="20"/>
                <w:szCs w:val="20"/>
              </w:rPr>
              <w:t>Producent:………………**</w:t>
            </w:r>
          </w:p>
          <w:p w14:paraId="333F0643"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eastAsia="TimesNewRomanPSMT" w:hAnsiTheme="minorHAnsi" w:cstheme="minorHAnsi"/>
                <w:bCs/>
                <w:color w:val="000000"/>
                <w:kern w:val="2"/>
                <w:sz w:val="20"/>
                <w:szCs w:val="20"/>
              </w:rPr>
              <w:t>Model: …………………**</w:t>
            </w:r>
          </w:p>
        </w:tc>
        <w:tc>
          <w:tcPr>
            <w:tcW w:w="709" w:type="dxa"/>
          </w:tcPr>
          <w:p w14:paraId="13E003A5" w14:textId="77777777" w:rsidR="008E4022" w:rsidRPr="00560A2E" w:rsidRDefault="008E4022" w:rsidP="008E4022">
            <w:pPr>
              <w:widowControl/>
              <w:autoSpaceDE/>
              <w:spacing w:line="240" w:lineRule="auto"/>
              <w:ind w:left="0" w:right="0"/>
              <w:rPr>
                <w:rFonts w:asciiTheme="minorHAnsi" w:hAnsiTheme="minorHAnsi" w:cstheme="minorHAnsi"/>
                <w:sz w:val="22"/>
                <w:szCs w:val="22"/>
                <w:lang w:val="x-none"/>
              </w:rPr>
            </w:pPr>
            <w:r w:rsidRPr="00560A2E">
              <w:rPr>
                <w:rFonts w:asciiTheme="minorHAnsi" w:hAnsiTheme="minorHAnsi" w:cstheme="minorHAnsi"/>
                <w:sz w:val="22"/>
                <w:szCs w:val="22"/>
                <w:lang w:eastAsia="pl-PL"/>
              </w:rPr>
              <w:t>1</w:t>
            </w:r>
          </w:p>
        </w:tc>
        <w:tc>
          <w:tcPr>
            <w:tcW w:w="1559" w:type="dxa"/>
            <w:shd w:val="clear" w:color="auto" w:fill="auto"/>
          </w:tcPr>
          <w:p w14:paraId="13F8997A"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43248A34"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6BD6BF29"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r>
      <w:tr w:rsidR="008E4022" w:rsidRPr="00560A2E" w14:paraId="00C663EC" w14:textId="77777777" w:rsidTr="00B706F1">
        <w:tc>
          <w:tcPr>
            <w:tcW w:w="621" w:type="dxa"/>
          </w:tcPr>
          <w:p w14:paraId="7CEBDDD0"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rPr>
              <w:t>7.</w:t>
            </w:r>
          </w:p>
        </w:tc>
        <w:tc>
          <w:tcPr>
            <w:tcW w:w="2038" w:type="dxa"/>
            <w:shd w:val="clear" w:color="auto" w:fill="auto"/>
          </w:tcPr>
          <w:p w14:paraId="7FA970A4" w14:textId="755119C0" w:rsidR="008E4022" w:rsidRPr="00560A2E" w:rsidRDefault="00DD6585"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lang w:eastAsia="pl-PL"/>
              </w:rPr>
              <w:t>Skaner</w:t>
            </w:r>
          </w:p>
        </w:tc>
        <w:tc>
          <w:tcPr>
            <w:tcW w:w="1134" w:type="dxa"/>
            <w:shd w:val="clear" w:color="auto" w:fill="auto"/>
          </w:tcPr>
          <w:p w14:paraId="22533BFD" w14:textId="77777777" w:rsidR="008E4022" w:rsidRPr="00560A2E" w:rsidRDefault="008E4022" w:rsidP="008E4022">
            <w:pPr>
              <w:tabs>
                <w:tab w:val="left" w:pos="870"/>
              </w:tabs>
              <w:spacing w:line="240" w:lineRule="auto"/>
              <w:ind w:left="0" w:right="0"/>
              <w:jc w:val="left"/>
              <w:rPr>
                <w:rFonts w:asciiTheme="minorHAnsi" w:eastAsia="TimesNewRomanPSMT" w:hAnsiTheme="minorHAnsi" w:cstheme="minorHAnsi"/>
                <w:bCs/>
                <w:color w:val="000000"/>
                <w:kern w:val="2"/>
                <w:sz w:val="20"/>
                <w:szCs w:val="20"/>
              </w:rPr>
            </w:pPr>
            <w:r w:rsidRPr="00560A2E">
              <w:rPr>
                <w:rFonts w:asciiTheme="minorHAnsi" w:eastAsia="TimesNewRomanPSMT" w:hAnsiTheme="minorHAnsi" w:cstheme="minorHAnsi"/>
                <w:bCs/>
                <w:color w:val="000000"/>
                <w:kern w:val="2"/>
                <w:sz w:val="20"/>
                <w:szCs w:val="20"/>
              </w:rPr>
              <w:t>Producent:………………**</w:t>
            </w:r>
          </w:p>
          <w:p w14:paraId="6E312EDA"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eastAsia="TimesNewRomanPSMT" w:hAnsiTheme="minorHAnsi" w:cstheme="minorHAnsi"/>
                <w:bCs/>
                <w:color w:val="000000"/>
                <w:kern w:val="2"/>
                <w:sz w:val="20"/>
                <w:szCs w:val="20"/>
              </w:rPr>
              <w:t>Model: …………………**</w:t>
            </w:r>
          </w:p>
        </w:tc>
        <w:tc>
          <w:tcPr>
            <w:tcW w:w="709" w:type="dxa"/>
          </w:tcPr>
          <w:p w14:paraId="6FDF4825" w14:textId="77777777" w:rsidR="008E4022" w:rsidRPr="00560A2E" w:rsidRDefault="008E4022" w:rsidP="008E4022">
            <w:pPr>
              <w:widowControl/>
              <w:autoSpaceDE/>
              <w:spacing w:line="240" w:lineRule="auto"/>
              <w:ind w:left="0" w:right="0"/>
              <w:rPr>
                <w:rFonts w:asciiTheme="minorHAnsi" w:hAnsiTheme="minorHAnsi" w:cstheme="minorHAnsi"/>
                <w:sz w:val="22"/>
                <w:szCs w:val="22"/>
                <w:lang w:val="x-none"/>
              </w:rPr>
            </w:pPr>
            <w:r w:rsidRPr="00560A2E">
              <w:rPr>
                <w:rFonts w:asciiTheme="minorHAnsi" w:hAnsiTheme="minorHAnsi" w:cstheme="minorHAnsi"/>
                <w:sz w:val="22"/>
                <w:szCs w:val="22"/>
                <w:lang w:eastAsia="pl-PL"/>
              </w:rPr>
              <w:t>1</w:t>
            </w:r>
          </w:p>
        </w:tc>
        <w:tc>
          <w:tcPr>
            <w:tcW w:w="1559" w:type="dxa"/>
            <w:shd w:val="clear" w:color="auto" w:fill="auto"/>
          </w:tcPr>
          <w:p w14:paraId="63DFA375"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158EAEA0"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1DCDF1EA"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r>
      <w:tr w:rsidR="008E4022" w:rsidRPr="00560A2E" w14:paraId="1DD511C0" w14:textId="77777777" w:rsidTr="00B706F1">
        <w:tc>
          <w:tcPr>
            <w:tcW w:w="621" w:type="dxa"/>
          </w:tcPr>
          <w:p w14:paraId="55F3F3E7"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rPr>
              <w:t>8.</w:t>
            </w:r>
          </w:p>
        </w:tc>
        <w:tc>
          <w:tcPr>
            <w:tcW w:w="2038" w:type="dxa"/>
            <w:shd w:val="clear" w:color="auto" w:fill="auto"/>
          </w:tcPr>
          <w:p w14:paraId="0AE0D457" w14:textId="3E1FFB26" w:rsidR="008E4022" w:rsidRPr="00560A2E" w:rsidRDefault="00DD6585"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lang w:eastAsia="pl-PL"/>
              </w:rPr>
              <w:t>Urządzenie sieciowe typu UTM</w:t>
            </w:r>
          </w:p>
        </w:tc>
        <w:tc>
          <w:tcPr>
            <w:tcW w:w="1134" w:type="dxa"/>
            <w:shd w:val="clear" w:color="auto" w:fill="auto"/>
          </w:tcPr>
          <w:p w14:paraId="6E3ED05D" w14:textId="77777777" w:rsidR="008E4022" w:rsidRPr="00560A2E" w:rsidRDefault="008E4022" w:rsidP="008E4022">
            <w:pPr>
              <w:tabs>
                <w:tab w:val="left" w:pos="870"/>
              </w:tabs>
              <w:spacing w:line="240" w:lineRule="auto"/>
              <w:ind w:left="0" w:right="0"/>
              <w:jc w:val="left"/>
              <w:rPr>
                <w:rFonts w:asciiTheme="minorHAnsi" w:eastAsia="TimesNewRomanPSMT" w:hAnsiTheme="minorHAnsi" w:cstheme="minorHAnsi"/>
                <w:bCs/>
                <w:color w:val="000000"/>
                <w:kern w:val="2"/>
                <w:sz w:val="20"/>
                <w:szCs w:val="20"/>
              </w:rPr>
            </w:pPr>
            <w:r w:rsidRPr="00560A2E">
              <w:rPr>
                <w:rFonts w:asciiTheme="minorHAnsi" w:eastAsia="TimesNewRomanPSMT" w:hAnsiTheme="minorHAnsi" w:cstheme="minorHAnsi"/>
                <w:bCs/>
                <w:color w:val="000000"/>
                <w:kern w:val="2"/>
                <w:sz w:val="20"/>
                <w:szCs w:val="20"/>
              </w:rPr>
              <w:t>Producent:………………**</w:t>
            </w:r>
          </w:p>
          <w:p w14:paraId="7ACC79EA"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eastAsia="TimesNewRomanPSMT" w:hAnsiTheme="minorHAnsi" w:cstheme="minorHAnsi"/>
                <w:bCs/>
                <w:color w:val="000000"/>
                <w:kern w:val="2"/>
                <w:sz w:val="20"/>
                <w:szCs w:val="20"/>
              </w:rPr>
              <w:t>Model: …………………**</w:t>
            </w:r>
          </w:p>
        </w:tc>
        <w:tc>
          <w:tcPr>
            <w:tcW w:w="709" w:type="dxa"/>
          </w:tcPr>
          <w:p w14:paraId="116E0936" w14:textId="6CC149B5" w:rsidR="008E4022" w:rsidRPr="00560A2E" w:rsidRDefault="00DD6585" w:rsidP="008E4022">
            <w:pPr>
              <w:widowControl/>
              <w:autoSpaceDE/>
              <w:spacing w:line="240" w:lineRule="auto"/>
              <w:ind w:left="0" w:right="0"/>
              <w:rPr>
                <w:rFonts w:asciiTheme="minorHAnsi" w:hAnsiTheme="minorHAnsi" w:cstheme="minorHAnsi"/>
                <w:sz w:val="22"/>
                <w:szCs w:val="22"/>
                <w:lang w:val="x-none"/>
              </w:rPr>
            </w:pPr>
            <w:r w:rsidRPr="00560A2E">
              <w:rPr>
                <w:rFonts w:asciiTheme="minorHAnsi" w:hAnsiTheme="minorHAnsi" w:cstheme="minorHAnsi"/>
                <w:sz w:val="22"/>
                <w:szCs w:val="22"/>
                <w:lang w:eastAsia="pl-PL"/>
              </w:rPr>
              <w:t>1</w:t>
            </w:r>
          </w:p>
        </w:tc>
        <w:tc>
          <w:tcPr>
            <w:tcW w:w="1559" w:type="dxa"/>
            <w:shd w:val="clear" w:color="auto" w:fill="auto"/>
          </w:tcPr>
          <w:p w14:paraId="45641231"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2B1AB6C5"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3AE27CA8"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r>
      <w:tr w:rsidR="00DD6585" w:rsidRPr="00560A2E" w14:paraId="17698C42" w14:textId="77777777" w:rsidTr="00B706F1">
        <w:tc>
          <w:tcPr>
            <w:tcW w:w="621" w:type="dxa"/>
          </w:tcPr>
          <w:p w14:paraId="69454206" w14:textId="112E4157" w:rsidR="00DD6585" w:rsidRPr="00560A2E" w:rsidRDefault="00DD6585"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rPr>
              <w:t>9.</w:t>
            </w:r>
          </w:p>
        </w:tc>
        <w:tc>
          <w:tcPr>
            <w:tcW w:w="2038" w:type="dxa"/>
            <w:shd w:val="clear" w:color="auto" w:fill="auto"/>
          </w:tcPr>
          <w:p w14:paraId="2102DDB0" w14:textId="1995FEA2" w:rsidR="00DD6585" w:rsidRPr="00560A2E" w:rsidRDefault="00DD6585" w:rsidP="008E4022">
            <w:pPr>
              <w:widowControl/>
              <w:autoSpaceDE/>
              <w:spacing w:line="240" w:lineRule="auto"/>
              <w:ind w:left="0" w:right="0"/>
              <w:rPr>
                <w:rFonts w:asciiTheme="minorHAnsi" w:hAnsiTheme="minorHAnsi" w:cstheme="minorHAnsi"/>
                <w:sz w:val="22"/>
                <w:szCs w:val="22"/>
                <w:lang w:eastAsia="pl-PL"/>
              </w:rPr>
            </w:pPr>
            <w:r w:rsidRPr="00560A2E">
              <w:rPr>
                <w:rFonts w:asciiTheme="minorHAnsi" w:hAnsiTheme="minorHAnsi" w:cstheme="minorHAnsi"/>
                <w:sz w:val="22"/>
                <w:szCs w:val="22"/>
                <w:lang w:eastAsia="pl-PL"/>
              </w:rPr>
              <w:t>Oprogramowanie do monitorowania</w:t>
            </w:r>
          </w:p>
        </w:tc>
        <w:tc>
          <w:tcPr>
            <w:tcW w:w="1134" w:type="dxa"/>
            <w:shd w:val="clear" w:color="auto" w:fill="auto"/>
          </w:tcPr>
          <w:p w14:paraId="48A01A10" w14:textId="77777777" w:rsidR="00DD6585" w:rsidRPr="00560A2E" w:rsidRDefault="00DD6585" w:rsidP="00DD6585">
            <w:pPr>
              <w:tabs>
                <w:tab w:val="left" w:pos="870"/>
              </w:tabs>
              <w:spacing w:line="240" w:lineRule="auto"/>
              <w:ind w:left="0" w:right="0"/>
              <w:jc w:val="left"/>
              <w:rPr>
                <w:rFonts w:asciiTheme="minorHAnsi" w:eastAsia="TimesNewRomanPSMT" w:hAnsiTheme="minorHAnsi" w:cstheme="minorHAnsi"/>
                <w:bCs/>
                <w:color w:val="000000"/>
                <w:kern w:val="2"/>
                <w:sz w:val="20"/>
                <w:szCs w:val="20"/>
              </w:rPr>
            </w:pPr>
            <w:r w:rsidRPr="00560A2E">
              <w:rPr>
                <w:rFonts w:asciiTheme="minorHAnsi" w:eastAsia="TimesNewRomanPSMT" w:hAnsiTheme="minorHAnsi" w:cstheme="minorHAnsi"/>
                <w:bCs/>
                <w:color w:val="000000"/>
                <w:kern w:val="2"/>
                <w:sz w:val="20"/>
                <w:szCs w:val="20"/>
              </w:rPr>
              <w:t>Producent:………………**</w:t>
            </w:r>
          </w:p>
          <w:p w14:paraId="05FF65EF" w14:textId="4114B88C" w:rsidR="00DD6585" w:rsidRPr="00560A2E" w:rsidRDefault="00DD6585" w:rsidP="00DD6585">
            <w:pPr>
              <w:tabs>
                <w:tab w:val="left" w:pos="870"/>
              </w:tabs>
              <w:spacing w:line="240" w:lineRule="auto"/>
              <w:ind w:left="0" w:right="0"/>
              <w:jc w:val="left"/>
              <w:rPr>
                <w:rFonts w:asciiTheme="minorHAnsi" w:eastAsia="TimesNewRomanPSMT" w:hAnsiTheme="minorHAnsi" w:cstheme="minorHAnsi"/>
                <w:bCs/>
                <w:color w:val="000000"/>
                <w:kern w:val="2"/>
                <w:sz w:val="20"/>
                <w:szCs w:val="20"/>
              </w:rPr>
            </w:pPr>
            <w:r w:rsidRPr="00560A2E">
              <w:rPr>
                <w:rFonts w:asciiTheme="minorHAnsi" w:eastAsia="TimesNewRomanPSMT" w:hAnsiTheme="minorHAnsi" w:cstheme="minorHAnsi"/>
                <w:bCs/>
                <w:color w:val="000000"/>
                <w:kern w:val="2"/>
                <w:sz w:val="20"/>
                <w:szCs w:val="20"/>
              </w:rPr>
              <w:t>Model: …………………**</w:t>
            </w:r>
          </w:p>
        </w:tc>
        <w:tc>
          <w:tcPr>
            <w:tcW w:w="709" w:type="dxa"/>
          </w:tcPr>
          <w:p w14:paraId="31F62FC2" w14:textId="4E3586FC" w:rsidR="00DD6585" w:rsidRPr="00560A2E" w:rsidRDefault="00DD6585" w:rsidP="008E4022">
            <w:pPr>
              <w:widowControl/>
              <w:autoSpaceDE/>
              <w:spacing w:line="240" w:lineRule="auto"/>
              <w:ind w:left="0" w:right="0"/>
              <w:rPr>
                <w:rFonts w:asciiTheme="minorHAnsi" w:hAnsiTheme="minorHAnsi" w:cstheme="minorHAnsi"/>
                <w:sz w:val="22"/>
                <w:szCs w:val="22"/>
                <w:lang w:eastAsia="pl-PL"/>
              </w:rPr>
            </w:pPr>
            <w:r w:rsidRPr="00560A2E">
              <w:rPr>
                <w:rFonts w:asciiTheme="minorHAnsi" w:hAnsiTheme="minorHAnsi" w:cstheme="minorHAnsi"/>
                <w:sz w:val="22"/>
                <w:szCs w:val="22"/>
                <w:lang w:eastAsia="pl-PL"/>
              </w:rPr>
              <w:t>1</w:t>
            </w:r>
          </w:p>
        </w:tc>
        <w:tc>
          <w:tcPr>
            <w:tcW w:w="1559" w:type="dxa"/>
            <w:shd w:val="clear" w:color="auto" w:fill="auto"/>
          </w:tcPr>
          <w:p w14:paraId="4C92E637" w14:textId="77777777" w:rsidR="00DD6585" w:rsidRPr="00560A2E" w:rsidRDefault="00DD6585"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3A96A36C" w14:textId="77777777" w:rsidR="00DD6585" w:rsidRPr="00560A2E" w:rsidRDefault="00DD6585"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40083F1A" w14:textId="77777777" w:rsidR="00DD6585" w:rsidRPr="00560A2E" w:rsidRDefault="00DD6585" w:rsidP="008E4022">
            <w:pPr>
              <w:widowControl/>
              <w:autoSpaceDE/>
              <w:spacing w:line="240" w:lineRule="auto"/>
              <w:ind w:left="0" w:right="0"/>
              <w:jc w:val="both"/>
              <w:rPr>
                <w:rFonts w:asciiTheme="minorHAnsi" w:hAnsiTheme="minorHAnsi" w:cstheme="minorHAnsi"/>
                <w:sz w:val="22"/>
                <w:szCs w:val="22"/>
                <w:lang w:val="x-none"/>
              </w:rPr>
            </w:pPr>
          </w:p>
        </w:tc>
      </w:tr>
      <w:tr w:rsidR="008E4022" w:rsidRPr="00560A2E" w14:paraId="05D3D13A" w14:textId="77777777" w:rsidTr="00B706F1">
        <w:trPr>
          <w:trHeight w:val="514"/>
        </w:trPr>
        <w:tc>
          <w:tcPr>
            <w:tcW w:w="6061" w:type="dxa"/>
            <w:gridSpan w:val="5"/>
          </w:tcPr>
          <w:p w14:paraId="1216A8A0" w14:textId="77777777" w:rsidR="008E4022" w:rsidRPr="00560A2E" w:rsidRDefault="008E4022" w:rsidP="008E4022">
            <w:pPr>
              <w:widowControl/>
              <w:autoSpaceDE/>
              <w:spacing w:line="240" w:lineRule="auto"/>
              <w:ind w:left="0" w:right="0"/>
              <w:jc w:val="right"/>
              <w:rPr>
                <w:rFonts w:asciiTheme="minorHAnsi" w:hAnsiTheme="minorHAnsi" w:cstheme="minorHAnsi"/>
                <w:b/>
                <w:bCs/>
                <w:sz w:val="22"/>
                <w:szCs w:val="22"/>
              </w:rPr>
            </w:pPr>
            <w:r w:rsidRPr="00560A2E">
              <w:rPr>
                <w:rFonts w:asciiTheme="minorHAnsi" w:hAnsiTheme="minorHAnsi" w:cstheme="minorHAnsi"/>
                <w:b/>
                <w:bCs/>
                <w:sz w:val="22"/>
                <w:szCs w:val="22"/>
              </w:rPr>
              <w:t>SUMA</w:t>
            </w:r>
          </w:p>
        </w:tc>
        <w:tc>
          <w:tcPr>
            <w:tcW w:w="1639" w:type="dxa"/>
            <w:shd w:val="clear" w:color="auto" w:fill="auto"/>
          </w:tcPr>
          <w:p w14:paraId="0A4FCC9B"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32691EEA"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r>
    </w:tbl>
    <w:p w14:paraId="2A0E45DC" w14:textId="77777777" w:rsidR="008E4022" w:rsidRPr="00560A2E" w:rsidRDefault="008E4022" w:rsidP="008E4022">
      <w:pPr>
        <w:widowControl/>
        <w:tabs>
          <w:tab w:val="left" w:pos="0"/>
        </w:tabs>
        <w:autoSpaceDE/>
        <w:spacing w:line="240" w:lineRule="auto"/>
        <w:ind w:left="0" w:right="0" w:firstLine="284"/>
        <w:jc w:val="left"/>
        <w:rPr>
          <w:rFonts w:asciiTheme="minorHAnsi" w:hAnsiTheme="minorHAnsi" w:cstheme="minorHAnsi"/>
          <w:i/>
          <w:iCs/>
          <w:sz w:val="20"/>
          <w:szCs w:val="20"/>
        </w:rPr>
      </w:pPr>
      <w:r w:rsidRPr="00560A2E">
        <w:rPr>
          <w:rFonts w:asciiTheme="minorHAnsi" w:hAnsiTheme="minorHAnsi" w:cstheme="minorHAnsi"/>
          <w:i/>
          <w:iCs/>
          <w:sz w:val="20"/>
          <w:szCs w:val="20"/>
        </w:rPr>
        <w:t>** - należy wypełnić wszystkie  pozycje</w:t>
      </w:r>
    </w:p>
    <w:p w14:paraId="009ACDB6" w14:textId="77777777" w:rsidR="008E4022" w:rsidRPr="00560A2E" w:rsidRDefault="008E4022" w:rsidP="008E4022">
      <w:pPr>
        <w:widowControl/>
        <w:tabs>
          <w:tab w:val="left" w:pos="0"/>
        </w:tabs>
        <w:autoSpaceDE/>
        <w:spacing w:line="240" w:lineRule="auto"/>
        <w:ind w:left="0" w:right="0"/>
        <w:jc w:val="left"/>
        <w:rPr>
          <w:rFonts w:asciiTheme="minorHAnsi" w:hAnsiTheme="minorHAnsi" w:cstheme="minorHAnsi"/>
          <w:b/>
          <w:iCs/>
          <w:sz w:val="24"/>
          <w:szCs w:val="24"/>
          <w:u w:val="single"/>
        </w:rPr>
      </w:pPr>
    </w:p>
    <w:p w14:paraId="542BD4AD" w14:textId="77777777" w:rsidR="008E4022" w:rsidRPr="00560A2E" w:rsidRDefault="008E4022" w:rsidP="008E4022">
      <w:pPr>
        <w:widowControl/>
        <w:tabs>
          <w:tab w:val="left" w:pos="0"/>
        </w:tabs>
        <w:autoSpaceDE/>
        <w:spacing w:line="240" w:lineRule="auto"/>
        <w:ind w:left="0" w:right="0"/>
        <w:jc w:val="both"/>
        <w:rPr>
          <w:rFonts w:asciiTheme="minorHAnsi" w:hAnsiTheme="minorHAnsi" w:cstheme="minorHAnsi"/>
          <w:b/>
          <w:i/>
          <w:lang w:val="x-none"/>
        </w:rPr>
      </w:pPr>
    </w:p>
    <w:p w14:paraId="308ACD93" w14:textId="77777777" w:rsidR="008E4022" w:rsidRPr="00560A2E" w:rsidRDefault="008E4022" w:rsidP="008E4022">
      <w:pPr>
        <w:widowControl/>
        <w:tabs>
          <w:tab w:val="left" w:pos="0"/>
        </w:tabs>
        <w:autoSpaceDE/>
        <w:spacing w:line="240" w:lineRule="auto"/>
        <w:ind w:left="0" w:right="0"/>
        <w:jc w:val="both"/>
        <w:rPr>
          <w:rFonts w:asciiTheme="minorHAnsi" w:hAnsiTheme="minorHAnsi" w:cstheme="minorHAnsi"/>
          <w:b/>
          <w:i/>
        </w:rPr>
      </w:pPr>
    </w:p>
    <w:p w14:paraId="57FD3E97" w14:textId="77777777" w:rsidR="008E4022" w:rsidRPr="00560A2E" w:rsidRDefault="008E4022" w:rsidP="008E4022">
      <w:pPr>
        <w:widowControl/>
        <w:tabs>
          <w:tab w:val="left" w:pos="0"/>
        </w:tabs>
        <w:autoSpaceDE/>
        <w:spacing w:line="240" w:lineRule="auto"/>
        <w:ind w:left="0" w:right="0"/>
        <w:jc w:val="both"/>
        <w:rPr>
          <w:rFonts w:asciiTheme="minorHAnsi" w:hAnsiTheme="minorHAnsi" w:cstheme="minorHAnsi"/>
          <w:b/>
          <w:i/>
        </w:rPr>
      </w:pPr>
    </w:p>
    <w:p w14:paraId="29571DEB" w14:textId="77777777" w:rsidR="008E4022" w:rsidRPr="00560A2E" w:rsidRDefault="008E4022" w:rsidP="008E4022">
      <w:pPr>
        <w:widowControl/>
        <w:tabs>
          <w:tab w:val="left" w:pos="0"/>
        </w:tabs>
        <w:autoSpaceDE/>
        <w:spacing w:line="240" w:lineRule="auto"/>
        <w:ind w:left="0" w:right="0"/>
        <w:jc w:val="both"/>
        <w:rPr>
          <w:rFonts w:asciiTheme="minorHAnsi" w:hAnsiTheme="minorHAnsi" w:cstheme="minorHAnsi"/>
          <w:b/>
          <w:i/>
        </w:rPr>
      </w:pPr>
    </w:p>
    <w:p w14:paraId="0E238BE7" w14:textId="77777777" w:rsidR="008E4022" w:rsidRPr="00560A2E" w:rsidRDefault="008E4022" w:rsidP="008E4022">
      <w:pPr>
        <w:widowControl/>
        <w:autoSpaceDE/>
        <w:spacing w:line="240" w:lineRule="auto"/>
        <w:ind w:left="0" w:right="0"/>
        <w:jc w:val="both"/>
        <w:rPr>
          <w:rFonts w:asciiTheme="minorHAnsi" w:hAnsiTheme="minorHAnsi" w:cstheme="minorHAnsi"/>
          <w:sz w:val="20"/>
          <w:szCs w:val="20"/>
        </w:rPr>
      </w:pPr>
    </w:p>
    <w:p w14:paraId="04BAD3FF" w14:textId="6AE6FDB0" w:rsidR="008E4022" w:rsidRPr="00560A2E" w:rsidRDefault="008E4022" w:rsidP="008E4022">
      <w:pPr>
        <w:widowControl/>
        <w:autoSpaceDE/>
        <w:spacing w:line="240" w:lineRule="auto"/>
        <w:ind w:left="360" w:right="0" w:hanging="360"/>
        <w:jc w:val="both"/>
        <w:rPr>
          <w:rFonts w:asciiTheme="minorHAnsi" w:hAnsiTheme="minorHAnsi" w:cstheme="minorHAnsi"/>
        </w:rPr>
      </w:pPr>
      <w:r w:rsidRPr="00560A2E">
        <w:rPr>
          <w:rFonts w:asciiTheme="minorHAnsi" w:hAnsiTheme="minorHAnsi" w:cstheme="minorHAnsi"/>
          <w:sz w:val="22"/>
          <w:szCs w:val="22"/>
        </w:rPr>
        <w:t>…………………….…., dnia ____.____.20</w:t>
      </w:r>
      <w:r w:rsidR="00D65ED3" w:rsidRPr="00560A2E">
        <w:rPr>
          <w:rFonts w:asciiTheme="minorHAnsi" w:hAnsiTheme="minorHAnsi" w:cstheme="minorHAnsi"/>
          <w:sz w:val="22"/>
          <w:szCs w:val="22"/>
        </w:rPr>
        <w:t>22</w:t>
      </w:r>
      <w:r w:rsidRPr="00560A2E">
        <w:rPr>
          <w:rFonts w:asciiTheme="minorHAnsi" w:hAnsiTheme="minorHAnsi" w:cstheme="minorHAnsi"/>
          <w:sz w:val="22"/>
          <w:szCs w:val="22"/>
        </w:rPr>
        <w:t>r.</w:t>
      </w:r>
      <w:r w:rsidRPr="00560A2E">
        <w:rPr>
          <w:rFonts w:asciiTheme="minorHAnsi" w:hAnsiTheme="minorHAnsi" w:cstheme="minorHAnsi"/>
          <w:sz w:val="20"/>
          <w:szCs w:val="20"/>
        </w:rPr>
        <w:t xml:space="preserve">                            </w:t>
      </w:r>
      <w:r w:rsidR="00560A2E">
        <w:rPr>
          <w:rFonts w:asciiTheme="minorHAnsi" w:hAnsiTheme="minorHAnsi" w:cstheme="minorHAnsi"/>
          <w:sz w:val="20"/>
          <w:szCs w:val="20"/>
        </w:rPr>
        <w:t xml:space="preserve">                         </w:t>
      </w:r>
      <w:r w:rsidRPr="00560A2E">
        <w:rPr>
          <w:rFonts w:asciiTheme="minorHAnsi" w:hAnsiTheme="minorHAnsi" w:cstheme="minorHAnsi"/>
          <w:sz w:val="20"/>
          <w:szCs w:val="20"/>
        </w:rPr>
        <w:t>……..……..……………………...............</w:t>
      </w:r>
    </w:p>
    <w:p w14:paraId="0E637E29" w14:textId="77777777" w:rsidR="008E4022" w:rsidRPr="00560A2E" w:rsidRDefault="008E4022" w:rsidP="008E4022">
      <w:pPr>
        <w:widowControl/>
        <w:autoSpaceDE/>
        <w:spacing w:line="240" w:lineRule="auto"/>
        <w:ind w:left="5400" w:right="252"/>
        <w:rPr>
          <w:rFonts w:asciiTheme="minorHAnsi" w:hAnsiTheme="minorHAnsi" w:cstheme="minorHAnsi"/>
          <w:b/>
          <w:u w:val="single"/>
        </w:rPr>
      </w:pPr>
      <w:r w:rsidRPr="00560A2E">
        <w:rPr>
          <w:rFonts w:asciiTheme="minorHAnsi" w:hAnsiTheme="minorHAnsi" w:cstheme="minorHAnsi"/>
        </w:rPr>
        <w:t>(pieczęć i podpis osoby/osób uprawnionej/-</w:t>
      </w:r>
      <w:proofErr w:type="spellStart"/>
      <w:r w:rsidRPr="00560A2E">
        <w:rPr>
          <w:rFonts w:asciiTheme="minorHAnsi" w:hAnsiTheme="minorHAnsi" w:cstheme="minorHAnsi"/>
        </w:rPr>
        <w:t>ych</w:t>
      </w:r>
      <w:proofErr w:type="spellEnd"/>
      <w:r w:rsidRPr="00560A2E">
        <w:rPr>
          <w:rFonts w:asciiTheme="minorHAnsi" w:hAnsiTheme="minorHAnsi" w:cstheme="minorHAnsi"/>
        </w:rPr>
        <w:t xml:space="preserve"> do podejmowania zobowiązań)</w:t>
      </w:r>
    </w:p>
    <w:p w14:paraId="1DB142B8" w14:textId="77777777" w:rsidR="008E4022" w:rsidRPr="00560A2E" w:rsidRDefault="008E4022" w:rsidP="00D65ED3">
      <w:pPr>
        <w:keepNext/>
        <w:pBdr>
          <w:top w:val="single" w:sz="4" w:space="1" w:color="000000"/>
          <w:left w:val="single" w:sz="4" w:space="4" w:color="000000"/>
          <w:bottom w:val="single" w:sz="4" w:space="1" w:color="000000"/>
          <w:right w:val="single" w:sz="4" w:space="4" w:color="000000"/>
        </w:pBdr>
        <w:shd w:val="clear" w:color="auto" w:fill="E0E0E0"/>
        <w:spacing w:line="240" w:lineRule="auto"/>
        <w:ind w:left="0" w:right="0"/>
        <w:jc w:val="right"/>
        <w:outlineLvl w:val="3"/>
        <w:rPr>
          <w:rFonts w:asciiTheme="minorHAnsi" w:hAnsiTheme="minorHAnsi" w:cstheme="minorHAnsi"/>
          <w:b/>
          <w:bCs/>
          <w:sz w:val="28"/>
          <w:szCs w:val="28"/>
          <w:lang w:eastAsia="zh-CN"/>
        </w:rPr>
      </w:pPr>
      <w:bookmarkStart w:id="0" w:name="_Hlk102990779"/>
      <w:r w:rsidRPr="00560A2E">
        <w:rPr>
          <w:rFonts w:asciiTheme="minorHAnsi" w:hAnsiTheme="minorHAnsi" w:cstheme="minorHAnsi"/>
          <w:b/>
          <w:bCs/>
          <w:sz w:val="22"/>
          <w:szCs w:val="22"/>
          <w:lang w:eastAsia="zh-CN"/>
        </w:rPr>
        <w:lastRenderedPageBreak/>
        <w:t>ZAŁĄCZNIK NR 2</w:t>
      </w:r>
    </w:p>
    <w:bookmarkEnd w:id="0"/>
    <w:p w14:paraId="34594E1C" w14:textId="77777777" w:rsidR="008E4022" w:rsidRPr="00560A2E" w:rsidRDefault="008E4022" w:rsidP="008E4022">
      <w:pPr>
        <w:spacing w:line="240" w:lineRule="auto"/>
        <w:ind w:left="360" w:right="601" w:hanging="360"/>
        <w:rPr>
          <w:rFonts w:asciiTheme="minorHAnsi" w:hAnsiTheme="minorHAnsi" w:cstheme="minorHAnsi"/>
          <w:b/>
          <w:sz w:val="22"/>
          <w:szCs w:val="22"/>
          <w:lang w:eastAsia="zh-CN"/>
        </w:rPr>
      </w:pPr>
    </w:p>
    <w:p w14:paraId="61165AAB" w14:textId="656ACB23" w:rsidR="008E4022" w:rsidRPr="00560A2E" w:rsidRDefault="008E4022" w:rsidP="008E4022">
      <w:pPr>
        <w:spacing w:line="240" w:lineRule="auto"/>
        <w:ind w:left="357" w:right="0" w:hanging="357"/>
        <w:rPr>
          <w:rFonts w:asciiTheme="minorHAnsi" w:hAnsiTheme="minorHAnsi" w:cstheme="minorHAnsi"/>
          <w:lang w:eastAsia="zh-CN"/>
        </w:rPr>
      </w:pPr>
      <w:r w:rsidRPr="00560A2E">
        <w:rPr>
          <w:rFonts w:asciiTheme="minorHAnsi" w:hAnsiTheme="minorHAnsi" w:cstheme="minorHAnsi"/>
          <w:b/>
          <w:sz w:val="24"/>
          <w:szCs w:val="24"/>
          <w:u w:val="single"/>
          <w:lang w:eastAsia="zh-CN"/>
        </w:rPr>
        <w:t>WYKAZ DOSTAW</w:t>
      </w:r>
      <w:r w:rsidRPr="00560A2E">
        <w:rPr>
          <w:rFonts w:asciiTheme="minorHAnsi" w:hAnsiTheme="minorHAnsi" w:cstheme="minorHAnsi"/>
          <w:b/>
          <w:sz w:val="24"/>
          <w:szCs w:val="24"/>
          <w:lang w:eastAsia="zh-CN"/>
        </w:rPr>
        <w:t xml:space="preserve">, </w:t>
      </w:r>
      <w:r w:rsidRPr="00560A2E">
        <w:rPr>
          <w:rFonts w:asciiTheme="minorHAnsi" w:hAnsiTheme="minorHAnsi" w:cstheme="minorHAnsi"/>
          <w:b/>
          <w:sz w:val="22"/>
          <w:szCs w:val="22"/>
          <w:lang w:eastAsia="zh-CN"/>
        </w:rPr>
        <w:br/>
      </w:r>
      <w:r w:rsidRPr="00560A2E">
        <w:rPr>
          <w:rFonts w:asciiTheme="minorHAnsi" w:hAnsiTheme="minorHAnsi" w:cstheme="minorHAnsi"/>
          <w:b/>
          <w:bCs/>
          <w:sz w:val="22"/>
          <w:szCs w:val="22"/>
          <w:lang w:eastAsia="zh-CN"/>
        </w:rPr>
        <w:t xml:space="preserve">na potwierdzenie spełniania warunku, którego opis sposobu oceny został </w:t>
      </w:r>
      <w:r w:rsidRPr="00560A2E">
        <w:rPr>
          <w:rFonts w:asciiTheme="minorHAnsi" w:hAnsiTheme="minorHAnsi" w:cstheme="minorHAnsi"/>
          <w:b/>
          <w:bCs/>
          <w:sz w:val="22"/>
          <w:szCs w:val="22"/>
          <w:lang w:eastAsia="zh-CN"/>
        </w:rPr>
        <w:br/>
        <w:t xml:space="preserve">dokonany w pkt. 5 </w:t>
      </w:r>
      <w:proofErr w:type="spellStart"/>
      <w:r w:rsidRPr="00560A2E">
        <w:rPr>
          <w:rFonts w:asciiTheme="minorHAnsi" w:hAnsiTheme="minorHAnsi" w:cstheme="minorHAnsi"/>
          <w:b/>
          <w:bCs/>
          <w:sz w:val="22"/>
          <w:szCs w:val="22"/>
          <w:lang w:eastAsia="zh-CN"/>
        </w:rPr>
        <w:t>ppkt</w:t>
      </w:r>
      <w:proofErr w:type="spellEnd"/>
      <w:r w:rsidRPr="00560A2E">
        <w:rPr>
          <w:rFonts w:asciiTheme="minorHAnsi" w:hAnsiTheme="minorHAnsi" w:cstheme="minorHAnsi"/>
          <w:b/>
          <w:bCs/>
          <w:sz w:val="22"/>
          <w:szCs w:val="22"/>
          <w:lang w:eastAsia="zh-CN"/>
        </w:rPr>
        <w:t>. 1) lit. a)  Zapytania ofertowego nr 7/2022</w:t>
      </w:r>
    </w:p>
    <w:p w14:paraId="31A12B70" w14:textId="77777777" w:rsidR="008E4022" w:rsidRPr="00560A2E" w:rsidRDefault="008E4022" w:rsidP="008E4022">
      <w:pPr>
        <w:spacing w:line="312" w:lineRule="auto"/>
        <w:rPr>
          <w:rFonts w:asciiTheme="minorHAnsi" w:hAnsiTheme="minorHAnsi" w:cstheme="minorHAnsi"/>
          <w:b/>
          <w:sz w:val="20"/>
          <w:szCs w:val="20"/>
          <w:lang w:eastAsia="zh-CN"/>
        </w:rPr>
      </w:pPr>
    </w:p>
    <w:p w14:paraId="0F0C2EF3" w14:textId="5AA3B02A" w:rsidR="008E4022" w:rsidRPr="00560A2E" w:rsidRDefault="008E4022" w:rsidP="008E4022">
      <w:pPr>
        <w:spacing w:line="312" w:lineRule="auto"/>
        <w:rPr>
          <w:rFonts w:asciiTheme="minorHAnsi" w:hAnsiTheme="minorHAnsi" w:cstheme="minorHAnsi"/>
          <w:b/>
          <w:sz w:val="20"/>
          <w:szCs w:val="20"/>
          <w:u w:val="single"/>
          <w:lang w:val="cs-CZ" w:eastAsia="zh-CN"/>
        </w:rPr>
      </w:pPr>
      <w:r w:rsidRPr="00560A2E">
        <w:rPr>
          <w:rFonts w:asciiTheme="minorHAnsi" w:hAnsiTheme="minorHAnsi" w:cstheme="minorHAnsi"/>
          <w:noProof/>
          <w:lang w:eastAsia="zh-CN"/>
        </w:rPr>
        <mc:AlternateContent>
          <mc:Choice Requires="wps">
            <w:drawing>
              <wp:anchor distT="0" distB="0" distL="114300" distR="114300" simplePos="0" relativeHeight="251661312" behindDoc="0" locked="0" layoutInCell="1" allowOverlap="1" wp14:anchorId="16C4EE7C" wp14:editId="40ECE1EA">
                <wp:simplePos x="0" y="0"/>
                <wp:positionH relativeFrom="column">
                  <wp:posOffset>76200</wp:posOffset>
                </wp:positionH>
                <wp:positionV relativeFrom="paragraph">
                  <wp:posOffset>34290</wp:posOffset>
                </wp:positionV>
                <wp:extent cx="2012315" cy="801370"/>
                <wp:effectExtent l="13970" t="8255" r="12065" b="9525"/>
                <wp:wrapTight wrapText="bothSides">
                  <wp:wrapPolygon edited="0">
                    <wp:start x="1125" y="-274"/>
                    <wp:lineTo x="-102" y="274"/>
                    <wp:lineTo x="-102" y="19923"/>
                    <wp:lineTo x="613" y="21326"/>
                    <wp:lineTo x="20884" y="21326"/>
                    <wp:lineTo x="21089" y="21326"/>
                    <wp:lineTo x="21702" y="18519"/>
                    <wp:lineTo x="21702" y="2533"/>
                    <wp:lineTo x="20987" y="0"/>
                    <wp:lineTo x="20373" y="-274"/>
                    <wp:lineTo x="1125" y="-274"/>
                  </wp:wrapPolygon>
                </wp:wrapTight>
                <wp:docPr id="3" name="Prostokąt: zaokrąglone rog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801370"/>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FDC69E" w14:textId="77777777" w:rsidR="008E4022" w:rsidRDefault="008E4022" w:rsidP="008E4022">
                            <w:pPr>
                              <w:overflowPunct w:val="0"/>
                              <w:spacing w:line="240" w:lineRule="auto"/>
                              <w:ind w:right="601"/>
                              <w:rPr>
                                <w:rFonts w:ascii="Liberation Serif" w:eastAsia="SimSun" w:hAnsi="Liberation Serif" w:hint="eastAsia"/>
                                <w:kern w:val="1"/>
                                <w:sz w:val="24"/>
                                <w:szCs w:val="24"/>
                                <w:lang w:bidi="hi-IN"/>
                              </w:rPr>
                            </w:pPr>
                          </w:p>
                          <w:p w14:paraId="71B95E62" w14:textId="77777777" w:rsidR="008E4022" w:rsidRDefault="008E4022" w:rsidP="008E4022">
                            <w:pPr>
                              <w:overflowPunct w:val="0"/>
                              <w:spacing w:line="240" w:lineRule="auto"/>
                              <w:ind w:right="601"/>
                              <w:rPr>
                                <w:rFonts w:ascii="Liberation Serif" w:eastAsia="SimSun" w:hAnsi="Liberation Serif" w:hint="eastAsia"/>
                                <w:kern w:val="1"/>
                                <w:sz w:val="24"/>
                                <w:szCs w:val="24"/>
                                <w:lang w:bidi="hi-IN"/>
                              </w:rPr>
                            </w:pPr>
                          </w:p>
                          <w:p w14:paraId="6F66BE46" w14:textId="77777777" w:rsidR="008E4022" w:rsidRDefault="008E4022" w:rsidP="008E4022">
                            <w:pPr>
                              <w:overflowPunct w:val="0"/>
                              <w:spacing w:line="240" w:lineRule="auto"/>
                              <w:ind w:right="601"/>
                              <w:rPr>
                                <w:rFonts w:ascii="Liberation Serif" w:eastAsia="SimSun" w:hAnsi="Liberation Serif" w:hint="eastAsia"/>
                                <w:kern w:val="1"/>
                                <w:sz w:val="24"/>
                                <w:szCs w:val="24"/>
                                <w:lang w:bidi="hi-IN"/>
                              </w:rPr>
                            </w:pPr>
                          </w:p>
                          <w:p w14:paraId="539E7A31" w14:textId="77777777" w:rsidR="008E4022" w:rsidRDefault="008E4022" w:rsidP="008E4022">
                            <w:pPr>
                              <w:overflowPunct w:val="0"/>
                              <w:spacing w:line="240" w:lineRule="auto"/>
                              <w:ind w:left="0" w:right="40"/>
                              <w:rPr>
                                <w:rFonts w:ascii="Times New Roman" w:hAnsi="Times New Roman" w:cs="Times New Roman"/>
                                <w:kern w:val="1"/>
                                <w:sz w:val="20"/>
                                <w:szCs w:val="20"/>
                              </w:rPr>
                            </w:pPr>
                            <w:r>
                              <w:rPr>
                                <w:rFonts w:ascii="Times New Roman" w:hAnsi="Times New Roman" w:cs="Times New Roman"/>
                                <w:kern w:val="1"/>
                                <w:sz w:val="20"/>
                                <w:szCs w:val="20"/>
                              </w:rPr>
                              <w:t>pieczęć lub nazwa Wykonawcy</w:t>
                            </w: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16C4EE7C" id="Prostokąt: zaokrąglone rogi 3" o:spid="_x0000_s1027" style="position:absolute;left:0;text-align:left;margin-left:6pt;margin-top:2.7pt;width:158.4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" filled="f" strokeweight=".09mm">
                <v:stroke joinstyle="miter" endcap="square"/>
                <v:textbox inset=".35mm,.35mm,.35mm,.35mm">
                  <w:txbxContent>
                    <w:p w14:paraId="1BFDC69E" w14:textId="77777777" w:rsidR="008E4022" w:rsidRDefault="008E4022" w:rsidP="008E4022">
                      <w:pPr>
                        <w:overflowPunct w:val="0"/>
                        <w:spacing w:line="240" w:lineRule="auto"/>
                        <w:ind w:right="601"/>
                        <w:rPr>
                          <w:rFonts w:ascii="Liberation Serif" w:eastAsia="SimSun" w:hAnsi="Liberation Serif" w:hint="eastAsia"/>
                          <w:kern w:val="1"/>
                          <w:sz w:val="24"/>
                          <w:szCs w:val="24"/>
                          <w:lang w:bidi="hi-IN"/>
                        </w:rPr>
                      </w:pPr>
                    </w:p>
                    <w:p w14:paraId="71B95E62" w14:textId="77777777" w:rsidR="008E4022" w:rsidRDefault="008E4022" w:rsidP="008E4022">
                      <w:pPr>
                        <w:overflowPunct w:val="0"/>
                        <w:spacing w:line="240" w:lineRule="auto"/>
                        <w:ind w:right="601"/>
                        <w:rPr>
                          <w:rFonts w:ascii="Liberation Serif" w:eastAsia="SimSun" w:hAnsi="Liberation Serif" w:hint="eastAsia"/>
                          <w:kern w:val="1"/>
                          <w:sz w:val="24"/>
                          <w:szCs w:val="24"/>
                          <w:lang w:bidi="hi-IN"/>
                        </w:rPr>
                      </w:pPr>
                    </w:p>
                    <w:p w14:paraId="6F66BE46" w14:textId="77777777" w:rsidR="008E4022" w:rsidRDefault="008E4022" w:rsidP="008E4022">
                      <w:pPr>
                        <w:overflowPunct w:val="0"/>
                        <w:spacing w:line="240" w:lineRule="auto"/>
                        <w:ind w:right="601"/>
                        <w:rPr>
                          <w:rFonts w:ascii="Liberation Serif" w:eastAsia="SimSun" w:hAnsi="Liberation Serif" w:hint="eastAsia"/>
                          <w:kern w:val="1"/>
                          <w:sz w:val="24"/>
                          <w:szCs w:val="24"/>
                          <w:lang w:bidi="hi-IN"/>
                        </w:rPr>
                      </w:pPr>
                    </w:p>
                    <w:p w14:paraId="539E7A31" w14:textId="77777777" w:rsidR="008E4022" w:rsidRDefault="008E4022" w:rsidP="008E4022">
                      <w:pPr>
                        <w:overflowPunct w:val="0"/>
                        <w:spacing w:line="240" w:lineRule="auto"/>
                        <w:ind w:left="0" w:right="40"/>
                        <w:rPr>
                          <w:rFonts w:ascii="Times New Roman" w:hAnsi="Times New Roman" w:cs="Times New Roman"/>
                          <w:kern w:val="1"/>
                          <w:sz w:val="20"/>
                          <w:szCs w:val="20"/>
                        </w:rPr>
                      </w:pPr>
                      <w:r>
                        <w:rPr>
                          <w:rFonts w:ascii="Times New Roman" w:hAnsi="Times New Roman" w:cs="Times New Roman"/>
                          <w:kern w:val="1"/>
                          <w:sz w:val="20"/>
                          <w:szCs w:val="20"/>
                        </w:rPr>
                        <w:t>pieczęć lub nazwa Wykonawcy</w:t>
                      </w:r>
                    </w:p>
                  </w:txbxContent>
                </v:textbox>
                <w10:wrap type="tight"/>
              </v:roundrect>
            </w:pict>
          </mc:Fallback>
        </mc:AlternateContent>
      </w:r>
    </w:p>
    <w:p w14:paraId="6171C9C9" w14:textId="77777777" w:rsidR="008E4022" w:rsidRPr="00560A2E" w:rsidRDefault="008E4022" w:rsidP="008E4022">
      <w:pPr>
        <w:spacing w:line="312" w:lineRule="auto"/>
        <w:rPr>
          <w:rFonts w:asciiTheme="minorHAnsi" w:hAnsiTheme="minorHAnsi" w:cstheme="minorHAnsi"/>
          <w:b/>
          <w:sz w:val="20"/>
          <w:szCs w:val="20"/>
          <w:u w:val="single"/>
          <w:lang w:val="cs-CZ" w:eastAsia="zh-CN"/>
        </w:rPr>
      </w:pPr>
    </w:p>
    <w:p w14:paraId="655715FC" w14:textId="77777777" w:rsidR="008E4022" w:rsidRPr="00560A2E" w:rsidRDefault="008E4022" w:rsidP="008E4022">
      <w:pPr>
        <w:spacing w:line="312" w:lineRule="auto"/>
        <w:rPr>
          <w:rFonts w:asciiTheme="minorHAnsi" w:hAnsiTheme="minorHAnsi" w:cstheme="minorHAnsi"/>
          <w:b/>
          <w:sz w:val="20"/>
          <w:szCs w:val="20"/>
          <w:u w:val="single"/>
          <w:lang w:val="cs-CZ" w:eastAsia="zh-CN"/>
        </w:rPr>
      </w:pPr>
    </w:p>
    <w:p w14:paraId="58F348F3" w14:textId="77777777" w:rsidR="008E4022" w:rsidRPr="00560A2E" w:rsidRDefault="008E4022" w:rsidP="008E4022">
      <w:pPr>
        <w:spacing w:line="312" w:lineRule="auto"/>
        <w:rPr>
          <w:rFonts w:asciiTheme="minorHAnsi" w:hAnsiTheme="minorHAnsi" w:cstheme="minorHAnsi"/>
          <w:b/>
          <w:sz w:val="20"/>
          <w:szCs w:val="20"/>
          <w:u w:val="single"/>
          <w:lang w:val="cs-CZ" w:eastAsia="zh-CN"/>
        </w:rPr>
      </w:pPr>
    </w:p>
    <w:p w14:paraId="08427B68" w14:textId="77777777" w:rsidR="008E4022" w:rsidRPr="00560A2E" w:rsidRDefault="008E4022" w:rsidP="008E4022">
      <w:pPr>
        <w:spacing w:line="312" w:lineRule="auto"/>
        <w:rPr>
          <w:rFonts w:asciiTheme="minorHAnsi" w:hAnsiTheme="minorHAnsi" w:cstheme="minorHAnsi"/>
          <w:b/>
          <w:sz w:val="20"/>
          <w:szCs w:val="20"/>
          <w:u w:val="single"/>
          <w:lang w:val="cs-CZ" w:eastAsia="zh-CN"/>
        </w:rPr>
      </w:pPr>
    </w:p>
    <w:p w14:paraId="7984F22F" w14:textId="77777777" w:rsidR="008E4022" w:rsidRPr="00560A2E" w:rsidRDefault="008E4022" w:rsidP="008E4022">
      <w:pPr>
        <w:spacing w:line="312" w:lineRule="auto"/>
        <w:rPr>
          <w:rFonts w:asciiTheme="minorHAnsi" w:hAnsiTheme="minorHAnsi" w:cstheme="minorHAnsi"/>
          <w:b/>
          <w:u w:val="single"/>
          <w:lang w:val="cs-CZ"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3825"/>
        <w:gridCol w:w="1786"/>
        <w:gridCol w:w="1618"/>
        <w:gridCol w:w="962"/>
        <w:gridCol w:w="929"/>
      </w:tblGrid>
      <w:tr w:rsidR="008E4022" w:rsidRPr="00560A2E" w14:paraId="7D312D20" w14:textId="77777777" w:rsidTr="00B706F1">
        <w:trPr>
          <w:cantSplit/>
          <w:trHeight w:val="315"/>
        </w:trPr>
        <w:tc>
          <w:tcPr>
            <w:tcW w:w="709" w:type="dxa"/>
            <w:vMerge w:val="restart"/>
            <w:tcBorders>
              <w:top w:val="single" w:sz="4" w:space="0" w:color="000000"/>
              <w:left w:val="single" w:sz="4" w:space="0" w:color="000000"/>
              <w:bottom w:val="single" w:sz="4" w:space="0" w:color="000000"/>
            </w:tcBorders>
            <w:shd w:val="clear" w:color="auto" w:fill="E6E6E6"/>
            <w:vAlign w:val="center"/>
          </w:tcPr>
          <w:p w14:paraId="7C4BF81F" w14:textId="77777777" w:rsidR="008E4022" w:rsidRPr="00560A2E" w:rsidRDefault="008E4022" w:rsidP="008E4022">
            <w:pPr>
              <w:snapToGrid w:val="0"/>
              <w:spacing w:line="240" w:lineRule="auto"/>
              <w:ind w:left="-70" w:right="0"/>
              <w:rPr>
                <w:rFonts w:asciiTheme="minorHAnsi" w:hAnsiTheme="minorHAnsi" w:cstheme="minorHAnsi"/>
                <w:lang w:eastAsia="zh-CN"/>
              </w:rPr>
            </w:pPr>
            <w:r w:rsidRPr="00560A2E">
              <w:rPr>
                <w:rFonts w:asciiTheme="minorHAnsi" w:hAnsiTheme="minorHAnsi" w:cstheme="minorHAnsi"/>
                <w:b/>
                <w:sz w:val="16"/>
                <w:szCs w:val="16"/>
                <w:lang w:eastAsia="zh-CN"/>
              </w:rPr>
              <w:t>Lp.</w:t>
            </w:r>
          </w:p>
        </w:tc>
        <w:tc>
          <w:tcPr>
            <w:tcW w:w="3825" w:type="dxa"/>
            <w:vMerge w:val="restart"/>
            <w:tcBorders>
              <w:top w:val="single" w:sz="4" w:space="0" w:color="000000"/>
              <w:left w:val="single" w:sz="4" w:space="0" w:color="000000"/>
              <w:bottom w:val="single" w:sz="4" w:space="0" w:color="000000"/>
            </w:tcBorders>
            <w:shd w:val="clear" w:color="auto" w:fill="E6E6E6"/>
            <w:vAlign w:val="center"/>
          </w:tcPr>
          <w:p w14:paraId="097AB1A1" w14:textId="77777777" w:rsidR="008E4022" w:rsidRPr="00560A2E" w:rsidRDefault="008E4022" w:rsidP="008E4022">
            <w:pPr>
              <w:snapToGrid w:val="0"/>
              <w:spacing w:line="240" w:lineRule="auto"/>
              <w:ind w:right="-42" w:hanging="639"/>
              <w:rPr>
                <w:rFonts w:asciiTheme="minorHAnsi" w:hAnsiTheme="minorHAnsi" w:cstheme="minorHAnsi"/>
                <w:lang w:eastAsia="zh-CN"/>
              </w:rPr>
            </w:pPr>
            <w:r w:rsidRPr="00560A2E">
              <w:rPr>
                <w:rFonts w:asciiTheme="minorHAnsi" w:hAnsiTheme="minorHAnsi" w:cstheme="minorHAnsi"/>
                <w:b/>
                <w:sz w:val="16"/>
                <w:szCs w:val="16"/>
                <w:lang w:eastAsia="zh-CN"/>
              </w:rPr>
              <w:t>PRZEDMIOT</w:t>
            </w:r>
            <w:r w:rsidRPr="00560A2E">
              <w:rPr>
                <w:rFonts w:asciiTheme="minorHAnsi" w:hAnsiTheme="minorHAnsi" w:cstheme="minorHAnsi"/>
                <w:b/>
                <w:sz w:val="16"/>
                <w:szCs w:val="16"/>
                <w:u w:val="single"/>
                <w:lang w:eastAsia="zh-CN"/>
              </w:rPr>
              <w:t xml:space="preserve"> / RODZAJ</w:t>
            </w:r>
            <w:r w:rsidRPr="00560A2E">
              <w:rPr>
                <w:rFonts w:asciiTheme="minorHAnsi" w:hAnsiTheme="minorHAnsi" w:cstheme="minorHAnsi"/>
                <w:b/>
                <w:sz w:val="16"/>
                <w:szCs w:val="16"/>
                <w:lang w:eastAsia="zh-CN"/>
              </w:rPr>
              <w:t xml:space="preserve"> WYKONANEGO ZAMÓWIENIA</w:t>
            </w:r>
          </w:p>
          <w:p w14:paraId="42FD2469" w14:textId="3FB89DDB" w:rsidR="008E4022" w:rsidRPr="00560A2E" w:rsidRDefault="008E4022" w:rsidP="008E4022">
            <w:pPr>
              <w:spacing w:line="240" w:lineRule="auto"/>
              <w:ind w:right="-42" w:hanging="639"/>
              <w:rPr>
                <w:rFonts w:asciiTheme="minorHAnsi" w:hAnsiTheme="minorHAnsi" w:cstheme="minorHAnsi"/>
                <w:lang w:eastAsia="zh-CN"/>
              </w:rPr>
            </w:pPr>
            <w:r w:rsidRPr="00560A2E">
              <w:rPr>
                <w:rFonts w:asciiTheme="minorHAnsi" w:hAnsiTheme="minorHAnsi" w:cstheme="minorHAnsi"/>
                <w:b/>
                <w:sz w:val="16"/>
                <w:szCs w:val="16"/>
                <w:lang w:eastAsia="zh-CN"/>
              </w:rPr>
              <w:t>z podaniem charakterystycznych parametrów potwierdzających spełnianie warunku udziału w postępowaniu</w:t>
            </w:r>
          </w:p>
        </w:tc>
        <w:tc>
          <w:tcPr>
            <w:tcW w:w="1786" w:type="dxa"/>
            <w:vMerge w:val="restart"/>
            <w:tcBorders>
              <w:top w:val="single" w:sz="4" w:space="0" w:color="000000"/>
              <w:left w:val="single" w:sz="4" w:space="0" w:color="000000"/>
              <w:bottom w:val="single" w:sz="4" w:space="0" w:color="000000"/>
            </w:tcBorders>
            <w:shd w:val="clear" w:color="auto" w:fill="E6E6E6"/>
            <w:vAlign w:val="center"/>
          </w:tcPr>
          <w:p w14:paraId="046AAF75" w14:textId="77777777" w:rsidR="008E4022" w:rsidRPr="00560A2E" w:rsidRDefault="008E4022" w:rsidP="008E4022">
            <w:pPr>
              <w:snapToGrid w:val="0"/>
              <w:spacing w:line="240" w:lineRule="auto"/>
              <w:ind w:left="44" w:right="0"/>
              <w:rPr>
                <w:rFonts w:asciiTheme="minorHAnsi" w:hAnsiTheme="minorHAnsi" w:cstheme="minorHAnsi"/>
                <w:lang w:eastAsia="zh-CN"/>
              </w:rPr>
            </w:pPr>
            <w:r w:rsidRPr="00560A2E">
              <w:rPr>
                <w:rFonts w:asciiTheme="minorHAnsi" w:hAnsiTheme="minorHAnsi" w:cstheme="minorHAnsi"/>
                <w:b/>
                <w:sz w:val="16"/>
                <w:szCs w:val="16"/>
                <w:lang w:eastAsia="zh-CN"/>
              </w:rPr>
              <w:t>WARTOŚĆ</w:t>
            </w:r>
          </w:p>
          <w:p w14:paraId="0BD9D0C8" w14:textId="77777777" w:rsidR="008E4022" w:rsidRPr="00560A2E" w:rsidRDefault="008E4022" w:rsidP="008E4022">
            <w:pPr>
              <w:spacing w:line="240" w:lineRule="auto"/>
              <w:ind w:left="44" w:right="0"/>
              <w:rPr>
                <w:rFonts w:asciiTheme="minorHAnsi" w:hAnsiTheme="minorHAnsi" w:cstheme="minorHAnsi"/>
                <w:lang w:eastAsia="zh-CN"/>
              </w:rPr>
            </w:pPr>
            <w:r w:rsidRPr="00560A2E">
              <w:rPr>
                <w:rFonts w:asciiTheme="minorHAnsi" w:hAnsiTheme="minorHAnsi" w:cstheme="minorHAnsi"/>
                <w:b/>
                <w:sz w:val="16"/>
                <w:szCs w:val="16"/>
                <w:lang w:eastAsia="zh-CN"/>
              </w:rPr>
              <w:t>DOSTAW</w:t>
            </w:r>
          </w:p>
          <w:p w14:paraId="3E2B41C1" w14:textId="77777777" w:rsidR="008E4022" w:rsidRPr="00560A2E" w:rsidRDefault="008E4022" w:rsidP="008E4022">
            <w:pPr>
              <w:spacing w:line="240" w:lineRule="auto"/>
              <w:ind w:left="44" w:right="0"/>
              <w:rPr>
                <w:rFonts w:asciiTheme="minorHAnsi" w:hAnsiTheme="minorHAnsi" w:cstheme="minorHAnsi"/>
                <w:lang w:eastAsia="zh-CN"/>
              </w:rPr>
            </w:pPr>
            <w:r w:rsidRPr="00560A2E">
              <w:rPr>
                <w:rFonts w:asciiTheme="minorHAnsi" w:hAnsiTheme="minorHAnsi" w:cstheme="minorHAnsi"/>
                <w:b/>
                <w:sz w:val="16"/>
                <w:szCs w:val="16"/>
                <w:lang w:eastAsia="zh-CN"/>
              </w:rPr>
              <w:t xml:space="preserve">BRUTTO </w:t>
            </w:r>
          </w:p>
          <w:p w14:paraId="1C864C54" w14:textId="77777777" w:rsidR="008E4022" w:rsidRPr="00560A2E" w:rsidRDefault="008E4022" w:rsidP="008E4022">
            <w:pPr>
              <w:spacing w:line="240" w:lineRule="auto"/>
              <w:ind w:left="44" w:right="0"/>
              <w:rPr>
                <w:rFonts w:asciiTheme="minorHAnsi" w:hAnsiTheme="minorHAnsi" w:cstheme="minorHAnsi"/>
                <w:lang w:eastAsia="zh-CN"/>
              </w:rPr>
            </w:pPr>
            <w:r w:rsidRPr="00560A2E">
              <w:rPr>
                <w:rFonts w:asciiTheme="minorHAnsi" w:hAnsiTheme="minorHAnsi" w:cstheme="minorHAnsi"/>
                <w:b/>
                <w:sz w:val="16"/>
                <w:szCs w:val="16"/>
                <w:lang w:eastAsia="zh-CN"/>
              </w:rPr>
              <w:t>(z VAT)</w:t>
            </w:r>
            <w:r w:rsidRPr="00560A2E">
              <w:rPr>
                <w:rFonts w:asciiTheme="minorHAnsi" w:hAnsiTheme="minorHAnsi" w:cstheme="minorHAnsi"/>
                <w:b/>
                <w:sz w:val="16"/>
                <w:szCs w:val="16"/>
                <w:lang w:eastAsia="zh-CN"/>
              </w:rPr>
              <w:br/>
              <w:t>[zł]</w:t>
            </w:r>
          </w:p>
        </w:tc>
        <w:tc>
          <w:tcPr>
            <w:tcW w:w="1618" w:type="dxa"/>
            <w:vMerge w:val="restart"/>
            <w:tcBorders>
              <w:top w:val="single" w:sz="4" w:space="0" w:color="000000"/>
              <w:left w:val="single" w:sz="4" w:space="0" w:color="000000"/>
              <w:bottom w:val="single" w:sz="4" w:space="0" w:color="000000"/>
            </w:tcBorders>
            <w:shd w:val="clear" w:color="auto" w:fill="E6E6E6"/>
            <w:vAlign w:val="center"/>
          </w:tcPr>
          <w:p w14:paraId="672AE35E" w14:textId="77777777" w:rsidR="008E4022" w:rsidRPr="00560A2E" w:rsidRDefault="008E4022" w:rsidP="008E4022">
            <w:pPr>
              <w:spacing w:line="240" w:lineRule="auto"/>
              <w:ind w:left="0" w:right="0"/>
              <w:rPr>
                <w:rFonts w:asciiTheme="minorHAnsi" w:hAnsiTheme="minorHAnsi" w:cstheme="minorHAnsi"/>
                <w:lang w:eastAsia="zh-CN"/>
              </w:rPr>
            </w:pPr>
            <w:r w:rsidRPr="00560A2E">
              <w:rPr>
                <w:rFonts w:asciiTheme="minorHAnsi" w:hAnsiTheme="minorHAnsi" w:cstheme="minorHAnsi"/>
                <w:b/>
                <w:sz w:val="16"/>
                <w:szCs w:val="16"/>
                <w:lang w:eastAsia="zh-CN"/>
              </w:rPr>
              <w:t>PODMIOT, NA RZECZ KTÓREGO  ZOSTAŁY WYKONANE DOSTAWY</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73617778" w14:textId="77777777" w:rsidR="008E4022" w:rsidRPr="00560A2E" w:rsidRDefault="008E4022" w:rsidP="008E4022">
            <w:pPr>
              <w:tabs>
                <w:tab w:val="left" w:pos="1743"/>
              </w:tabs>
              <w:snapToGrid w:val="0"/>
              <w:spacing w:line="240" w:lineRule="auto"/>
              <w:ind w:left="42" w:right="0"/>
              <w:rPr>
                <w:rFonts w:asciiTheme="minorHAnsi" w:hAnsiTheme="minorHAnsi" w:cstheme="minorHAnsi"/>
                <w:lang w:eastAsia="zh-CN"/>
              </w:rPr>
            </w:pPr>
            <w:r w:rsidRPr="00560A2E">
              <w:rPr>
                <w:rFonts w:asciiTheme="minorHAnsi" w:hAnsiTheme="minorHAnsi" w:cstheme="minorHAnsi"/>
                <w:b/>
                <w:sz w:val="16"/>
                <w:szCs w:val="16"/>
                <w:lang w:eastAsia="zh-CN"/>
              </w:rPr>
              <w:t>DATA WYKONANIA ZAMÓWIENIA</w:t>
            </w:r>
          </w:p>
        </w:tc>
      </w:tr>
      <w:tr w:rsidR="008E4022" w:rsidRPr="00560A2E" w14:paraId="4C8C4046" w14:textId="77777777" w:rsidTr="00B706F1">
        <w:trPr>
          <w:cantSplit/>
          <w:trHeight w:val="630"/>
        </w:trPr>
        <w:tc>
          <w:tcPr>
            <w:tcW w:w="709" w:type="dxa"/>
            <w:vMerge/>
            <w:tcBorders>
              <w:top w:val="single" w:sz="4" w:space="0" w:color="000000"/>
              <w:left w:val="single" w:sz="4" w:space="0" w:color="000000"/>
              <w:bottom w:val="single" w:sz="4" w:space="0" w:color="000000"/>
            </w:tcBorders>
            <w:shd w:val="clear" w:color="auto" w:fill="auto"/>
          </w:tcPr>
          <w:p w14:paraId="629D329D" w14:textId="77777777" w:rsidR="008E4022" w:rsidRPr="00560A2E" w:rsidRDefault="008E4022" w:rsidP="008E4022">
            <w:pPr>
              <w:snapToGrid w:val="0"/>
              <w:spacing w:line="240" w:lineRule="auto"/>
              <w:rPr>
                <w:rFonts w:asciiTheme="minorHAnsi" w:hAnsiTheme="minorHAnsi" w:cstheme="minorHAnsi"/>
                <w:b/>
                <w:sz w:val="20"/>
                <w:szCs w:val="16"/>
                <w:lang w:eastAsia="zh-CN"/>
              </w:rPr>
            </w:pPr>
          </w:p>
        </w:tc>
        <w:tc>
          <w:tcPr>
            <w:tcW w:w="3825" w:type="dxa"/>
            <w:vMerge/>
            <w:tcBorders>
              <w:top w:val="single" w:sz="4" w:space="0" w:color="000000"/>
              <w:left w:val="single" w:sz="4" w:space="0" w:color="000000"/>
              <w:bottom w:val="single" w:sz="4" w:space="0" w:color="000000"/>
            </w:tcBorders>
            <w:shd w:val="clear" w:color="auto" w:fill="auto"/>
          </w:tcPr>
          <w:p w14:paraId="43AB92F7" w14:textId="77777777" w:rsidR="008E4022" w:rsidRPr="00560A2E" w:rsidRDefault="008E4022" w:rsidP="008E4022">
            <w:pPr>
              <w:snapToGrid w:val="0"/>
              <w:spacing w:line="240" w:lineRule="auto"/>
              <w:rPr>
                <w:rFonts w:asciiTheme="minorHAnsi" w:hAnsiTheme="minorHAnsi" w:cstheme="minorHAnsi"/>
                <w:b/>
                <w:sz w:val="20"/>
                <w:szCs w:val="16"/>
                <w:lang w:eastAsia="zh-CN"/>
              </w:rPr>
            </w:pPr>
          </w:p>
        </w:tc>
        <w:tc>
          <w:tcPr>
            <w:tcW w:w="1786" w:type="dxa"/>
            <w:vMerge/>
            <w:tcBorders>
              <w:top w:val="single" w:sz="4" w:space="0" w:color="000000"/>
              <w:left w:val="single" w:sz="4" w:space="0" w:color="000000"/>
              <w:bottom w:val="single" w:sz="4" w:space="0" w:color="000000"/>
            </w:tcBorders>
            <w:shd w:val="clear" w:color="auto" w:fill="auto"/>
          </w:tcPr>
          <w:p w14:paraId="2831F715" w14:textId="77777777" w:rsidR="008E4022" w:rsidRPr="00560A2E" w:rsidRDefault="008E4022" w:rsidP="008E4022">
            <w:pPr>
              <w:snapToGrid w:val="0"/>
              <w:spacing w:line="240" w:lineRule="auto"/>
              <w:rPr>
                <w:rFonts w:asciiTheme="minorHAnsi" w:hAnsiTheme="minorHAnsi" w:cstheme="minorHAnsi"/>
                <w:b/>
                <w:sz w:val="20"/>
                <w:szCs w:val="16"/>
                <w:lang w:eastAsia="zh-CN"/>
              </w:rPr>
            </w:pPr>
          </w:p>
        </w:tc>
        <w:tc>
          <w:tcPr>
            <w:tcW w:w="1618" w:type="dxa"/>
            <w:vMerge/>
            <w:tcBorders>
              <w:top w:val="single" w:sz="4" w:space="0" w:color="000000"/>
              <w:left w:val="single" w:sz="4" w:space="0" w:color="000000"/>
              <w:bottom w:val="single" w:sz="4" w:space="0" w:color="000000"/>
            </w:tcBorders>
            <w:shd w:val="clear" w:color="auto" w:fill="auto"/>
          </w:tcPr>
          <w:p w14:paraId="1FE0A2F1" w14:textId="77777777" w:rsidR="008E4022" w:rsidRPr="00560A2E" w:rsidRDefault="008E4022" w:rsidP="008E4022">
            <w:pPr>
              <w:snapToGrid w:val="0"/>
              <w:spacing w:line="240" w:lineRule="auto"/>
              <w:rPr>
                <w:rFonts w:asciiTheme="minorHAnsi" w:hAnsiTheme="minorHAnsi" w:cstheme="minorHAnsi"/>
                <w:b/>
                <w:sz w:val="20"/>
                <w:szCs w:val="16"/>
                <w:lang w:eastAsia="zh-CN"/>
              </w:rPr>
            </w:pPr>
          </w:p>
        </w:tc>
        <w:tc>
          <w:tcPr>
            <w:tcW w:w="962" w:type="dxa"/>
            <w:tcBorders>
              <w:top w:val="single" w:sz="4" w:space="0" w:color="000000"/>
              <w:left w:val="single" w:sz="4" w:space="0" w:color="000000"/>
              <w:bottom w:val="single" w:sz="4" w:space="0" w:color="000000"/>
            </w:tcBorders>
            <w:shd w:val="clear" w:color="auto" w:fill="E6E6E6"/>
            <w:vAlign w:val="center"/>
          </w:tcPr>
          <w:p w14:paraId="07D7C7E1" w14:textId="77777777" w:rsidR="008E4022" w:rsidRPr="00560A2E" w:rsidRDefault="008E4022" w:rsidP="008E4022">
            <w:pPr>
              <w:widowControl/>
              <w:autoSpaceDE/>
              <w:snapToGrid w:val="0"/>
              <w:spacing w:line="240" w:lineRule="auto"/>
              <w:ind w:left="0" w:right="0"/>
              <w:rPr>
                <w:rFonts w:asciiTheme="minorHAnsi" w:hAnsiTheme="minorHAnsi" w:cstheme="minorHAnsi"/>
                <w:sz w:val="20"/>
                <w:szCs w:val="20"/>
                <w:lang w:eastAsia="zh-CN"/>
              </w:rPr>
            </w:pPr>
            <w:r w:rsidRPr="00560A2E">
              <w:rPr>
                <w:rFonts w:asciiTheme="minorHAnsi" w:hAnsiTheme="minorHAnsi" w:cstheme="minorHAnsi"/>
                <w:b/>
                <w:sz w:val="14"/>
                <w:szCs w:val="14"/>
                <w:lang w:eastAsia="zh-CN"/>
              </w:rPr>
              <w:t>POCZĄTEK (DATA)</w:t>
            </w:r>
          </w:p>
        </w:tc>
        <w:tc>
          <w:tcPr>
            <w:tcW w:w="92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C1BAB6C" w14:textId="77777777" w:rsidR="008E4022" w:rsidRPr="00560A2E" w:rsidRDefault="008E4022" w:rsidP="008E4022">
            <w:pPr>
              <w:widowControl/>
              <w:autoSpaceDE/>
              <w:snapToGrid w:val="0"/>
              <w:spacing w:line="240" w:lineRule="auto"/>
              <w:ind w:left="0" w:right="0"/>
              <w:rPr>
                <w:rFonts w:asciiTheme="minorHAnsi" w:hAnsiTheme="minorHAnsi" w:cstheme="minorHAnsi"/>
                <w:sz w:val="20"/>
                <w:szCs w:val="20"/>
                <w:lang w:eastAsia="zh-CN"/>
              </w:rPr>
            </w:pPr>
            <w:r w:rsidRPr="00560A2E">
              <w:rPr>
                <w:rFonts w:asciiTheme="minorHAnsi" w:hAnsiTheme="minorHAnsi" w:cstheme="minorHAnsi"/>
                <w:b/>
                <w:sz w:val="14"/>
                <w:szCs w:val="14"/>
                <w:lang w:eastAsia="zh-CN"/>
              </w:rPr>
              <w:t>KONIEC (DATA)</w:t>
            </w:r>
          </w:p>
        </w:tc>
      </w:tr>
      <w:tr w:rsidR="008E4022" w:rsidRPr="00560A2E" w14:paraId="213E0270" w14:textId="77777777" w:rsidTr="00B706F1">
        <w:trPr>
          <w:cantSplit/>
          <w:trHeight w:val="93"/>
        </w:trPr>
        <w:tc>
          <w:tcPr>
            <w:tcW w:w="709" w:type="dxa"/>
            <w:tcBorders>
              <w:top w:val="single" w:sz="4" w:space="0" w:color="000000"/>
              <w:left w:val="single" w:sz="4" w:space="0" w:color="000000"/>
              <w:bottom w:val="single" w:sz="4" w:space="0" w:color="000000"/>
            </w:tcBorders>
            <w:shd w:val="clear" w:color="auto" w:fill="E0E0E0"/>
          </w:tcPr>
          <w:p w14:paraId="3B8AA8F4" w14:textId="77777777" w:rsidR="008E4022" w:rsidRPr="00560A2E" w:rsidRDefault="008E4022" w:rsidP="008E4022">
            <w:pPr>
              <w:snapToGrid w:val="0"/>
              <w:spacing w:line="240" w:lineRule="auto"/>
              <w:ind w:left="0" w:right="0" w:firstLine="72"/>
              <w:rPr>
                <w:rFonts w:asciiTheme="minorHAnsi" w:hAnsiTheme="minorHAnsi" w:cstheme="minorHAnsi"/>
                <w:lang w:eastAsia="zh-CN"/>
              </w:rPr>
            </w:pPr>
            <w:r w:rsidRPr="00560A2E">
              <w:rPr>
                <w:rFonts w:asciiTheme="minorHAnsi" w:hAnsiTheme="minorHAnsi" w:cstheme="minorHAnsi"/>
                <w:b/>
                <w:color w:val="008000"/>
                <w:sz w:val="16"/>
                <w:szCs w:val="16"/>
                <w:lang w:eastAsia="zh-CN"/>
              </w:rPr>
              <w:t>1</w:t>
            </w:r>
          </w:p>
        </w:tc>
        <w:tc>
          <w:tcPr>
            <w:tcW w:w="3825" w:type="dxa"/>
            <w:tcBorders>
              <w:top w:val="single" w:sz="4" w:space="0" w:color="000000"/>
              <w:left w:val="single" w:sz="4" w:space="0" w:color="000000"/>
              <w:bottom w:val="single" w:sz="4" w:space="0" w:color="000000"/>
            </w:tcBorders>
            <w:shd w:val="clear" w:color="auto" w:fill="E0E0E0"/>
          </w:tcPr>
          <w:p w14:paraId="51806537" w14:textId="77777777" w:rsidR="008E4022" w:rsidRPr="00560A2E" w:rsidRDefault="008E4022" w:rsidP="008E4022">
            <w:pPr>
              <w:tabs>
                <w:tab w:val="left" w:pos="3685"/>
              </w:tabs>
              <w:snapToGrid w:val="0"/>
              <w:spacing w:line="240" w:lineRule="auto"/>
              <w:ind w:left="0" w:right="-42" w:firstLine="41"/>
              <w:rPr>
                <w:rFonts w:asciiTheme="minorHAnsi" w:hAnsiTheme="minorHAnsi" w:cstheme="minorHAnsi"/>
                <w:lang w:eastAsia="zh-CN"/>
              </w:rPr>
            </w:pPr>
            <w:r w:rsidRPr="00560A2E">
              <w:rPr>
                <w:rFonts w:asciiTheme="minorHAnsi" w:hAnsiTheme="minorHAnsi" w:cstheme="minorHAnsi"/>
                <w:b/>
                <w:color w:val="008000"/>
                <w:sz w:val="16"/>
                <w:szCs w:val="16"/>
                <w:lang w:eastAsia="zh-CN"/>
              </w:rPr>
              <w:t>2</w:t>
            </w:r>
          </w:p>
        </w:tc>
        <w:tc>
          <w:tcPr>
            <w:tcW w:w="1786" w:type="dxa"/>
            <w:tcBorders>
              <w:top w:val="single" w:sz="4" w:space="0" w:color="000000"/>
              <w:left w:val="single" w:sz="4" w:space="0" w:color="000000"/>
              <w:bottom w:val="single" w:sz="4" w:space="0" w:color="000000"/>
            </w:tcBorders>
            <w:shd w:val="clear" w:color="auto" w:fill="E0E0E0"/>
          </w:tcPr>
          <w:p w14:paraId="45B7E13F" w14:textId="77777777" w:rsidR="008E4022" w:rsidRPr="00560A2E" w:rsidRDefault="008E4022" w:rsidP="008E4022">
            <w:pPr>
              <w:tabs>
                <w:tab w:val="left" w:pos="3685"/>
              </w:tabs>
              <w:snapToGrid w:val="0"/>
              <w:spacing w:line="240" w:lineRule="auto"/>
              <w:ind w:left="0" w:right="-42" w:firstLine="44"/>
              <w:rPr>
                <w:rFonts w:asciiTheme="minorHAnsi" w:hAnsiTheme="minorHAnsi" w:cstheme="minorHAnsi"/>
                <w:lang w:eastAsia="zh-CN"/>
              </w:rPr>
            </w:pPr>
            <w:r w:rsidRPr="00560A2E">
              <w:rPr>
                <w:rFonts w:asciiTheme="minorHAnsi" w:hAnsiTheme="minorHAnsi" w:cstheme="minorHAnsi"/>
                <w:b/>
                <w:color w:val="008000"/>
                <w:sz w:val="16"/>
                <w:szCs w:val="16"/>
                <w:lang w:eastAsia="zh-CN"/>
              </w:rPr>
              <w:t>3</w:t>
            </w:r>
          </w:p>
        </w:tc>
        <w:tc>
          <w:tcPr>
            <w:tcW w:w="1618" w:type="dxa"/>
            <w:tcBorders>
              <w:top w:val="single" w:sz="4" w:space="0" w:color="000000"/>
              <w:left w:val="single" w:sz="4" w:space="0" w:color="000000"/>
              <w:bottom w:val="single" w:sz="4" w:space="0" w:color="000000"/>
            </w:tcBorders>
            <w:shd w:val="clear" w:color="auto" w:fill="E0E0E0"/>
          </w:tcPr>
          <w:p w14:paraId="3A4907CD" w14:textId="77777777" w:rsidR="008E4022" w:rsidRPr="00560A2E" w:rsidRDefault="008E4022" w:rsidP="008E4022">
            <w:pPr>
              <w:tabs>
                <w:tab w:val="left" w:pos="3685"/>
              </w:tabs>
              <w:snapToGrid w:val="0"/>
              <w:spacing w:line="240" w:lineRule="auto"/>
              <w:ind w:left="0" w:right="-42" w:firstLine="41"/>
              <w:rPr>
                <w:rFonts w:asciiTheme="minorHAnsi" w:hAnsiTheme="minorHAnsi" w:cstheme="minorHAnsi"/>
                <w:lang w:eastAsia="zh-CN"/>
              </w:rPr>
            </w:pPr>
            <w:r w:rsidRPr="00560A2E">
              <w:rPr>
                <w:rFonts w:asciiTheme="minorHAnsi" w:hAnsiTheme="minorHAnsi" w:cstheme="minorHAnsi"/>
                <w:b/>
                <w:color w:val="008000"/>
                <w:sz w:val="16"/>
                <w:szCs w:val="16"/>
                <w:lang w:eastAsia="zh-CN"/>
              </w:rPr>
              <w:t>4</w:t>
            </w:r>
          </w:p>
        </w:tc>
        <w:tc>
          <w:tcPr>
            <w:tcW w:w="962" w:type="dxa"/>
            <w:tcBorders>
              <w:top w:val="single" w:sz="4" w:space="0" w:color="000000"/>
              <w:left w:val="single" w:sz="4" w:space="0" w:color="000000"/>
              <w:bottom w:val="single" w:sz="4" w:space="0" w:color="000000"/>
            </w:tcBorders>
            <w:shd w:val="clear" w:color="auto" w:fill="E0E0E0"/>
          </w:tcPr>
          <w:p w14:paraId="1EBD1C1D" w14:textId="77777777" w:rsidR="008E4022" w:rsidRPr="00560A2E" w:rsidRDefault="008E4022" w:rsidP="008E4022">
            <w:pPr>
              <w:tabs>
                <w:tab w:val="left" w:pos="3685"/>
              </w:tabs>
              <w:snapToGrid w:val="0"/>
              <w:spacing w:line="240" w:lineRule="auto"/>
              <w:ind w:left="0" w:right="-42" w:firstLine="41"/>
              <w:rPr>
                <w:rFonts w:asciiTheme="minorHAnsi" w:hAnsiTheme="minorHAnsi" w:cstheme="minorHAnsi"/>
                <w:lang w:eastAsia="zh-CN"/>
              </w:rPr>
            </w:pPr>
            <w:r w:rsidRPr="00560A2E">
              <w:rPr>
                <w:rFonts w:asciiTheme="minorHAnsi" w:hAnsiTheme="minorHAnsi" w:cstheme="minorHAnsi"/>
                <w:b/>
                <w:color w:val="008000"/>
                <w:sz w:val="16"/>
                <w:szCs w:val="16"/>
                <w:lang w:eastAsia="zh-CN"/>
              </w:rPr>
              <w:t>5</w:t>
            </w:r>
          </w:p>
        </w:tc>
        <w:tc>
          <w:tcPr>
            <w:tcW w:w="929" w:type="dxa"/>
            <w:tcBorders>
              <w:top w:val="single" w:sz="4" w:space="0" w:color="000000"/>
              <w:left w:val="single" w:sz="4" w:space="0" w:color="000000"/>
              <w:bottom w:val="single" w:sz="4" w:space="0" w:color="000000"/>
              <w:right w:val="single" w:sz="4" w:space="0" w:color="000000"/>
            </w:tcBorders>
            <w:shd w:val="clear" w:color="auto" w:fill="E0E0E0"/>
          </w:tcPr>
          <w:p w14:paraId="57EC59CD" w14:textId="77777777" w:rsidR="008E4022" w:rsidRPr="00560A2E" w:rsidRDefault="008E4022" w:rsidP="008E4022">
            <w:pPr>
              <w:tabs>
                <w:tab w:val="left" w:pos="3685"/>
              </w:tabs>
              <w:snapToGrid w:val="0"/>
              <w:spacing w:line="240" w:lineRule="auto"/>
              <w:ind w:left="0" w:right="-42" w:firstLine="41"/>
              <w:rPr>
                <w:rFonts w:asciiTheme="minorHAnsi" w:hAnsiTheme="minorHAnsi" w:cstheme="minorHAnsi"/>
                <w:lang w:eastAsia="zh-CN"/>
              </w:rPr>
            </w:pPr>
            <w:r w:rsidRPr="00560A2E">
              <w:rPr>
                <w:rFonts w:asciiTheme="minorHAnsi" w:hAnsiTheme="minorHAnsi" w:cstheme="minorHAnsi"/>
                <w:b/>
                <w:color w:val="008000"/>
                <w:sz w:val="16"/>
                <w:szCs w:val="16"/>
                <w:lang w:eastAsia="zh-CN"/>
              </w:rPr>
              <w:t>6</w:t>
            </w:r>
          </w:p>
        </w:tc>
      </w:tr>
      <w:tr w:rsidR="008E4022" w:rsidRPr="00560A2E" w14:paraId="2EA3B0A0" w14:textId="77777777" w:rsidTr="00B706F1">
        <w:trPr>
          <w:cantSplit/>
          <w:trHeight w:val="1610"/>
        </w:trPr>
        <w:tc>
          <w:tcPr>
            <w:tcW w:w="709" w:type="dxa"/>
            <w:tcBorders>
              <w:top w:val="single" w:sz="4" w:space="0" w:color="000000"/>
              <w:left w:val="single" w:sz="4" w:space="0" w:color="000000"/>
              <w:bottom w:val="single" w:sz="4" w:space="0" w:color="000000"/>
            </w:tcBorders>
            <w:shd w:val="clear" w:color="auto" w:fill="auto"/>
          </w:tcPr>
          <w:p w14:paraId="62F04AEB" w14:textId="77777777" w:rsidR="008E4022" w:rsidRPr="00560A2E" w:rsidRDefault="008E4022" w:rsidP="008E4022">
            <w:pPr>
              <w:snapToGrid w:val="0"/>
              <w:spacing w:line="240" w:lineRule="auto"/>
              <w:rPr>
                <w:rFonts w:asciiTheme="minorHAnsi" w:hAnsiTheme="minorHAnsi" w:cstheme="minorHAnsi"/>
                <w:b/>
                <w:color w:val="008000"/>
                <w:sz w:val="20"/>
                <w:szCs w:val="16"/>
                <w:lang w:eastAsia="zh-CN"/>
              </w:rPr>
            </w:pPr>
          </w:p>
          <w:p w14:paraId="3776F71B" w14:textId="77777777" w:rsidR="008E4022" w:rsidRPr="00560A2E" w:rsidRDefault="008E4022" w:rsidP="008E4022">
            <w:pPr>
              <w:snapToGrid w:val="0"/>
              <w:spacing w:line="240" w:lineRule="auto"/>
              <w:rPr>
                <w:rFonts w:asciiTheme="minorHAnsi" w:hAnsiTheme="minorHAnsi" w:cstheme="minorHAnsi"/>
                <w:b/>
                <w:color w:val="008000"/>
                <w:sz w:val="20"/>
                <w:szCs w:val="16"/>
                <w:lang w:eastAsia="zh-CN"/>
              </w:rPr>
            </w:pPr>
          </w:p>
          <w:p w14:paraId="69F2A990" w14:textId="77777777" w:rsidR="008E4022" w:rsidRPr="00560A2E" w:rsidRDefault="008E4022" w:rsidP="008E4022">
            <w:pPr>
              <w:spacing w:line="240" w:lineRule="auto"/>
              <w:rPr>
                <w:rFonts w:asciiTheme="minorHAnsi" w:hAnsiTheme="minorHAnsi" w:cstheme="minorHAnsi"/>
                <w:b/>
                <w:color w:val="008000"/>
                <w:sz w:val="20"/>
                <w:szCs w:val="16"/>
                <w:lang w:eastAsia="zh-CN"/>
              </w:rPr>
            </w:pPr>
          </w:p>
          <w:p w14:paraId="1D5FE297" w14:textId="77777777" w:rsidR="008E4022" w:rsidRPr="00560A2E" w:rsidRDefault="008E4022" w:rsidP="008E4022">
            <w:pPr>
              <w:spacing w:line="240" w:lineRule="auto"/>
              <w:rPr>
                <w:rFonts w:asciiTheme="minorHAnsi" w:hAnsiTheme="minorHAnsi" w:cstheme="minorHAnsi"/>
                <w:b/>
                <w:color w:val="008000"/>
                <w:sz w:val="20"/>
                <w:szCs w:val="16"/>
                <w:lang w:eastAsia="zh-CN"/>
              </w:rPr>
            </w:pPr>
          </w:p>
        </w:tc>
        <w:tc>
          <w:tcPr>
            <w:tcW w:w="3825" w:type="dxa"/>
            <w:tcBorders>
              <w:top w:val="single" w:sz="4" w:space="0" w:color="000000"/>
              <w:left w:val="single" w:sz="4" w:space="0" w:color="000000"/>
              <w:bottom w:val="single" w:sz="4" w:space="0" w:color="000000"/>
            </w:tcBorders>
            <w:shd w:val="clear" w:color="auto" w:fill="auto"/>
          </w:tcPr>
          <w:p w14:paraId="02847634" w14:textId="77777777" w:rsidR="008E4022" w:rsidRPr="00560A2E" w:rsidRDefault="008E4022" w:rsidP="008E4022">
            <w:pPr>
              <w:snapToGrid w:val="0"/>
              <w:spacing w:line="240" w:lineRule="auto"/>
              <w:rPr>
                <w:rFonts w:asciiTheme="minorHAnsi" w:hAnsiTheme="minorHAnsi" w:cstheme="minorHAnsi"/>
                <w:b/>
                <w:color w:val="008000"/>
                <w:sz w:val="20"/>
                <w:szCs w:val="16"/>
                <w:lang w:eastAsia="zh-CN"/>
              </w:rPr>
            </w:pPr>
          </w:p>
          <w:p w14:paraId="2EB756F9" w14:textId="77777777" w:rsidR="008E4022" w:rsidRPr="00560A2E" w:rsidRDefault="008E4022" w:rsidP="008E4022">
            <w:pPr>
              <w:spacing w:line="240" w:lineRule="auto"/>
              <w:rPr>
                <w:rFonts w:asciiTheme="minorHAnsi" w:hAnsiTheme="minorHAnsi" w:cstheme="minorHAnsi"/>
                <w:b/>
                <w:color w:val="008000"/>
                <w:sz w:val="20"/>
                <w:szCs w:val="16"/>
                <w:lang w:eastAsia="zh-CN"/>
              </w:rPr>
            </w:pPr>
          </w:p>
          <w:p w14:paraId="4A905D22" w14:textId="77777777" w:rsidR="008E4022" w:rsidRPr="00560A2E" w:rsidRDefault="008E4022" w:rsidP="008E4022">
            <w:pPr>
              <w:spacing w:line="240" w:lineRule="auto"/>
              <w:ind w:left="0"/>
              <w:jc w:val="both"/>
              <w:rPr>
                <w:rFonts w:asciiTheme="minorHAnsi" w:hAnsiTheme="minorHAnsi" w:cstheme="minorHAnsi"/>
                <w:b/>
                <w:sz w:val="20"/>
                <w:szCs w:val="16"/>
                <w:lang w:eastAsia="zh-CN"/>
              </w:rPr>
            </w:pPr>
          </w:p>
          <w:p w14:paraId="1F51C78E" w14:textId="77777777" w:rsidR="008E4022" w:rsidRPr="00560A2E" w:rsidRDefault="008E4022" w:rsidP="008E4022">
            <w:pPr>
              <w:spacing w:line="240" w:lineRule="auto"/>
              <w:rPr>
                <w:rFonts w:asciiTheme="minorHAnsi" w:hAnsiTheme="minorHAnsi" w:cstheme="minorHAnsi"/>
                <w:b/>
                <w:sz w:val="20"/>
                <w:szCs w:val="16"/>
                <w:lang w:eastAsia="zh-CN"/>
              </w:rPr>
            </w:pPr>
          </w:p>
          <w:p w14:paraId="1F616323" w14:textId="77777777" w:rsidR="008E4022" w:rsidRPr="00560A2E" w:rsidRDefault="008E4022" w:rsidP="008E4022">
            <w:pPr>
              <w:snapToGrid w:val="0"/>
              <w:spacing w:line="240" w:lineRule="auto"/>
              <w:rPr>
                <w:rFonts w:asciiTheme="minorHAnsi" w:hAnsiTheme="minorHAnsi" w:cstheme="minorHAnsi"/>
                <w:b/>
                <w:sz w:val="20"/>
                <w:szCs w:val="16"/>
                <w:lang w:eastAsia="zh-CN"/>
              </w:rPr>
            </w:pPr>
          </w:p>
          <w:p w14:paraId="7624F34E" w14:textId="77777777" w:rsidR="008E4022" w:rsidRPr="00560A2E" w:rsidRDefault="008E4022" w:rsidP="008E4022">
            <w:pPr>
              <w:spacing w:line="240" w:lineRule="auto"/>
              <w:rPr>
                <w:rFonts w:asciiTheme="minorHAnsi" w:hAnsiTheme="minorHAnsi" w:cstheme="minorHAnsi"/>
                <w:b/>
                <w:sz w:val="20"/>
                <w:szCs w:val="16"/>
                <w:lang w:eastAsia="zh-CN"/>
              </w:rPr>
            </w:pPr>
          </w:p>
          <w:p w14:paraId="0296DD05" w14:textId="77777777" w:rsidR="008E4022" w:rsidRPr="00560A2E" w:rsidRDefault="008E4022" w:rsidP="008E4022">
            <w:pPr>
              <w:snapToGrid w:val="0"/>
              <w:spacing w:line="240" w:lineRule="auto"/>
              <w:rPr>
                <w:rFonts w:asciiTheme="minorHAnsi" w:hAnsiTheme="minorHAnsi" w:cstheme="minorHAnsi"/>
                <w:sz w:val="20"/>
                <w:lang w:eastAsia="zh-CN"/>
              </w:rPr>
            </w:pPr>
          </w:p>
          <w:p w14:paraId="70A9A8A9" w14:textId="77777777" w:rsidR="008E4022" w:rsidRPr="00560A2E" w:rsidRDefault="008E4022" w:rsidP="008E4022">
            <w:pPr>
              <w:spacing w:line="240" w:lineRule="auto"/>
              <w:rPr>
                <w:rFonts w:asciiTheme="minorHAnsi" w:hAnsiTheme="minorHAnsi" w:cstheme="minorHAnsi"/>
                <w:sz w:val="20"/>
                <w:lang w:eastAsia="zh-CN"/>
              </w:rPr>
            </w:pPr>
          </w:p>
          <w:p w14:paraId="37B83CCE" w14:textId="77777777" w:rsidR="008E4022" w:rsidRPr="00560A2E" w:rsidRDefault="008E4022" w:rsidP="008E4022">
            <w:pPr>
              <w:spacing w:line="240" w:lineRule="auto"/>
              <w:rPr>
                <w:rFonts w:asciiTheme="minorHAnsi" w:hAnsiTheme="minorHAnsi" w:cstheme="minorHAnsi"/>
                <w:sz w:val="20"/>
                <w:lang w:eastAsia="zh-CN"/>
              </w:rPr>
            </w:pPr>
          </w:p>
        </w:tc>
        <w:tc>
          <w:tcPr>
            <w:tcW w:w="1786" w:type="dxa"/>
            <w:tcBorders>
              <w:top w:val="single" w:sz="4" w:space="0" w:color="000000"/>
              <w:left w:val="single" w:sz="4" w:space="0" w:color="000000"/>
              <w:bottom w:val="single" w:sz="4" w:space="0" w:color="000000"/>
            </w:tcBorders>
            <w:shd w:val="clear" w:color="auto" w:fill="auto"/>
          </w:tcPr>
          <w:p w14:paraId="32017A7C"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1618" w:type="dxa"/>
            <w:tcBorders>
              <w:top w:val="single" w:sz="4" w:space="0" w:color="000000"/>
              <w:left w:val="single" w:sz="4" w:space="0" w:color="000000"/>
              <w:bottom w:val="single" w:sz="4" w:space="0" w:color="000000"/>
            </w:tcBorders>
            <w:shd w:val="clear" w:color="auto" w:fill="auto"/>
          </w:tcPr>
          <w:p w14:paraId="7DC4C41B"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962" w:type="dxa"/>
            <w:tcBorders>
              <w:top w:val="single" w:sz="4" w:space="0" w:color="000000"/>
              <w:left w:val="single" w:sz="4" w:space="0" w:color="000000"/>
              <w:bottom w:val="single" w:sz="4" w:space="0" w:color="000000"/>
            </w:tcBorders>
            <w:shd w:val="clear" w:color="auto" w:fill="auto"/>
          </w:tcPr>
          <w:p w14:paraId="00A43094"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14:paraId="35E85F7B" w14:textId="77777777" w:rsidR="008E4022" w:rsidRPr="00560A2E" w:rsidRDefault="008E4022" w:rsidP="008E4022">
            <w:pPr>
              <w:snapToGrid w:val="0"/>
              <w:spacing w:line="240" w:lineRule="auto"/>
              <w:rPr>
                <w:rFonts w:asciiTheme="minorHAnsi" w:hAnsiTheme="minorHAnsi" w:cstheme="minorHAnsi"/>
                <w:sz w:val="20"/>
                <w:lang w:eastAsia="zh-CN"/>
              </w:rPr>
            </w:pPr>
          </w:p>
        </w:tc>
      </w:tr>
      <w:tr w:rsidR="008E4022" w:rsidRPr="00560A2E" w14:paraId="61125A44" w14:textId="77777777" w:rsidTr="00B706F1">
        <w:trPr>
          <w:cantSplit/>
          <w:trHeight w:val="1610"/>
        </w:trPr>
        <w:tc>
          <w:tcPr>
            <w:tcW w:w="709" w:type="dxa"/>
            <w:tcBorders>
              <w:top w:val="single" w:sz="4" w:space="0" w:color="000000"/>
              <w:left w:val="single" w:sz="4" w:space="0" w:color="000000"/>
              <w:bottom w:val="single" w:sz="4" w:space="0" w:color="000000"/>
            </w:tcBorders>
            <w:shd w:val="clear" w:color="auto" w:fill="auto"/>
          </w:tcPr>
          <w:p w14:paraId="58BBBF3E"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3825" w:type="dxa"/>
            <w:tcBorders>
              <w:top w:val="single" w:sz="4" w:space="0" w:color="000000"/>
              <w:left w:val="single" w:sz="4" w:space="0" w:color="000000"/>
              <w:bottom w:val="single" w:sz="4" w:space="0" w:color="000000"/>
            </w:tcBorders>
            <w:shd w:val="clear" w:color="auto" w:fill="auto"/>
          </w:tcPr>
          <w:p w14:paraId="35A4948D" w14:textId="77777777" w:rsidR="008E4022" w:rsidRPr="00560A2E" w:rsidRDefault="008E4022" w:rsidP="008E4022">
            <w:pPr>
              <w:snapToGrid w:val="0"/>
              <w:spacing w:line="240" w:lineRule="auto"/>
              <w:rPr>
                <w:rFonts w:asciiTheme="minorHAnsi" w:hAnsiTheme="minorHAnsi" w:cstheme="minorHAnsi"/>
                <w:sz w:val="20"/>
                <w:lang w:eastAsia="zh-CN"/>
              </w:rPr>
            </w:pPr>
          </w:p>
          <w:p w14:paraId="05E3B5B3" w14:textId="77777777" w:rsidR="008E4022" w:rsidRPr="00560A2E" w:rsidRDefault="008E4022" w:rsidP="008E4022">
            <w:pPr>
              <w:snapToGrid w:val="0"/>
              <w:spacing w:line="240" w:lineRule="auto"/>
              <w:rPr>
                <w:rFonts w:asciiTheme="minorHAnsi" w:hAnsiTheme="minorHAnsi" w:cstheme="minorHAnsi"/>
                <w:sz w:val="20"/>
                <w:lang w:eastAsia="zh-CN"/>
              </w:rPr>
            </w:pPr>
          </w:p>
          <w:p w14:paraId="0BBE4AA7" w14:textId="77777777" w:rsidR="008E4022" w:rsidRPr="00560A2E" w:rsidRDefault="008E4022" w:rsidP="008E4022">
            <w:pPr>
              <w:snapToGrid w:val="0"/>
              <w:spacing w:line="240" w:lineRule="auto"/>
              <w:rPr>
                <w:rFonts w:asciiTheme="minorHAnsi" w:hAnsiTheme="minorHAnsi" w:cstheme="minorHAnsi"/>
                <w:sz w:val="20"/>
                <w:lang w:eastAsia="zh-CN"/>
              </w:rPr>
            </w:pPr>
          </w:p>
          <w:p w14:paraId="1E42AC1B" w14:textId="77777777" w:rsidR="008E4022" w:rsidRPr="00560A2E" w:rsidRDefault="008E4022" w:rsidP="008E4022">
            <w:pPr>
              <w:snapToGrid w:val="0"/>
              <w:spacing w:line="240" w:lineRule="auto"/>
              <w:rPr>
                <w:rFonts w:asciiTheme="minorHAnsi" w:hAnsiTheme="minorHAnsi" w:cstheme="minorHAnsi"/>
                <w:sz w:val="20"/>
                <w:lang w:eastAsia="zh-CN"/>
              </w:rPr>
            </w:pPr>
          </w:p>
          <w:p w14:paraId="7ED14D90" w14:textId="77777777" w:rsidR="008E4022" w:rsidRPr="00560A2E" w:rsidRDefault="008E4022" w:rsidP="008E4022">
            <w:pPr>
              <w:snapToGrid w:val="0"/>
              <w:spacing w:line="240" w:lineRule="auto"/>
              <w:rPr>
                <w:rFonts w:asciiTheme="minorHAnsi" w:hAnsiTheme="minorHAnsi" w:cstheme="minorHAnsi"/>
                <w:sz w:val="20"/>
                <w:lang w:eastAsia="zh-CN"/>
              </w:rPr>
            </w:pPr>
          </w:p>
          <w:p w14:paraId="3E9991A3" w14:textId="77777777" w:rsidR="008E4022" w:rsidRPr="00560A2E" w:rsidRDefault="008E4022" w:rsidP="008E4022">
            <w:pPr>
              <w:snapToGrid w:val="0"/>
              <w:spacing w:line="240" w:lineRule="auto"/>
              <w:rPr>
                <w:rFonts w:asciiTheme="minorHAnsi" w:hAnsiTheme="minorHAnsi" w:cstheme="minorHAnsi"/>
                <w:sz w:val="20"/>
                <w:lang w:eastAsia="zh-CN"/>
              </w:rPr>
            </w:pPr>
          </w:p>
          <w:p w14:paraId="2474EBAA" w14:textId="77777777" w:rsidR="008E4022" w:rsidRPr="00560A2E" w:rsidRDefault="008E4022" w:rsidP="008E4022">
            <w:pPr>
              <w:snapToGrid w:val="0"/>
              <w:spacing w:line="240" w:lineRule="auto"/>
              <w:rPr>
                <w:rFonts w:asciiTheme="minorHAnsi" w:hAnsiTheme="minorHAnsi" w:cstheme="minorHAnsi"/>
                <w:sz w:val="20"/>
                <w:lang w:eastAsia="zh-CN"/>
              </w:rPr>
            </w:pPr>
          </w:p>
          <w:p w14:paraId="34819D3E" w14:textId="77777777" w:rsidR="008E4022" w:rsidRPr="00560A2E" w:rsidRDefault="008E4022" w:rsidP="008E4022">
            <w:pPr>
              <w:snapToGrid w:val="0"/>
              <w:spacing w:line="240" w:lineRule="auto"/>
              <w:rPr>
                <w:rFonts w:asciiTheme="minorHAnsi" w:hAnsiTheme="minorHAnsi" w:cstheme="minorHAnsi"/>
                <w:sz w:val="20"/>
                <w:lang w:eastAsia="zh-CN"/>
              </w:rPr>
            </w:pPr>
          </w:p>
          <w:p w14:paraId="6B7A2E1C" w14:textId="77777777" w:rsidR="008E4022" w:rsidRPr="00560A2E" w:rsidRDefault="008E4022" w:rsidP="008E4022">
            <w:pPr>
              <w:snapToGrid w:val="0"/>
              <w:spacing w:line="240" w:lineRule="auto"/>
              <w:rPr>
                <w:rFonts w:asciiTheme="minorHAnsi" w:hAnsiTheme="minorHAnsi" w:cstheme="minorHAnsi"/>
                <w:sz w:val="20"/>
                <w:lang w:eastAsia="zh-CN"/>
              </w:rPr>
            </w:pPr>
          </w:p>
          <w:p w14:paraId="4947D92A" w14:textId="77777777" w:rsidR="008E4022" w:rsidRPr="00560A2E" w:rsidRDefault="008E4022" w:rsidP="008E4022">
            <w:pPr>
              <w:snapToGrid w:val="0"/>
              <w:spacing w:line="240" w:lineRule="auto"/>
              <w:rPr>
                <w:rFonts w:asciiTheme="minorHAnsi" w:hAnsiTheme="minorHAnsi" w:cstheme="minorHAnsi"/>
                <w:sz w:val="20"/>
                <w:lang w:eastAsia="zh-CN"/>
              </w:rPr>
            </w:pPr>
          </w:p>
          <w:p w14:paraId="6462F6CC"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1786" w:type="dxa"/>
            <w:tcBorders>
              <w:top w:val="single" w:sz="4" w:space="0" w:color="000000"/>
              <w:left w:val="single" w:sz="4" w:space="0" w:color="000000"/>
              <w:bottom w:val="single" w:sz="4" w:space="0" w:color="000000"/>
            </w:tcBorders>
            <w:shd w:val="clear" w:color="auto" w:fill="auto"/>
          </w:tcPr>
          <w:p w14:paraId="43A2E872"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1618" w:type="dxa"/>
            <w:tcBorders>
              <w:top w:val="single" w:sz="4" w:space="0" w:color="000000"/>
              <w:left w:val="single" w:sz="4" w:space="0" w:color="000000"/>
              <w:bottom w:val="single" w:sz="4" w:space="0" w:color="000000"/>
            </w:tcBorders>
            <w:shd w:val="clear" w:color="auto" w:fill="auto"/>
          </w:tcPr>
          <w:p w14:paraId="5BBC2C50"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962" w:type="dxa"/>
            <w:tcBorders>
              <w:top w:val="single" w:sz="4" w:space="0" w:color="000000"/>
              <w:left w:val="single" w:sz="4" w:space="0" w:color="000000"/>
              <w:bottom w:val="single" w:sz="4" w:space="0" w:color="000000"/>
            </w:tcBorders>
            <w:shd w:val="clear" w:color="auto" w:fill="auto"/>
          </w:tcPr>
          <w:p w14:paraId="5CFCDD2A"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14:paraId="6BBD87DF" w14:textId="77777777" w:rsidR="008E4022" w:rsidRPr="00560A2E" w:rsidRDefault="008E4022" w:rsidP="008E4022">
            <w:pPr>
              <w:snapToGrid w:val="0"/>
              <w:spacing w:line="240" w:lineRule="auto"/>
              <w:rPr>
                <w:rFonts w:asciiTheme="minorHAnsi" w:hAnsiTheme="minorHAnsi" w:cstheme="minorHAnsi"/>
                <w:sz w:val="20"/>
                <w:lang w:eastAsia="zh-CN"/>
              </w:rPr>
            </w:pPr>
          </w:p>
        </w:tc>
      </w:tr>
    </w:tbl>
    <w:p w14:paraId="181DBE0B" w14:textId="77777777" w:rsidR="008E4022" w:rsidRPr="00560A2E" w:rsidRDefault="008E4022" w:rsidP="008E4022">
      <w:pPr>
        <w:spacing w:line="240" w:lineRule="auto"/>
        <w:ind w:left="1134" w:right="-709" w:hanging="1134"/>
        <w:jc w:val="both"/>
        <w:rPr>
          <w:rFonts w:asciiTheme="minorHAnsi" w:hAnsiTheme="minorHAnsi" w:cstheme="minorHAnsi"/>
          <w:lang w:eastAsia="zh-CN"/>
        </w:rPr>
      </w:pPr>
      <w:r w:rsidRPr="00560A2E">
        <w:rPr>
          <w:rFonts w:asciiTheme="minorHAnsi" w:hAnsiTheme="minorHAnsi" w:cstheme="minorHAnsi"/>
          <w:b/>
          <w:sz w:val="20"/>
          <w:szCs w:val="20"/>
          <w:u w:val="single"/>
          <w:lang w:eastAsia="zh-CN"/>
        </w:rPr>
        <w:t>UWAGA!</w:t>
      </w:r>
      <w:r w:rsidRPr="00560A2E">
        <w:rPr>
          <w:rFonts w:asciiTheme="minorHAnsi" w:hAnsiTheme="minorHAnsi" w:cstheme="minorHAnsi"/>
          <w:b/>
          <w:sz w:val="20"/>
          <w:szCs w:val="20"/>
          <w:lang w:eastAsia="zh-CN"/>
        </w:rPr>
        <w:t xml:space="preserve">  - </w:t>
      </w:r>
      <w:r w:rsidRPr="00560A2E">
        <w:rPr>
          <w:rFonts w:asciiTheme="minorHAnsi" w:hAnsiTheme="minorHAnsi" w:cstheme="minorHAnsi"/>
          <w:sz w:val="20"/>
          <w:szCs w:val="20"/>
          <w:lang w:eastAsia="zh-CN"/>
        </w:rPr>
        <w:t>Wykonawca jest zobowiązany wypełnić wszystkie rubryki, podając kompletne informacje, z których wynikać będzie spełnienie warunków, o których mowa w Zapytaniu ofertowym.</w:t>
      </w:r>
    </w:p>
    <w:p w14:paraId="48106F95" w14:textId="77777777" w:rsidR="008E4022" w:rsidRPr="00560A2E" w:rsidRDefault="008E4022" w:rsidP="008E4022">
      <w:pPr>
        <w:spacing w:line="240" w:lineRule="auto"/>
        <w:ind w:left="1134" w:right="-709" w:hanging="1134"/>
        <w:jc w:val="both"/>
        <w:rPr>
          <w:rFonts w:asciiTheme="minorHAnsi" w:hAnsiTheme="minorHAnsi" w:cstheme="minorHAnsi"/>
          <w:sz w:val="20"/>
          <w:szCs w:val="20"/>
          <w:lang w:eastAsia="zh-CN"/>
        </w:rPr>
      </w:pPr>
    </w:p>
    <w:p w14:paraId="39957AD3" w14:textId="77777777" w:rsidR="008E4022" w:rsidRPr="00560A2E" w:rsidRDefault="008E4022" w:rsidP="008E4022">
      <w:pPr>
        <w:spacing w:line="240" w:lineRule="auto"/>
        <w:ind w:left="1134" w:right="-709" w:hanging="1134"/>
        <w:jc w:val="both"/>
        <w:rPr>
          <w:rFonts w:asciiTheme="minorHAnsi" w:hAnsiTheme="minorHAnsi" w:cstheme="minorHAnsi"/>
          <w:sz w:val="20"/>
          <w:szCs w:val="20"/>
          <w:lang w:eastAsia="zh-CN"/>
        </w:rPr>
      </w:pPr>
    </w:p>
    <w:p w14:paraId="3695C65F" w14:textId="77777777" w:rsidR="008E4022" w:rsidRPr="00560A2E" w:rsidRDefault="008E4022" w:rsidP="008E4022">
      <w:pPr>
        <w:spacing w:line="240" w:lineRule="auto"/>
        <w:ind w:left="0" w:right="-709"/>
        <w:jc w:val="both"/>
        <w:rPr>
          <w:rFonts w:asciiTheme="minorHAnsi" w:hAnsiTheme="minorHAnsi" w:cstheme="minorHAnsi"/>
          <w:lang w:eastAsia="zh-CN"/>
        </w:rPr>
      </w:pPr>
      <w:r w:rsidRPr="00560A2E">
        <w:rPr>
          <w:rFonts w:asciiTheme="minorHAnsi" w:hAnsiTheme="minorHAnsi" w:cstheme="minorHAnsi"/>
          <w:b/>
          <w:sz w:val="20"/>
          <w:szCs w:val="20"/>
          <w:lang w:eastAsia="zh-CN"/>
        </w:rPr>
        <w:t>DO WYKAZU NALEŻY DOŁĄCZYĆ DOKUMENTY POTWIERDZAJĄCE NALEŻYTE WYKONANIE LUB WYKONYWANIE W/W DOSTAW.</w:t>
      </w:r>
    </w:p>
    <w:p w14:paraId="2AE7FC8F" w14:textId="77777777" w:rsidR="008E4022" w:rsidRPr="00560A2E" w:rsidRDefault="008E4022" w:rsidP="008E4022">
      <w:pPr>
        <w:spacing w:line="240" w:lineRule="auto"/>
        <w:jc w:val="both"/>
        <w:rPr>
          <w:rFonts w:asciiTheme="minorHAnsi" w:hAnsiTheme="minorHAnsi" w:cstheme="minorHAnsi"/>
          <w:b/>
          <w:sz w:val="20"/>
          <w:szCs w:val="20"/>
          <w:lang w:eastAsia="zh-CN"/>
        </w:rPr>
      </w:pPr>
    </w:p>
    <w:p w14:paraId="20D0CFD2" w14:textId="77777777" w:rsidR="008E4022" w:rsidRPr="00560A2E" w:rsidRDefault="008E4022" w:rsidP="008E4022">
      <w:pPr>
        <w:spacing w:line="240" w:lineRule="auto"/>
        <w:rPr>
          <w:rFonts w:asciiTheme="minorHAnsi" w:hAnsiTheme="minorHAnsi" w:cstheme="minorHAnsi"/>
          <w:b/>
          <w:sz w:val="20"/>
          <w:szCs w:val="20"/>
          <w:lang w:eastAsia="zh-CN"/>
        </w:rPr>
      </w:pPr>
    </w:p>
    <w:p w14:paraId="05C164EA" w14:textId="77777777" w:rsidR="008E4022" w:rsidRPr="00560A2E" w:rsidRDefault="008E4022" w:rsidP="008E4022">
      <w:pPr>
        <w:spacing w:line="240" w:lineRule="auto"/>
        <w:ind w:left="0"/>
        <w:jc w:val="left"/>
        <w:rPr>
          <w:rFonts w:asciiTheme="minorHAnsi" w:hAnsiTheme="minorHAnsi" w:cstheme="minorHAnsi"/>
          <w:b/>
          <w:sz w:val="20"/>
          <w:szCs w:val="20"/>
          <w:lang w:eastAsia="zh-CN"/>
        </w:rPr>
      </w:pPr>
    </w:p>
    <w:p w14:paraId="67490C45" w14:textId="77777777" w:rsidR="008E4022" w:rsidRPr="00560A2E" w:rsidRDefault="008E4022" w:rsidP="008E4022">
      <w:pPr>
        <w:spacing w:line="240" w:lineRule="auto"/>
        <w:ind w:left="0"/>
        <w:jc w:val="left"/>
        <w:rPr>
          <w:rFonts w:asciiTheme="minorHAnsi" w:hAnsiTheme="minorHAnsi" w:cstheme="minorHAnsi"/>
          <w:b/>
          <w:sz w:val="20"/>
          <w:szCs w:val="20"/>
          <w:lang w:eastAsia="zh-CN"/>
        </w:rPr>
      </w:pPr>
    </w:p>
    <w:p w14:paraId="786893CC" w14:textId="77777777" w:rsidR="008E4022" w:rsidRPr="00560A2E" w:rsidRDefault="008E4022" w:rsidP="008E4022">
      <w:pPr>
        <w:spacing w:line="240" w:lineRule="auto"/>
        <w:jc w:val="both"/>
        <w:rPr>
          <w:rFonts w:asciiTheme="minorHAnsi" w:hAnsiTheme="minorHAnsi" w:cstheme="minorHAnsi"/>
          <w:b/>
          <w:color w:val="008000"/>
          <w:sz w:val="20"/>
          <w:szCs w:val="20"/>
          <w:lang w:eastAsia="zh-CN"/>
        </w:rPr>
      </w:pPr>
    </w:p>
    <w:p w14:paraId="5EFAE60E" w14:textId="7C110755" w:rsidR="008E4022" w:rsidRPr="00560A2E" w:rsidRDefault="008E4022" w:rsidP="008E4022">
      <w:pPr>
        <w:tabs>
          <w:tab w:val="left" w:pos="9072"/>
        </w:tabs>
        <w:spacing w:line="240" w:lineRule="auto"/>
        <w:ind w:left="0" w:right="0"/>
        <w:jc w:val="left"/>
        <w:rPr>
          <w:rFonts w:asciiTheme="minorHAnsi" w:hAnsiTheme="minorHAnsi" w:cstheme="minorHAnsi"/>
          <w:lang w:eastAsia="zh-CN"/>
        </w:rPr>
      </w:pPr>
      <w:r w:rsidRPr="00560A2E">
        <w:rPr>
          <w:rFonts w:asciiTheme="minorHAnsi" w:hAnsiTheme="minorHAnsi" w:cstheme="minorHAnsi"/>
          <w:sz w:val="22"/>
          <w:szCs w:val="22"/>
          <w:lang w:eastAsia="zh-CN"/>
        </w:rPr>
        <w:t xml:space="preserve">…………………….…., dnia ___.___.2022r.                    </w:t>
      </w:r>
      <w:r w:rsidR="00560A2E">
        <w:rPr>
          <w:rFonts w:asciiTheme="minorHAnsi" w:hAnsiTheme="minorHAnsi" w:cstheme="minorHAnsi"/>
          <w:sz w:val="22"/>
          <w:szCs w:val="22"/>
          <w:lang w:eastAsia="zh-CN"/>
        </w:rPr>
        <w:t xml:space="preserve">                     </w:t>
      </w:r>
      <w:r w:rsidRPr="00560A2E">
        <w:rPr>
          <w:rFonts w:asciiTheme="minorHAnsi" w:hAnsiTheme="minorHAnsi" w:cstheme="minorHAnsi"/>
          <w:sz w:val="22"/>
          <w:szCs w:val="22"/>
          <w:lang w:eastAsia="zh-CN"/>
        </w:rPr>
        <w:t xml:space="preserve"> …</w:t>
      </w:r>
      <w:r w:rsidRPr="00560A2E">
        <w:rPr>
          <w:rFonts w:asciiTheme="minorHAnsi" w:hAnsiTheme="minorHAnsi" w:cstheme="minorHAnsi"/>
          <w:sz w:val="20"/>
          <w:szCs w:val="20"/>
          <w:lang w:eastAsia="zh-CN"/>
        </w:rPr>
        <w:t>……..……..……………………......................</w:t>
      </w:r>
    </w:p>
    <w:p w14:paraId="5A58851F" w14:textId="77777777" w:rsidR="008E4022" w:rsidRPr="00560A2E" w:rsidRDefault="008E4022" w:rsidP="008E4022">
      <w:pPr>
        <w:spacing w:line="240" w:lineRule="auto"/>
        <w:ind w:left="0" w:right="252"/>
        <w:rPr>
          <w:rFonts w:asciiTheme="minorHAnsi" w:hAnsiTheme="minorHAnsi" w:cstheme="minorHAnsi"/>
          <w:lang w:eastAsia="zh-CN"/>
        </w:rPr>
      </w:pPr>
      <w:r w:rsidRPr="00560A2E">
        <w:rPr>
          <w:rFonts w:asciiTheme="minorHAnsi" w:hAnsiTheme="minorHAnsi" w:cstheme="minorHAnsi"/>
          <w:lang w:eastAsia="zh-CN"/>
        </w:rPr>
        <w:t xml:space="preserve">       (miejscowość)                                                                                          (pieczęć i podpis osoby/osób uprawnionej/-</w:t>
      </w:r>
      <w:proofErr w:type="spellStart"/>
      <w:r w:rsidRPr="00560A2E">
        <w:rPr>
          <w:rFonts w:asciiTheme="minorHAnsi" w:hAnsiTheme="minorHAnsi" w:cstheme="minorHAnsi"/>
          <w:lang w:eastAsia="zh-CN"/>
        </w:rPr>
        <w:t>ych</w:t>
      </w:r>
      <w:proofErr w:type="spellEnd"/>
    </w:p>
    <w:p w14:paraId="10F7CE88" w14:textId="77777777" w:rsidR="008E4022" w:rsidRPr="00560A2E" w:rsidRDefault="008E4022" w:rsidP="008E4022">
      <w:pPr>
        <w:spacing w:line="240" w:lineRule="auto"/>
        <w:ind w:right="252"/>
        <w:rPr>
          <w:rFonts w:asciiTheme="minorHAnsi" w:hAnsiTheme="minorHAnsi" w:cstheme="minorHAnsi"/>
          <w:lang w:eastAsia="zh-CN"/>
        </w:rPr>
      </w:pPr>
      <w:r w:rsidRPr="00560A2E">
        <w:rPr>
          <w:rFonts w:asciiTheme="minorHAnsi" w:hAnsiTheme="minorHAnsi" w:cstheme="minorHAnsi"/>
          <w:lang w:eastAsia="zh-CN"/>
        </w:rPr>
        <w:t xml:space="preserve">                                                                                                           do podejmowania zobowiązań)</w:t>
      </w:r>
    </w:p>
    <w:p w14:paraId="63080F33" w14:textId="473C06B9" w:rsidR="00630BE4" w:rsidRPr="00560A2E" w:rsidRDefault="00630BE4" w:rsidP="003A5364">
      <w:pPr>
        <w:spacing w:line="360" w:lineRule="auto"/>
        <w:ind w:right="72"/>
        <w:jc w:val="both"/>
        <w:rPr>
          <w:rFonts w:asciiTheme="minorHAnsi" w:hAnsiTheme="minorHAnsi" w:cstheme="minorHAnsi"/>
          <w:lang w:eastAsia="zh-CN"/>
        </w:rPr>
      </w:pPr>
    </w:p>
    <w:sectPr w:rsidR="00630BE4" w:rsidRPr="00560A2E">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FAF6" w14:textId="77777777" w:rsidR="00B10B23" w:rsidRDefault="00B10B23">
      <w:pPr>
        <w:spacing w:line="240" w:lineRule="auto"/>
      </w:pPr>
      <w:r>
        <w:separator/>
      </w:r>
    </w:p>
  </w:endnote>
  <w:endnote w:type="continuationSeparator" w:id="0">
    <w:p w14:paraId="1B11DEF3" w14:textId="77777777" w:rsidR="00B10B23" w:rsidRDefault="00B10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8"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B76F" w14:textId="77777777" w:rsidR="00B10B23" w:rsidRDefault="00B10B23">
      <w:pPr>
        <w:spacing w:line="240" w:lineRule="auto"/>
      </w:pPr>
      <w:r>
        <w:separator/>
      </w:r>
    </w:p>
  </w:footnote>
  <w:footnote w:type="continuationSeparator" w:id="0">
    <w:p w14:paraId="0DA39AC7" w14:textId="77777777" w:rsidR="00B10B23" w:rsidRDefault="00B10B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33372602">
    <w:abstractNumId w:val="0"/>
  </w:num>
  <w:num w:numId="2" w16cid:durableId="1679500224">
    <w:abstractNumId w:val="2"/>
  </w:num>
  <w:num w:numId="3" w16cid:durableId="1565489303">
    <w:abstractNumId w:val="3"/>
  </w:num>
  <w:num w:numId="4" w16cid:durableId="667635976">
    <w:abstractNumId w:val="6"/>
  </w:num>
  <w:num w:numId="5" w16cid:durableId="1777553091">
    <w:abstractNumId w:val="9"/>
  </w:num>
  <w:num w:numId="6" w16cid:durableId="7752474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58268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7990727">
    <w:abstractNumId w:val="5"/>
  </w:num>
  <w:num w:numId="9" w16cid:durableId="23790724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0475232">
    <w:abstractNumId w:val="7"/>
  </w:num>
  <w:num w:numId="11" w16cid:durableId="1721893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105B03"/>
    <w:rsid w:val="001229DB"/>
    <w:rsid w:val="001606A6"/>
    <w:rsid w:val="001E4DD2"/>
    <w:rsid w:val="002D4C5C"/>
    <w:rsid w:val="002E3D44"/>
    <w:rsid w:val="00316CBF"/>
    <w:rsid w:val="0038412A"/>
    <w:rsid w:val="003A5364"/>
    <w:rsid w:val="003B1D19"/>
    <w:rsid w:val="003D77E0"/>
    <w:rsid w:val="003E2023"/>
    <w:rsid w:val="00404B0B"/>
    <w:rsid w:val="00430A3A"/>
    <w:rsid w:val="00496AA1"/>
    <w:rsid w:val="004E2A5E"/>
    <w:rsid w:val="00560A2E"/>
    <w:rsid w:val="005701A1"/>
    <w:rsid w:val="005A6B78"/>
    <w:rsid w:val="005E595F"/>
    <w:rsid w:val="00630BE4"/>
    <w:rsid w:val="00660EB7"/>
    <w:rsid w:val="006E096E"/>
    <w:rsid w:val="006E6B77"/>
    <w:rsid w:val="00700105"/>
    <w:rsid w:val="007135E8"/>
    <w:rsid w:val="00723E25"/>
    <w:rsid w:val="00760F13"/>
    <w:rsid w:val="008239EF"/>
    <w:rsid w:val="00846B62"/>
    <w:rsid w:val="008B3CB0"/>
    <w:rsid w:val="008E4022"/>
    <w:rsid w:val="009447DC"/>
    <w:rsid w:val="009A66F4"/>
    <w:rsid w:val="009D40C9"/>
    <w:rsid w:val="00A57AB0"/>
    <w:rsid w:val="00AA2B06"/>
    <w:rsid w:val="00AC5BE2"/>
    <w:rsid w:val="00AC6FE7"/>
    <w:rsid w:val="00AD54E3"/>
    <w:rsid w:val="00B10B23"/>
    <w:rsid w:val="00BB25E0"/>
    <w:rsid w:val="00D65ED3"/>
    <w:rsid w:val="00D72C17"/>
    <w:rsid w:val="00DD6585"/>
    <w:rsid w:val="00DF30DA"/>
    <w:rsid w:val="00E319A7"/>
    <w:rsid w:val="00ED3B8E"/>
    <w:rsid w:val="00F37581"/>
    <w:rsid w:val="00F84565"/>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1110</Words>
  <Characters>6660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Pierek</cp:lastModifiedBy>
  <cp:revision>20</cp:revision>
  <cp:lastPrinted>2022-05-09T10:33:00Z</cp:lastPrinted>
  <dcterms:created xsi:type="dcterms:W3CDTF">2021-07-25T18:19:00Z</dcterms:created>
  <dcterms:modified xsi:type="dcterms:W3CDTF">2022-05-09T11:42:00Z</dcterms:modified>
</cp:coreProperties>
</file>