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1EBDA065"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48D68FB3" w14:textId="05B18478" w:rsidR="00912195" w:rsidRPr="00912195" w:rsidRDefault="003A5364" w:rsidP="00912195">
      <w:pPr>
        <w:spacing w:line="240" w:lineRule="auto"/>
        <w:ind w:left="0" w:right="0"/>
        <w:jc w:val="right"/>
        <w:rPr>
          <w:rFonts w:asciiTheme="minorHAnsi" w:hAnsiTheme="minorHAnsi" w:cstheme="minorHAnsi"/>
          <w:b/>
          <w:sz w:val="22"/>
          <w:szCs w:val="22"/>
          <w:u w:val="single"/>
        </w:rPr>
      </w:pPr>
      <w:r w:rsidRPr="00912195">
        <w:rPr>
          <w:rFonts w:asciiTheme="minorHAnsi" w:hAnsiTheme="minorHAnsi" w:cstheme="minorHAnsi"/>
          <w:iCs/>
          <w:noProof/>
          <w:sz w:val="24"/>
          <w:szCs w:val="20"/>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912195">
        <w:rPr>
          <w:rFonts w:asciiTheme="minorHAnsi" w:hAnsiTheme="minorHAnsi" w:cstheme="minorHAnsi"/>
          <w:b/>
          <w:sz w:val="22"/>
          <w:szCs w:val="22"/>
          <w:u w:val="single"/>
        </w:rPr>
        <w:t xml:space="preserve">ZAŁĄCZNIK NR </w:t>
      </w:r>
      <w:r w:rsidR="003D77E0" w:rsidRPr="00912195">
        <w:rPr>
          <w:rFonts w:asciiTheme="minorHAnsi" w:hAnsiTheme="minorHAnsi" w:cstheme="minorHAnsi"/>
          <w:b/>
          <w:sz w:val="22"/>
          <w:szCs w:val="22"/>
          <w:u w:val="single"/>
        </w:rPr>
        <w:t>1</w:t>
      </w:r>
      <w:r w:rsidR="00912195" w:rsidRPr="00912195">
        <w:rPr>
          <w:rFonts w:asciiTheme="minorHAnsi" w:hAnsiTheme="minorHAnsi" w:cstheme="minorHAnsi"/>
          <w:b/>
          <w:sz w:val="22"/>
          <w:szCs w:val="22"/>
          <w:u w:val="single"/>
        </w:rPr>
        <w:t xml:space="preserve">.1  </w:t>
      </w:r>
      <w:r w:rsidR="00912195" w:rsidRPr="002707AB">
        <w:rPr>
          <w:rFonts w:asciiTheme="minorHAnsi" w:hAnsiTheme="minorHAnsi" w:cstheme="minorHAnsi"/>
          <w:b/>
          <w:sz w:val="24"/>
          <w:szCs w:val="24"/>
          <w:u w:val="single"/>
        </w:rPr>
        <w:t xml:space="preserve">Część I </w:t>
      </w:r>
    </w:p>
    <w:p w14:paraId="64AF6C12" w14:textId="6A53A363" w:rsidR="003A5364" w:rsidRDefault="003A5364" w:rsidP="00912195">
      <w:pPr>
        <w:spacing w:line="240" w:lineRule="auto"/>
        <w:ind w:left="0" w:right="0"/>
        <w:rPr>
          <w:rFonts w:asciiTheme="minorHAnsi" w:hAnsiTheme="minorHAnsi" w:cstheme="minorHAnsi"/>
          <w:b/>
          <w:sz w:val="20"/>
          <w:szCs w:val="20"/>
          <w:u w:val="single"/>
        </w:rPr>
      </w:pP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155A822B" w:rsidR="0038412A" w:rsidRPr="0091219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912195">
        <w:rPr>
          <w:rFonts w:asciiTheme="minorHAnsi" w:hAnsiTheme="minorHAnsi" w:cstheme="minorHAnsi"/>
          <w:sz w:val="24"/>
          <w:szCs w:val="24"/>
        </w:rPr>
        <w:t>6</w:t>
      </w:r>
      <w:r w:rsidRPr="00700105">
        <w:rPr>
          <w:rFonts w:asciiTheme="minorHAnsi" w:hAnsiTheme="minorHAnsi" w:cstheme="minorHAnsi"/>
          <w:sz w:val="24"/>
          <w:szCs w:val="24"/>
        </w:rPr>
        <w:t>.202</w:t>
      </w:r>
      <w:r w:rsidR="003D77E0">
        <w:rPr>
          <w:rFonts w:asciiTheme="minorHAnsi" w:hAnsiTheme="minorHAnsi" w:cstheme="minorHAnsi"/>
          <w:sz w:val="24"/>
          <w:szCs w:val="24"/>
        </w:rPr>
        <w:t>2</w:t>
      </w:r>
      <w:r w:rsidRPr="00700105">
        <w:rPr>
          <w:rFonts w:asciiTheme="minorHAnsi" w:hAnsiTheme="minorHAnsi" w:cstheme="minorHAnsi"/>
          <w:sz w:val="24"/>
          <w:szCs w:val="24"/>
        </w:rPr>
        <w:t xml:space="preserve"> na </w:t>
      </w:r>
      <w:r w:rsidRPr="00912195">
        <w:rPr>
          <w:rFonts w:asciiTheme="minorHAnsi" w:hAnsiTheme="minorHAnsi" w:cstheme="minorHAnsi"/>
          <w:b/>
          <w:sz w:val="24"/>
          <w:szCs w:val="24"/>
        </w:rPr>
        <w:t>„</w:t>
      </w:r>
      <w:r w:rsidR="005B3FBF">
        <w:rPr>
          <w:rFonts w:asciiTheme="minorHAnsi" w:hAnsiTheme="minorHAnsi" w:cstheme="minorHAnsi"/>
          <w:b/>
          <w:i/>
          <w:sz w:val="24"/>
          <w:szCs w:val="24"/>
        </w:rPr>
        <w:t>P</w:t>
      </w:r>
      <w:r w:rsidR="00912195" w:rsidRPr="00912195">
        <w:rPr>
          <w:rFonts w:asciiTheme="minorHAnsi" w:hAnsiTheme="minorHAnsi" w:cstheme="minorHAnsi"/>
          <w:b/>
          <w:i/>
          <w:sz w:val="24"/>
          <w:szCs w:val="24"/>
        </w:rPr>
        <w:t>ełnienie funkcji inspektora nadzoru inwestorskiego w branży sanitarnej  nad inwestycjami na terenie Gminy Grabica</w:t>
      </w:r>
      <w:r w:rsidR="00BE561E">
        <w:rPr>
          <w:rFonts w:asciiTheme="minorHAnsi" w:hAnsiTheme="minorHAnsi" w:cstheme="minorHAnsi"/>
          <w:b/>
          <w:i/>
          <w:sz w:val="24"/>
          <w:szCs w:val="24"/>
        </w:rPr>
        <w:t xml:space="preserve"> - </w:t>
      </w:r>
      <w:r w:rsidR="00BE561E" w:rsidRPr="00BE561E">
        <w:rPr>
          <w:rFonts w:asciiTheme="minorHAnsi" w:hAnsiTheme="minorHAnsi" w:cstheme="minorHAnsi"/>
          <w:b/>
          <w:i/>
          <w:color w:val="FF0000"/>
          <w:sz w:val="24"/>
          <w:szCs w:val="24"/>
        </w:rPr>
        <w:t>Część I</w:t>
      </w:r>
      <w:r w:rsidRPr="00912195">
        <w:rPr>
          <w:rFonts w:asciiTheme="minorHAnsi" w:hAnsiTheme="minorHAnsi" w:cstheme="minorHAnsi"/>
          <w:b/>
          <w:i/>
          <w:iCs/>
          <w:sz w:val="24"/>
          <w:szCs w:val="24"/>
        </w:rPr>
        <w:t>”</w:t>
      </w:r>
      <w:r w:rsidRPr="00912195">
        <w:rPr>
          <w:rFonts w:asciiTheme="minorHAnsi" w:hAnsiTheme="minorHAnsi" w:cstheme="minorHAnsi"/>
          <w:b/>
          <w:sz w:val="24"/>
          <w:szCs w:val="24"/>
        </w:rPr>
        <w:t xml:space="preserve">  </w:t>
      </w:r>
    </w:p>
    <w:p w14:paraId="0BF032E4" w14:textId="50DE2E34" w:rsidR="003A5364" w:rsidRPr="00AC6FE7"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Oferujemy wykonanie zamówienia w zakresie objętym Zapytaniem Ofertowym za cenę ryczałtową:</w:t>
      </w:r>
    </w:p>
    <w:p w14:paraId="0F7DEC45" w14:textId="413D853E" w:rsidR="003E2023" w:rsidRDefault="009A66F4" w:rsidP="008B3CB0">
      <w:pPr>
        <w:pStyle w:val="Tekstpodstawowy"/>
        <w:shd w:val="clear" w:color="auto" w:fill="CCCCCC"/>
        <w:spacing w:before="120" w:line="360" w:lineRule="auto"/>
        <w:ind w:left="425"/>
        <w:rPr>
          <w:rFonts w:asciiTheme="minorHAnsi" w:hAnsiTheme="minorHAnsi" w:cstheme="minorHAnsi"/>
          <w:b/>
          <w:bCs/>
          <w:sz w:val="22"/>
          <w:szCs w:val="22"/>
        </w:rPr>
      </w:pPr>
      <w:r>
        <w:rPr>
          <w:rFonts w:asciiTheme="minorHAnsi" w:hAnsiTheme="minorHAnsi" w:cstheme="minorHAnsi"/>
          <w:b/>
          <w:bCs/>
          <w:spacing w:val="3"/>
          <w:sz w:val="22"/>
          <w:szCs w:val="22"/>
        </w:rPr>
        <w:t xml:space="preserve">w wysokości </w:t>
      </w:r>
      <w:r w:rsidR="003A5364" w:rsidRPr="00AC6FE7">
        <w:rPr>
          <w:rFonts w:asciiTheme="minorHAnsi" w:hAnsiTheme="minorHAnsi" w:cstheme="minorHAnsi"/>
          <w:b/>
          <w:bCs/>
          <w:sz w:val="22"/>
          <w:szCs w:val="22"/>
        </w:rPr>
        <w:t>........................................</w:t>
      </w:r>
      <w:r w:rsidR="003E2023">
        <w:rPr>
          <w:rFonts w:asciiTheme="minorHAnsi" w:hAnsiTheme="minorHAnsi" w:cstheme="minorHAnsi"/>
          <w:b/>
          <w:bCs/>
          <w:sz w:val="22"/>
          <w:szCs w:val="22"/>
        </w:rPr>
        <w:t xml:space="preserve"> </w:t>
      </w:r>
      <w:r w:rsidR="003A5364" w:rsidRPr="00AC6FE7">
        <w:rPr>
          <w:rFonts w:asciiTheme="minorHAnsi" w:hAnsiTheme="minorHAnsi" w:cstheme="minorHAnsi"/>
          <w:b/>
          <w:bCs/>
          <w:sz w:val="22"/>
          <w:szCs w:val="22"/>
        </w:rPr>
        <w:t>zł</w:t>
      </w:r>
      <w:r w:rsidRPr="009A66F4">
        <w:t xml:space="preserve"> </w:t>
      </w:r>
      <w:r w:rsidR="00912195">
        <w:rPr>
          <w:rFonts w:asciiTheme="minorHAnsi" w:hAnsiTheme="minorHAnsi" w:cstheme="minorHAnsi"/>
          <w:b/>
          <w:bCs/>
          <w:sz w:val="22"/>
          <w:szCs w:val="22"/>
        </w:rPr>
        <w:t>netto +  .</w:t>
      </w:r>
      <w:r w:rsidR="003A5364" w:rsidRPr="00AC6FE7">
        <w:rPr>
          <w:rFonts w:asciiTheme="minorHAnsi" w:hAnsiTheme="minorHAnsi" w:cstheme="minorHAnsi"/>
          <w:b/>
          <w:bCs/>
          <w:sz w:val="22"/>
          <w:szCs w:val="22"/>
        </w:rPr>
        <w:t>.........%</w:t>
      </w:r>
      <w:r w:rsidR="003B1D19">
        <w:rPr>
          <w:rFonts w:asciiTheme="minorHAnsi" w:hAnsiTheme="minorHAnsi" w:cstheme="minorHAnsi"/>
          <w:b/>
          <w:bCs/>
          <w:sz w:val="22"/>
          <w:szCs w:val="22"/>
        </w:rPr>
        <w:t xml:space="preserve"> VAT</w:t>
      </w:r>
      <w:r w:rsidR="00912195">
        <w:rPr>
          <w:rFonts w:asciiTheme="minorHAnsi" w:hAnsiTheme="minorHAnsi" w:cstheme="minorHAnsi"/>
          <w:b/>
          <w:bCs/>
          <w:sz w:val="22"/>
          <w:szCs w:val="22"/>
        </w:rPr>
        <w:t xml:space="preserve"> tj.  kwota …………………………….co daje kwotę ……………………………… zł brutto (słownie:……………………………………………………………….)</w:t>
      </w:r>
    </w:p>
    <w:p w14:paraId="5D9DFCF6" w14:textId="4FEC5E1A"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ED22A26" w14:textId="77777777" w:rsidR="00AA2B06" w:rsidRPr="00AC6FE7" w:rsidRDefault="00AA2B06" w:rsidP="00AA2B06">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73271EB6" w14:textId="63272D58" w:rsidR="00AA2B06" w:rsidRPr="005B3FBF" w:rsidRDefault="00AA2B06" w:rsidP="00AA2B06">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5B3FBF">
        <w:rPr>
          <w:rFonts w:asciiTheme="minorHAnsi" w:hAnsiTheme="minorHAnsi" w:cstheme="minorHAnsi"/>
          <w:color w:val="000000"/>
          <w:sz w:val="22"/>
          <w:szCs w:val="22"/>
        </w:rPr>
        <w:t xml:space="preserve">dysponujemy odpowiednim potencjałem technicznym oraz osobami zdolnymi </w:t>
      </w:r>
      <w:r w:rsidRPr="005B3FBF">
        <w:rPr>
          <w:rFonts w:asciiTheme="minorHAnsi" w:hAnsiTheme="minorHAnsi" w:cstheme="minorHAnsi"/>
          <w:color w:val="000000"/>
          <w:sz w:val="22"/>
          <w:szCs w:val="22"/>
        </w:rPr>
        <w:br/>
        <w:t>do wykonania zamówienia,</w:t>
      </w:r>
    </w:p>
    <w:p w14:paraId="3BA92DCB" w14:textId="592A94E4"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 xml:space="preserve">Zamówienie wykonamy </w:t>
      </w:r>
      <w:r w:rsidR="003D77E0" w:rsidRPr="003D77E0">
        <w:rPr>
          <w:rFonts w:asciiTheme="minorHAnsi" w:hAnsiTheme="minorHAnsi" w:cstheme="minorHAnsi"/>
          <w:b/>
          <w:sz w:val="22"/>
          <w:szCs w:val="22"/>
        </w:rPr>
        <w:t>w terminie</w:t>
      </w:r>
      <w:r w:rsidR="002707AB">
        <w:rPr>
          <w:rFonts w:asciiTheme="minorHAnsi" w:hAnsiTheme="minorHAnsi" w:cstheme="minorHAnsi"/>
          <w:b/>
          <w:sz w:val="22"/>
          <w:szCs w:val="22"/>
        </w:rPr>
        <w:t xml:space="preserve">: </w:t>
      </w:r>
      <w:r w:rsidR="002707AB" w:rsidRPr="0090406E">
        <w:rPr>
          <w:rFonts w:asciiTheme="minorHAnsi" w:hAnsiTheme="minorHAnsi" w:cstheme="minorHAnsi"/>
          <w:b/>
          <w:sz w:val="22"/>
          <w:szCs w:val="22"/>
          <w:u w:val="single"/>
        </w:rPr>
        <w:t>od dnia podpisania umowy do</w:t>
      </w:r>
      <w:r w:rsidR="002707AB">
        <w:rPr>
          <w:rFonts w:asciiTheme="minorHAnsi" w:hAnsiTheme="minorHAnsi" w:cstheme="minorHAnsi"/>
          <w:b/>
          <w:sz w:val="22"/>
          <w:szCs w:val="22"/>
          <w:u w:val="single"/>
        </w:rPr>
        <w:t xml:space="preserve"> 08.05.2023 r.</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0CB4DE8"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45876460" w14:textId="5004C502" w:rsidR="00ED3B8E" w:rsidRPr="002707AB" w:rsidRDefault="003A5364" w:rsidP="002707AB">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w:t>
      </w:r>
      <w:r w:rsidRPr="00AC6FE7">
        <w:rPr>
          <w:rFonts w:asciiTheme="minorHAnsi" w:hAnsiTheme="minorHAnsi" w:cstheme="minorHAnsi"/>
          <w:sz w:val="22"/>
          <w:szCs w:val="22"/>
        </w:rPr>
        <w:lastRenderedPageBreak/>
        <w:t>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F31F4BB" w:rsidR="005E595F" w:rsidRDefault="005E595F" w:rsidP="003A5364">
      <w:pPr>
        <w:spacing w:line="312" w:lineRule="auto"/>
        <w:ind w:left="0" w:right="-110"/>
        <w:jc w:val="both"/>
        <w:rPr>
          <w:rFonts w:asciiTheme="minorHAnsi" w:hAnsiTheme="minorHAnsi" w:cstheme="minorHAnsi"/>
          <w:iCs/>
          <w:sz w:val="22"/>
          <w:szCs w:val="24"/>
          <w:lang w:val="en-US" w:eastAsia="zh-CN"/>
        </w:rPr>
      </w:pPr>
    </w:p>
    <w:p w14:paraId="3A86A74B" w14:textId="5ACCAE4E" w:rsidR="00760F13" w:rsidRDefault="00760F13" w:rsidP="003A5364">
      <w:pPr>
        <w:spacing w:line="312"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3A5364">
      <w:pPr>
        <w:spacing w:line="312" w:lineRule="auto"/>
        <w:ind w:left="0" w:right="-110"/>
        <w:jc w:val="both"/>
        <w:rPr>
          <w:rFonts w:asciiTheme="minorHAnsi" w:hAnsiTheme="minorHAnsi" w:cstheme="minorHAnsi"/>
          <w:iCs/>
          <w:sz w:val="22"/>
          <w:szCs w:val="24"/>
          <w:lang w:val="en-US" w:eastAsia="zh-CN"/>
        </w:rPr>
      </w:pPr>
    </w:p>
    <w:p w14:paraId="660FEDF5" w14:textId="2D4F0CB1"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1229DB">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w:t>
      </w:r>
      <w:r w:rsidRPr="008B3CB0">
        <w:rPr>
          <w:rFonts w:asciiTheme="minorHAnsi" w:hAnsiTheme="minorHAnsi" w:cstheme="minorHAnsi"/>
          <w:lang w:eastAsia="zh-CN"/>
        </w:rPr>
        <w:lastRenderedPageBreak/>
        <w:t>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5F8B998E" w:rsidR="003A5364" w:rsidRDefault="003A5364" w:rsidP="003A5364">
      <w:pPr>
        <w:spacing w:line="360" w:lineRule="auto"/>
        <w:ind w:right="72"/>
        <w:jc w:val="both"/>
        <w:rPr>
          <w:rFonts w:asciiTheme="minorHAnsi" w:hAnsiTheme="minorHAnsi" w:cstheme="minorHAnsi"/>
          <w:lang w:eastAsia="zh-CN"/>
        </w:rPr>
      </w:pPr>
    </w:p>
    <w:p w14:paraId="098ECC88" w14:textId="46493F1E" w:rsidR="00630BE4" w:rsidRDefault="00630BE4" w:rsidP="003A5364">
      <w:pPr>
        <w:spacing w:line="360" w:lineRule="auto"/>
        <w:ind w:right="72"/>
        <w:jc w:val="both"/>
        <w:rPr>
          <w:rFonts w:asciiTheme="minorHAnsi" w:hAnsiTheme="minorHAnsi" w:cstheme="minorHAnsi"/>
          <w:lang w:eastAsia="zh-CN"/>
        </w:rPr>
      </w:pPr>
    </w:p>
    <w:p w14:paraId="03074735" w14:textId="49435F8B" w:rsidR="00630BE4" w:rsidRDefault="00630BE4" w:rsidP="003A5364">
      <w:pPr>
        <w:spacing w:line="360" w:lineRule="auto"/>
        <w:ind w:right="72"/>
        <w:jc w:val="both"/>
        <w:rPr>
          <w:rFonts w:asciiTheme="minorHAnsi" w:hAnsiTheme="minorHAnsi" w:cstheme="minorHAnsi"/>
          <w:lang w:eastAsia="zh-CN"/>
        </w:rPr>
      </w:pPr>
    </w:p>
    <w:p w14:paraId="38B5468B" w14:textId="1D601452" w:rsidR="00630BE4" w:rsidRDefault="00630BE4" w:rsidP="003A5364">
      <w:pPr>
        <w:spacing w:line="360" w:lineRule="auto"/>
        <w:ind w:right="72"/>
        <w:jc w:val="both"/>
        <w:rPr>
          <w:rFonts w:asciiTheme="minorHAnsi" w:hAnsiTheme="minorHAnsi" w:cstheme="minorHAnsi"/>
          <w:lang w:eastAsia="zh-CN"/>
        </w:rPr>
      </w:pPr>
    </w:p>
    <w:p w14:paraId="09F84EC1" w14:textId="15F20819" w:rsidR="00630BE4" w:rsidRDefault="00630BE4" w:rsidP="003A5364">
      <w:pPr>
        <w:spacing w:line="360" w:lineRule="auto"/>
        <w:ind w:right="72"/>
        <w:jc w:val="both"/>
        <w:rPr>
          <w:rFonts w:asciiTheme="minorHAnsi" w:hAnsiTheme="minorHAnsi" w:cstheme="minorHAnsi"/>
          <w:lang w:eastAsia="zh-CN"/>
        </w:rPr>
      </w:pPr>
    </w:p>
    <w:p w14:paraId="012D7397" w14:textId="47B8066D" w:rsidR="00630BE4" w:rsidRDefault="00630BE4" w:rsidP="003A5364">
      <w:pPr>
        <w:spacing w:line="360" w:lineRule="auto"/>
        <w:ind w:right="72"/>
        <w:jc w:val="both"/>
        <w:rPr>
          <w:rFonts w:asciiTheme="minorHAnsi" w:hAnsiTheme="minorHAnsi" w:cstheme="minorHAnsi"/>
          <w:lang w:eastAsia="zh-CN"/>
        </w:rPr>
      </w:pPr>
    </w:p>
    <w:p w14:paraId="79DB61A1" w14:textId="703D6794" w:rsidR="00630BE4" w:rsidRDefault="00630BE4" w:rsidP="003A5364">
      <w:pPr>
        <w:spacing w:line="360" w:lineRule="auto"/>
        <w:ind w:right="72"/>
        <w:jc w:val="both"/>
        <w:rPr>
          <w:rFonts w:asciiTheme="minorHAnsi" w:hAnsiTheme="minorHAnsi" w:cstheme="minorHAnsi"/>
          <w:lang w:eastAsia="zh-CN"/>
        </w:rPr>
      </w:pPr>
    </w:p>
    <w:p w14:paraId="7EBB8FF9" w14:textId="7C8F435B" w:rsidR="00630BE4" w:rsidRDefault="00630BE4" w:rsidP="003A5364">
      <w:pPr>
        <w:spacing w:line="360" w:lineRule="auto"/>
        <w:ind w:right="72"/>
        <w:jc w:val="both"/>
        <w:rPr>
          <w:rFonts w:asciiTheme="minorHAnsi" w:hAnsiTheme="minorHAnsi" w:cstheme="minorHAnsi"/>
          <w:lang w:eastAsia="zh-CN"/>
        </w:rPr>
      </w:pPr>
    </w:p>
    <w:p w14:paraId="1F17FCA9" w14:textId="7644A9F2" w:rsidR="00630BE4" w:rsidRDefault="00630BE4" w:rsidP="003A5364">
      <w:pPr>
        <w:spacing w:line="360" w:lineRule="auto"/>
        <w:ind w:right="72"/>
        <w:jc w:val="both"/>
        <w:rPr>
          <w:rFonts w:asciiTheme="minorHAnsi" w:hAnsiTheme="minorHAnsi" w:cstheme="minorHAnsi"/>
          <w:lang w:eastAsia="zh-CN"/>
        </w:rPr>
      </w:pPr>
    </w:p>
    <w:p w14:paraId="43389EDA" w14:textId="6E32E76F" w:rsidR="00630BE4" w:rsidRDefault="00630BE4" w:rsidP="003A5364">
      <w:pPr>
        <w:spacing w:line="360" w:lineRule="auto"/>
        <w:ind w:right="72"/>
        <w:jc w:val="both"/>
        <w:rPr>
          <w:rFonts w:asciiTheme="minorHAnsi" w:hAnsiTheme="minorHAnsi" w:cstheme="minorHAnsi"/>
          <w:lang w:eastAsia="zh-CN"/>
        </w:rPr>
      </w:pPr>
    </w:p>
    <w:p w14:paraId="31E59026" w14:textId="4ED7E156" w:rsidR="00630BE4" w:rsidRDefault="00630BE4" w:rsidP="003A5364">
      <w:pPr>
        <w:spacing w:line="360" w:lineRule="auto"/>
        <w:ind w:right="72"/>
        <w:jc w:val="both"/>
        <w:rPr>
          <w:rFonts w:asciiTheme="minorHAnsi" w:hAnsiTheme="minorHAnsi" w:cstheme="minorHAnsi"/>
          <w:lang w:eastAsia="zh-CN"/>
        </w:rPr>
      </w:pPr>
    </w:p>
    <w:p w14:paraId="4AEC90C9" w14:textId="707B421D" w:rsidR="00630BE4" w:rsidRDefault="00630BE4" w:rsidP="003A5364">
      <w:pPr>
        <w:spacing w:line="360" w:lineRule="auto"/>
        <w:ind w:right="72"/>
        <w:jc w:val="both"/>
        <w:rPr>
          <w:rFonts w:asciiTheme="minorHAnsi" w:hAnsiTheme="minorHAnsi" w:cstheme="minorHAnsi"/>
          <w:lang w:eastAsia="zh-CN"/>
        </w:rPr>
      </w:pPr>
    </w:p>
    <w:p w14:paraId="43A43D3C" w14:textId="0ECDF374" w:rsidR="00630BE4" w:rsidRDefault="00630BE4" w:rsidP="003A5364">
      <w:pPr>
        <w:spacing w:line="360" w:lineRule="auto"/>
        <w:ind w:right="72"/>
        <w:jc w:val="both"/>
        <w:rPr>
          <w:rFonts w:asciiTheme="minorHAnsi" w:hAnsiTheme="minorHAnsi" w:cstheme="minorHAnsi"/>
          <w:lang w:eastAsia="zh-CN"/>
        </w:rPr>
      </w:pPr>
    </w:p>
    <w:p w14:paraId="0E0155A7" w14:textId="643F9718" w:rsidR="00630BE4" w:rsidRDefault="00630BE4" w:rsidP="003A5364">
      <w:pPr>
        <w:spacing w:line="360" w:lineRule="auto"/>
        <w:ind w:right="72"/>
        <w:jc w:val="both"/>
        <w:rPr>
          <w:rFonts w:asciiTheme="minorHAnsi" w:hAnsiTheme="minorHAnsi" w:cstheme="minorHAnsi"/>
          <w:lang w:eastAsia="zh-CN"/>
        </w:rPr>
      </w:pPr>
    </w:p>
    <w:p w14:paraId="76947318" w14:textId="381057D4" w:rsidR="00630BE4" w:rsidRDefault="00630BE4" w:rsidP="003A5364">
      <w:pPr>
        <w:spacing w:line="360" w:lineRule="auto"/>
        <w:ind w:right="72"/>
        <w:jc w:val="both"/>
        <w:rPr>
          <w:rFonts w:asciiTheme="minorHAnsi" w:hAnsiTheme="minorHAnsi" w:cstheme="minorHAnsi"/>
          <w:lang w:eastAsia="zh-CN"/>
        </w:rPr>
      </w:pPr>
    </w:p>
    <w:p w14:paraId="66064072" w14:textId="18E34CDA" w:rsidR="00630BE4" w:rsidRDefault="00630BE4" w:rsidP="003A5364">
      <w:pPr>
        <w:spacing w:line="360" w:lineRule="auto"/>
        <w:ind w:right="72"/>
        <w:jc w:val="both"/>
        <w:rPr>
          <w:rFonts w:asciiTheme="minorHAnsi" w:hAnsiTheme="minorHAnsi" w:cstheme="minorHAnsi"/>
          <w:lang w:eastAsia="zh-CN"/>
        </w:rPr>
      </w:pPr>
    </w:p>
    <w:p w14:paraId="63080F33" w14:textId="473C06B9" w:rsidR="00630BE4" w:rsidRDefault="00630BE4" w:rsidP="003A5364">
      <w:pPr>
        <w:spacing w:line="360" w:lineRule="auto"/>
        <w:ind w:right="72"/>
        <w:jc w:val="both"/>
        <w:rPr>
          <w:rFonts w:asciiTheme="minorHAnsi" w:hAnsiTheme="minorHAnsi" w:cstheme="minorHAnsi"/>
          <w:lang w:eastAsia="zh-CN"/>
        </w:rPr>
      </w:pPr>
    </w:p>
    <w:p w14:paraId="64DAAFF6" w14:textId="349D5885" w:rsidR="00630BE4" w:rsidRDefault="00630BE4" w:rsidP="003A5364">
      <w:pPr>
        <w:spacing w:line="360" w:lineRule="auto"/>
        <w:ind w:right="72"/>
        <w:jc w:val="both"/>
        <w:rPr>
          <w:rFonts w:asciiTheme="minorHAnsi" w:hAnsiTheme="minorHAnsi" w:cstheme="minorHAnsi"/>
          <w:lang w:eastAsia="zh-CN"/>
        </w:rPr>
      </w:pPr>
    </w:p>
    <w:p w14:paraId="1359AC3A" w14:textId="7230F29A" w:rsidR="00630BE4" w:rsidRDefault="00630BE4" w:rsidP="003A5364">
      <w:pPr>
        <w:spacing w:line="360" w:lineRule="auto"/>
        <w:ind w:right="72"/>
        <w:jc w:val="both"/>
        <w:rPr>
          <w:rFonts w:asciiTheme="minorHAnsi" w:hAnsiTheme="minorHAnsi" w:cstheme="minorHAnsi"/>
          <w:lang w:eastAsia="zh-CN"/>
        </w:rPr>
      </w:pPr>
    </w:p>
    <w:p w14:paraId="5AD7ED5D" w14:textId="6206C13B" w:rsidR="00630BE4" w:rsidRDefault="00630BE4" w:rsidP="003A5364">
      <w:pPr>
        <w:spacing w:line="360" w:lineRule="auto"/>
        <w:ind w:right="72"/>
        <w:jc w:val="both"/>
        <w:rPr>
          <w:rFonts w:asciiTheme="minorHAnsi" w:hAnsiTheme="minorHAnsi" w:cstheme="minorHAnsi"/>
          <w:lang w:eastAsia="zh-CN"/>
        </w:rPr>
      </w:pPr>
    </w:p>
    <w:p w14:paraId="382FD6AA" w14:textId="1E4B169F" w:rsidR="002707AB" w:rsidRDefault="002707AB" w:rsidP="003A5364">
      <w:pPr>
        <w:spacing w:line="360" w:lineRule="auto"/>
        <w:ind w:right="72"/>
        <w:jc w:val="both"/>
        <w:rPr>
          <w:rFonts w:asciiTheme="minorHAnsi" w:hAnsiTheme="minorHAnsi" w:cstheme="minorHAnsi"/>
          <w:lang w:eastAsia="zh-CN"/>
        </w:rPr>
      </w:pPr>
    </w:p>
    <w:p w14:paraId="41AF8397" w14:textId="055809AE" w:rsidR="002707AB" w:rsidRDefault="002707AB" w:rsidP="003A5364">
      <w:pPr>
        <w:spacing w:line="360" w:lineRule="auto"/>
        <w:ind w:right="72"/>
        <w:jc w:val="both"/>
        <w:rPr>
          <w:rFonts w:asciiTheme="minorHAnsi" w:hAnsiTheme="minorHAnsi" w:cstheme="minorHAnsi"/>
          <w:lang w:eastAsia="zh-CN"/>
        </w:rPr>
      </w:pPr>
    </w:p>
    <w:p w14:paraId="1D78192D" w14:textId="046AC4F5" w:rsidR="002707AB" w:rsidRDefault="002707AB" w:rsidP="003A5364">
      <w:pPr>
        <w:spacing w:line="360" w:lineRule="auto"/>
        <w:ind w:right="72"/>
        <w:jc w:val="both"/>
        <w:rPr>
          <w:rFonts w:asciiTheme="minorHAnsi" w:hAnsiTheme="minorHAnsi" w:cstheme="minorHAnsi"/>
          <w:lang w:eastAsia="zh-CN"/>
        </w:rPr>
      </w:pPr>
    </w:p>
    <w:p w14:paraId="0F129B09" w14:textId="57D26C4E" w:rsidR="002707AB" w:rsidRDefault="002707AB" w:rsidP="003A5364">
      <w:pPr>
        <w:spacing w:line="360" w:lineRule="auto"/>
        <w:ind w:right="72"/>
        <w:jc w:val="both"/>
        <w:rPr>
          <w:rFonts w:asciiTheme="minorHAnsi" w:hAnsiTheme="minorHAnsi" w:cstheme="minorHAnsi"/>
          <w:lang w:eastAsia="zh-CN"/>
        </w:rPr>
      </w:pPr>
    </w:p>
    <w:p w14:paraId="3E91C37A" w14:textId="790502AC" w:rsidR="002707AB" w:rsidRDefault="002707AB" w:rsidP="003A5364">
      <w:pPr>
        <w:spacing w:line="360" w:lineRule="auto"/>
        <w:ind w:right="72"/>
        <w:jc w:val="both"/>
        <w:rPr>
          <w:rFonts w:asciiTheme="minorHAnsi" w:hAnsiTheme="minorHAnsi" w:cstheme="minorHAnsi"/>
          <w:lang w:eastAsia="zh-CN"/>
        </w:rPr>
      </w:pPr>
    </w:p>
    <w:p w14:paraId="50447B24" w14:textId="6E34FB40" w:rsidR="002707AB" w:rsidRDefault="002707AB" w:rsidP="003A5364">
      <w:pPr>
        <w:spacing w:line="360" w:lineRule="auto"/>
        <w:ind w:right="72"/>
        <w:jc w:val="both"/>
        <w:rPr>
          <w:rFonts w:asciiTheme="minorHAnsi" w:hAnsiTheme="minorHAnsi" w:cstheme="minorHAnsi"/>
          <w:lang w:eastAsia="zh-CN"/>
        </w:rPr>
      </w:pPr>
    </w:p>
    <w:p w14:paraId="0197CB07" w14:textId="375479ED" w:rsidR="002707AB" w:rsidRDefault="002707AB" w:rsidP="003A5364">
      <w:pPr>
        <w:spacing w:line="360" w:lineRule="auto"/>
        <w:ind w:right="72"/>
        <w:jc w:val="both"/>
        <w:rPr>
          <w:rFonts w:asciiTheme="minorHAnsi" w:hAnsiTheme="minorHAnsi" w:cstheme="minorHAnsi"/>
          <w:lang w:eastAsia="zh-CN"/>
        </w:rPr>
      </w:pPr>
    </w:p>
    <w:p w14:paraId="3ED63D49" w14:textId="3BF9E3B3" w:rsidR="002707AB" w:rsidRDefault="002707AB" w:rsidP="003A5364">
      <w:pPr>
        <w:spacing w:line="360" w:lineRule="auto"/>
        <w:ind w:right="72"/>
        <w:jc w:val="both"/>
        <w:rPr>
          <w:rFonts w:asciiTheme="minorHAnsi" w:hAnsiTheme="minorHAnsi" w:cstheme="minorHAnsi"/>
          <w:lang w:eastAsia="zh-CN"/>
        </w:rPr>
      </w:pPr>
    </w:p>
    <w:p w14:paraId="7CA11D1F" w14:textId="4BE718F6" w:rsidR="002707AB" w:rsidRDefault="002707AB" w:rsidP="003A5364">
      <w:pPr>
        <w:spacing w:line="360" w:lineRule="auto"/>
        <w:ind w:right="72"/>
        <w:jc w:val="both"/>
        <w:rPr>
          <w:rFonts w:asciiTheme="minorHAnsi" w:hAnsiTheme="minorHAnsi" w:cstheme="minorHAnsi"/>
          <w:lang w:eastAsia="zh-CN"/>
        </w:rPr>
      </w:pPr>
    </w:p>
    <w:p w14:paraId="7BB56204" w14:textId="787E2CAF" w:rsidR="002707AB" w:rsidRDefault="002707AB" w:rsidP="003A5364">
      <w:pPr>
        <w:spacing w:line="360" w:lineRule="auto"/>
        <w:ind w:right="72"/>
        <w:jc w:val="both"/>
        <w:rPr>
          <w:rFonts w:asciiTheme="minorHAnsi" w:hAnsiTheme="minorHAnsi" w:cstheme="minorHAnsi"/>
          <w:lang w:eastAsia="zh-CN"/>
        </w:rPr>
      </w:pPr>
    </w:p>
    <w:p w14:paraId="1B8531E2" w14:textId="5FD76BC3" w:rsidR="002707AB" w:rsidRDefault="002707AB" w:rsidP="003A5364">
      <w:pPr>
        <w:spacing w:line="360" w:lineRule="auto"/>
        <w:ind w:right="72"/>
        <w:jc w:val="both"/>
        <w:rPr>
          <w:rFonts w:asciiTheme="minorHAnsi" w:hAnsiTheme="minorHAnsi" w:cstheme="minorHAnsi"/>
          <w:lang w:eastAsia="zh-CN"/>
        </w:rPr>
      </w:pPr>
    </w:p>
    <w:p w14:paraId="664E0EAD" w14:textId="5B95DFD5" w:rsidR="002707AB" w:rsidRDefault="002707AB" w:rsidP="003A5364">
      <w:pPr>
        <w:spacing w:line="360" w:lineRule="auto"/>
        <w:ind w:right="72"/>
        <w:jc w:val="both"/>
        <w:rPr>
          <w:rFonts w:asciiTheme="minorHAnsi" w:hAnsiTheme="minorHAnsi" w:cstheme="minorHAnsi"/>
          <w:lang w:eastAsia="zh-CN"/>
        </w:rPr>
      </w:pPr>
    </w:p>
    <w:p w14:paraId="1FB8D82E" w14:textId="114A2279" w:rsidR="002707AB" w:rsidRDefault="002707AB" w:rsidP="003A5364">
      <w:pPr>
        <w:spacing w:line="360" w:lineRule="auto"/>
        <w:ind w:right="72"/>
        <w:jc w:val="both"/>
        <w:rPr>
          <w:rFonts w:asciiTheme="minorHAnsi" w:hAnsiTheme="minorHAnsi" w:cstheme="minorHAnsi"/>
          <w:lang w:eastAsia="zh-CN"/>
        </w:rPr>
      </w:pPr>
    </w:p>
    <w:p w14:paraId="6419338D" w14:textId="35DB9FE2" w:rsidR="002707AB" w:rsidRDefault="002707AB" w:rsidP="003A5364">
      <w:pPr>
        <w:spacing w:line="360" w:lineRule="auto"/>
        <w:ind w:right="72"/>
        <w:jc w:val="both"/>
        <w:rPr>
          <w:rFonts w:asciiTheme="minorHAnsi" w:hAnsiTheme="minorHAnsi" w:cstheme="minorHAnsi"/>
          <w:lang w:eastAsia="zh-CN"/>
        </w:rPr>
      </w:pPr>
    </w:p>
    <w:p w14:paraId="45917E03" w14:textId="799C1BEB" w:rsidR="002707AB" w:rsidRDefault="002707AB" w:rsidP="003A5364">
      <w:pPr>
        <w:spacing w:line="360" w:lineRule="auto"/>
        <w:ind w:right="72"/>
        <w:jc w:val="both"/>
        <w:rPr>
          <w:rFonts w:asciiTheme="minorHAnsi" w:hAnsiTheme="minorHAnsi" w:cstheme="minorHAnsi"/>
          <w:lang w:eastAsia="zh-CN"/>
        </w:rPr>
      </w:pPr>
    </w:p>
    <w:p w14:paraId="21D57583" w14:textId="77777777" w:rsidR="002707AB" w:rsidRPr="008B3CB0" w:rsidRDefault="002707AB" w:rsidP="002707AB">
      <w:pPr>
        <w:spacing w:line="240" w:lineRule="auto"/>
        <w:ind w:left="0" w:right="0"/>
        <w:jc w:val="right"/>
        <w:rPr>
          <w:rFonts w:asciiTheme="minorHAnsi" w:hAnsiTheme="minorHAnsi" w:cstheme="minorHAnsi"/>
          <w:b/>
          <w:sz w:val="20"/>
          <w:szCs w:val="20"/>
          <w:u w:val="single"/>
        </w:rPr>
      </w:pPr>
    </w:p>
    <w:p w14:paraId="1509F397" w14:textId="21BD5F37" w:rsidR="002707AB" w:rsidRPr="00912195" w:rsidRDefault="002707AB" w:rsidP="002707AB">
      <w:pPr>
        <w:spacing w:line="240" w:lineRule="auto"/>
        <w:ind w:left="0" w:right="0"/>
        <w:jc w:val="right"/>
        <w:rPr>
          <w:rFonts w:asciiTheme="minorHAnsi" w:hAnsiTheme="minorHAnsi" w:cstheme="minorHAnsi"/>
          <w:b/>
          <w:sz w:val="22"/>
          <w:szCs w:val="22"/>
          <w:u w:val="single"/>
        </w:rPr>
      </w:pPr>
      <w:r w:rsidRPr="00912195">
        <w:rPr>
          <w:rFonts w:asciiTheme="minorHAnsi" w:hAnsiTheme="minorHAnsi" w:cstheme="minorHAnsi"/>
          <w:iCs/>
          <w:noProof/>
          <w:sz w:val="24"/>
          <w:szCs w:val="20"/>
          <w:lang w:eastAsia="pl-PL"/>
        </w:rPr>
        <mc:AlternateContent>
          <mc:Choice Requires="wps">
            <w:drawing>
              <wp:anchor distT="0" distB="0" distL="114300" distR="114300" simplePos="0" relativeHeight="251661312" behindDoc="0" locked="0" layoutInCell="1" allowOverlap="1" wp14:anchorId="3FE1F881" wp14:editId="5B074461">
                <wp:simplePos x="0" y="0"/>
                <wp:positionH relativeFrom="column">
                  <wp:posOffset>0</wp:posOffset>
                </wp:positionH>
                <wp:positionV relativeFrom="paragraph">
                  <wp:posOffset>106680</wp:posOffset>
                </wp:positionV>
                <wp:extent cx="2012315" cy="732155"/>
                <wp:effectExtent l="13970" t="9525" r="12065" b="10795"/>
                <wp:wrapNone/>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ECC2C6" w14:textId="77777777" w:rsidR="002707AB" w:rsidRDefault="002707AB" w:rsidP="002707AB"/>
                          <w:p w14:paraId="72F8E265" w14:textId="77777777" w:rsidR="002707AB" w:rsidRDefault="002707AB" w:rsidP="002707AB">
                            <w:pPr>
                              <w:ind w:left="0"/>
                              <w:jc w:val="both"/>
                              <w:rPr>
                                <w:sz w:val="12"/>
                              </w:rPr>
                            </w:pPr>
                          </w:p>
                          <w:p w14:paraId="51122CF0" w14:textId="77777777" w:rsidR="002707AB" w:rsidRDefault="002707AB" w:rsidP="002707AB">
                            <w:pPr>
                              <w:rPr>
                                <w:rFonts w:ascii="Tahoma" w:hAnsi="Tahoma"/>
                                <w:sz w:val="16"/>
                              </w:rPr>
                            </w:pPr>
                          </w:p>
                          <w:p w14:paraId="4152C17D" w14:textId="77777777" w:rsidR="002707AB" w:rsidRDefault="002707AB" w:rsidP="002707AB">
                            <w:pPr>
                              <w:rPr>
                                <w:rFonts w:ascii="Tahoma" w:hAnsi="Tahoma"/>
                                <w:sz w:val="16"/>
                              </w:rPr>
                            </w:pPr>
                            <w:r>
                              <w:rPr>
                                <w:rFonts w:ascii="Tahoma" w:hAnsi="Tahoma"/>
                                <w:sz w:val="16"/>
                              </w:rPr>
                              <w:t>pieczęć wykonawcy</w:t>
                            </w:r>
                          </w:p>
                          <w:p w14:paraId="1ED5AB22" w14:textId="77777777" w:rsidR="002707AB" w:rsidRDefault="002707AB" w:rsidP="002707A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1F881" id="Prostokąt: zaokrąglone rogi 3" o:spid="_x0000_s1027" style="position:absolute;left:0;text-align:left;margin-left:0;margin-top:8.4pt;width:158.45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" filled="f" strokeweight=".25pt">
                <v:textbox inset="1pt,1pt,1pt,1pt">
                  <w:txbxContent>
                    <w:p w14:paraId="01ECC2C6" w14:textId="77777777" w:rsidR="002707AB" w:rsidRDefault="002707AB" w:rsidP="002707AB"/>
                    <w:p w14:paraId="72F8E265" w14:textId="77777777" w:rsidR="002707AB" w:rsidRDefault="002707AB" w:rsidP="002707AB">
                      <w:pPr>
                        <w:ind w:left="0"/>
                        <w:jc w:val="both"/>
                        <w:rPr>
                          <w:sz w:val="12"/>
                        </w:rPr>
                      </w:pPr>
                    </w:p>
                    <w:p w14:paraId="51122CF0" w14:textId="77777777" w:rsidR="002707AB" w:rsidRDefault="002707AB" w:rsidP="002707AB">
                      <w:pPr>
                        <w:rPr>
                          <w:rFonts w:ascii="Tahoma" w:hAnsi="Tahoma"/>
                          <w:sz w:val="16"/>
                        </w:rPr>
                      </w:pPr>
                    </w:p>
                    <w:p w14:paraId="4152C17D" w14:textId="77777777" w:rsidR="002707AB" w:rsidRDefault="002707AB" w:rsidP="002707AB">
                      <w:pPr>
                        <w:rPr>
                          <w:rFonts w:ascii="Tahoma" w:hAnsi="Tahoma"/>
                          <w:sz w:val="16"/>
                        </w:rPr>
                      </w:pPr>
                      <w:r>
                        <w:rPr>
                          <w:rFonts w:ascii="Tahoma" w:hAnsi="Tahoma"/>
                          <w:sz w:val="16"/>
                        </w:rPr>
                        <w:t>pieczęć wykonawcy</w:t>
                      </w:r>
                    </w:p>
                    <w:p w14:paraId="1ED5AB22" w14:textId="77777777" w:rsidR="002707AB" w:rsidRDefault="002707AB" w:rsidP="002707AB"/>
                  </w:txbxContent>
                </v:textbox>
              </v:roundrect>
            </w:pict>
          </mc:Fallback>
        </mc:AlternateContent>
      </w:r>
      <w:r w:rsidRPr="00912195">
        <w:rPr>
          <w:rFonts w:asciiTheme="minorHAnsi" w:hAnsiTheme="minorHAnsi" w:cstheme="minorHAnsi"/>
          <w:b/>
          <w:sz w:val="22"/>
          <w:szCs w:val="22"/>
          <w:u w:val="single"/>
        </w:rPr>
        <w:t>ZAŁĄCZNIK NR 1.</w:t>
      </w:r>
      <w:r>
        <w:rPr>
          <w:rFonts w:asciiTheme="minorHAnsi" w:hAnsiTheme="minorHAnsi" w:cstheme="minorHAnsi"/>
          <w:b/>
          <w:sz w:val="22"/>
          <w:szCs w:val="22"/>
          <w:u w:val="single"/>
        </w:rPr>
        <w:t>2</w:t>
      </w:r>
      <w:r w:rsidRPr="00912195">
        <w:rPr>
          <w:rFonts w:asciiTheme="minorHAnsi" w:hAnsiTheme="minorHAnsi" w:cstheme="minorHAnsi"/>
          <w:b/>
          <w:sz w:val="22"/>
          <w:szCs w:val="22"/>
          <w:u w:val="single"/>
        </w:rPr>
        <w:t xml:space="preserve">  </w:t>
      </w:r>
      <w:r w:rsidRPr="002707AB">
        <w:rPr>
          <w:rFonts w:asciiTheme="minorHAnsi" w:hAnsiTheme="minorHAnsi" w:cstheme="minorHAnsi"/>
          <w:b/>
          <w:sz w:val="24"/>
          <w:szCs w:val="24"/>
          <w:u w:val="single"/>
        </w:rPr>
        <w:t>Część I</w:t>
      </w:r>
      <w:r>
        <w:rPr>
          <w:rFonts w:asciiTheme="minorHAnsi" w:hAnsiTheme="minorHAnsi" w:cstheme="minorHAnsi"/>
          <w:b/>
          <w:sz w:val="24"/>
          <w:szCs w:val="24"/>
          <w:u w:val="single"/>
        </w:rPr>
        <w:t>I</w:t>
      </w:r>
    </w:p>
    <w:p w14:paraId="39D2A8E5" w14:textId="77777777" w:rsidR="002707AB" w:rsidRDefault="002707AB" w:rsidP="002707AB">
      <w:pPr>
        <w:spacing w:line="240" w:lineRule="auto"/>
        <w:ind w:left="0" w:right="0"/>
        <w:rPr>
          <w:rFonts w:asciiTheme="minorHAnsi" w:hAnsiTheme="minorHAnsi" w:cstheme="minorHAnsi"/>
          <w:b/>
          <w:sz w:val="20"/>
          <w:szCs w:val="20"/>
          <w:u w:val="single"/>
        </w:rPr>
      </w:pPr>
    </w:p>
    <w:p w14:paraId="61A62624" w14:textId="77777777" w:rsidR="002707AB" w:rsidRPr="008B3CB0" w:rsidRDefault="002707AB" w:rsidP="002707AB">
      <w:pPr>
        <w:ind w:left="0"/>
        <w:jc w:val="both"/>
        <w:rPr>
          <w:rFonts w:asciiTheme="minorHAnsi" w:hAnsiTheme="minorHAnsi" w:cstheme="minorHAnsi"/>
          <w:sz w:val="12"/>
        </w:rPr>
      </w:pPr>
    </w:p>
    <w:p w14:paraId="3E1221D3" w14:textId="77777777" w:rsidR="002707AB" w:rsidRPr="008B3CB0" w:rsidRDefault="002707AB" w:rsidP="002707AB">
      <w:pPr>
        <w:rPr>
          <w:rFonts w:asciiTheme="minorHAnsi" w:hAnsiTheme="minorHAnsi" w:cstheme="minorHAnsi"/>
          <w:sz w:val="12"/>
        </w:rPr>
      </w:pPr>
    </w:p>
    <w:p w14:paraId="58A860F6" w14:textId="77777777" w:rsidR="002707AB" w:rsidRPr="008B3CB0" w:rsidRDefault="002707AB" w:rsidP="002707AB">
      <w:pPr>
        <w:ind w:left="0"/>
        <w:jc w:val="both"/>
        <w:rPr>
          <w:rFonts w:asciiTheme="minorHAnsi" w:hAnsiTheme="minorHAnsi" w:cstheme="minorHAnsi"/>
          <w:b/>
          <w:sz w:val="28"/>
        </w:rPr>
      </w:pPr>
    </w:p>
    <w:p w14:paraId="4E9C97E1" w14:textId="77777777" w:rsidR="002707AB" w:rsidRPr="008B3CB0" w:rsidRDefault="002707AB" w:rsidP="002707AB">
      <w:pPr>
        <w:ind w:left="0"/>
        <w:jc w:val="both"/>
        <w:rPr>
          <w:rFonts w:asciiTheme="minorHAnsi" w:hAnsiTheme="minorHAnsi" w:cstheme="minorHAnsi"/>
          <w:b/>
          <w:sz w:val="28"/>
        </w:rPr>
      </w:pPr>
    </w:p>
    <w:p w14:paraId="687B7CC2" w14:textId="77777777" w:rsidR="002707AB" w:rsidRDefault="002707AB" w:rsidP="002707AB">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646E1F80" w14:textId="77777777" w:rsidR="002707AB" w:rsidRPr="008B3CB0" w:rsidRDefault="002707AB" w:rsidP="002707AB">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6FBB6975" w14:textId="77777777" w:rsidR="002707AB" w:rsidRPr="008B3CB0" w:rsidRDefault="002707AB" w:rsidP="002707AB">
      <w:pPr>
        <w:tabs>
          <w:tab w:val="right" w:pos="8953"/>
        </w:tabs>
        <w:spacing w:line="360" w:lineRule="atLeast"/>
        <w:jc w:val="both"/>
        <w:rPr>
          <w:rFonts w:asciiTheme="minorHAnsi" w:hAnsiTheme="minorHAnsi" w:cstheme="minorHAnsi"/>
          <w:sz w:val="28"/>
        </w:rPr>
      </w:pPr>
    </w:p>
    <w:p w14:paraId="03C9A64B" w14:textId="77777777" w:rsidR="002707AB" w:rsidRPr="008B3CB0" w:rsidRDefault="002707AB" w:rsidP="002707AB">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69FD373A" w14:textId="7A984A8D" w:rsidR="002707AB" w:rsidRPr="00912195" w:rsidRDefault="002707AB" w:rsidP="002707AB">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Pr>
          <w:rFonts w:asciiTheme="minorHAnsi" w:hAnsiTheme="minorHAnsi" w:cstheme="minorHAnsi"/>
          <w:sz w:val="24"/>
          <w:szCs w:val="24"/>
        </w:rPr>
        <w:t>6</w:t>
      </w:r>
      <w:r w:rsidRPr="00700105">
        <w:rPr>
          <w:rFonts w:asciiTheme="minorHAnsi" w:hAnsiTheme="minorHAnsi" w:cstheme="minorHAnsi"/>
          <w:sz w:val="24"/>
          <w:szCs w:val="24"/>
        </w:rPr>
        <w:t>.202</w:t>
      </w:r>
      <w:r>
        <w:rPr>
          <w:rFonts w:asciiTheme="minorHAnsi" w:hAnsiTheme="minorHAnsi" w:cstheme="minorHAnsi"/>
          <w:sz w:val="24"/>
          <w:szCs w:val="24"/>
        </w:rPr>
        <w:t>2</w:t>
      </w:r>
      <w:r w:rsidRPr="00700105">
        <w:rPr>
          <w:rFonts w:asciiTheme="minorHAnsi" w:hAnsiTheme="minorHAnsi" w:cstheme="minorHAnsi"/>
          <w:sz w:val="24"/>
          <w:szCs w:val="24"/>
        </w:rPr>
        <w:t xml:space="preserve"> na </w:t>
      </w:r>
      <w:r w:rsidRPr="00912195">
        <w:rPr>
          <w:rFonts w:asciiTheme="minorHAnsi" w:hAnsiTheme="minorHAnsi" w:cstheme="minorHAnsi"/>
          <w:b/>
          <w:sz w:val="24"/>
          <w:szCs w:val="24"/>
        </w:rPr>
        <w:t>„</w:t>
      </w:r>
      <w:r w:rsidR="005B3FBF">
        <w:rPr>
          <w:rFonts w:asciiTheme="minorHAnsi" w:hAnsiTheme="minorHAnsi" w:cstheme="minorHAnsi"/>
          <w:b/>
          <w:i/>
          <w:sz w:val="24"/>
          <w:szCs w:val="24"/>
        </w:rPr>
        <w:t>P</w:t>
      </w:r>
      <w:r w:rsidRPr="00912195">
        <w:rPr>
          <w:rFonts w:asciiTheme="minorHAnsi" w:hAnsiTheme="minorHAnsi" w:cstheme="minorHAnsi"/>
          <w:b/>
          <w:i/>
          <w:sz w:val="24"/>
          <w:szCs w:val="24"/>
        </w:rPr>
        <w:t>ełnienie funkcji inspektora nadzoru inwestorskiego w branży sanitarnej  nad inwestycjami na terenie Gminy Grabica</w:t>
      </w:r>
      <w:r w:rsidR="00BE561E">
        <w:rPr>
          <w:rFonts w:asciiTheme="minorHAnsi" w:hAnsiTheme="minorHAnsi" w:cstheme="minorHAnsi"/>
          <w:b/>
          <w:i/>
          <w:sz w:val="24"/>
          <w:szCs w:val="24"/>
        </w:rPr>
        <w:t xml:space="preserve"> – </w:t>
      </w:r>
      <w:r w:rsidR="00BE561E" w:rsidRPr="00BE561E">
        <w:rPr>
          <w:rFonts w:asciiTheme="minorHAnsi" w:hAnsiTheme="minorHAnsi" w:cstheme="minorHAnsi"/>
          <w:b/>
          <w:i/>
          <w:color w:val="FF0000"/>
          <w:sz w:val="24"/>
          <w:szCs w:val="24"/>
        </w:rPr>
        <w:t>Część II</w:t>
      </w:r>
      <w:r w:rsidRPr="00912195">
        <w:rPr>
          <w:rFonts w:asciiTheme="minorHAnsi" w:hAnsiTheme="minorHAnsi" w:cstheme="minorHAnsi"/>
          <w:b/>
          <w:i/>
          <w:iCs/>
          <w:sz w:val="24"/>
          <w:szCs w:val="24"/>
        </w:rPr>
        <w:t>”</w:t>
      </w:r>
      <w:r w:rsidRPr="00912195">
        <w:rPr>
          <w:rFonts w:asciiTheme="minorHAnsi" w:hAnsiTheme="minorHAnsi" w:cstheme="minorHAnsi"/>
          <w:b/>
          <w:sz w:val="24"/>
          <w:szCs w:val="24"/>
        </w:rPr>
        <w:t xml:space="preserve">  </w:t>
      </w:r>
    </w:p>
    <w:p w14:paraId="323C9DD0" w14:textId="77777777" w:rsidR="002707AB" w:rsidRPr="00AC6FE7" w:rsidRDefault="002707AB" w:rsidP="002707AB">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Oferujemy wykonanie zamówienia w zakresie objętym Zapytaniem Ofertowym za cenę ryczałtową:</w:t>
      </w:r>
    </w:p>
    <w:p w14:paraId="5A7F040F" w14:textId="77777777" w:rsidR="002707AB" w:rsidRDefault="002707AB" w:rsidP="002707AB">
      <w:pPr>
        <w:pStyle w:val="Tekstpodstawowy"/>
        <w:shd w:val="clear" w:color="auto" w:fill="CCCCCC"/>
        <w:spacing w:before="120" w:line="360" w:lineRule="auto"/>
        <w:ind w:left="425"/>
        <w:rPr>
          <w:rFonts w:asciiTheme="minorHAnsi" w:hAnsiTheme="minorHAnsi" w:cstheme="minorHAnsi"/>
          <w:b/>
          <w:bCs/>
          <w:sz w:val="22"/>
          <w:szCs w:val="22"/>
        </w:rPr>
      </w:pPr>
      <w:r>
        <w:rPr>
          <w:rFonts w:asciiTheme="minorHAnsi" w:hAnsiTheme="minorHAnsi" w:cstheme="minorHAnsi"/>
          <w:b/>
          <w:bCs/>
          <w:spacing w:val="3"/>
          <w:sz w:val="22"/>
          <w:szCs w:val="22"/>
        </w:rPr>
        <w:t xml:space="preserve">w wysokości </w:t>
      </w:r>
      <w:r w:rsidRPr="00AC6FE7">
        <w:rPr>
          <w:rFonts w:asciiTheme="minorHAnsi" w:hAnsiTheme="minorHAnsi" w:cstheme="minorHAnsi"/>
          <w:b/>
          <w:bCs/>
          <w:sz w:val="22"/>
          <w:szCs w:val="22"/>
        </w:rPr>
        <w:t>........................................</w:t>
      </w:r>
      <w:r>
        <w:rPr>
          <w:rFonts w:asciiTheme="minorHAnsi" w:hAnsiTheme="minorHAnsi" w:cstheme="minorHAnsi"/>
          <w:b/>
          <w:bCs/>
          <w:sz w:val="22"/>
          <w:szCs w:val="22"/>
        </w:rPr>
        <w:t xml:space="preserve"> </w:t>
      </w:r>
      <w:r w:rsidRPr="00AC6FE7">
        <w:rPr>
          <w:rFonts w:asciiTheme="minorHAnsi" w:hAnsiTheme="minorHAnsi" w:cstheme="minorHAnsi"/>
          <w:b/>
          <w:bCs/>
          <w:sz w:val="22"/>
          <w:szCs w:val="22"/>
        </w:rPr>
        <w:t>zł</w:t>
      </w:r>
      <w:r w:rsidRPr="009A66F4">
        <w:t xml:space="preserve"> </w:t>
      </w:r>
      <w:r>
        <w:rPr>
          <w:rFonts w:asciiTheme="minorHAnsi" w:hAnsiTheme="minorHAnsi" w:cstheme="minorHAnsi"/>
          <w:b/>
          <w:bCs/>
          <w:sz w:val="22"/>
          <w:szCs w:val="22"/>
        </w:rPr>
        <w:t>netto +  .</w:t>
      </w:r>
      <w:r w:rsidRPr="00AC6FE7">
        <w:rPr>
          <w:rFonts w:asciiTheme="minorHAnsi" w:hAnsiTheme="minorHAnsi" w:cstheme="minorHAnsi"/>
          <w:b/>
          <w:bCs/>
          <w:sz w:val="22"/>
          <w:szCs w:val="22"/>
        </w:rPr>
        <w:t>.........%</w:t>
      </w:r>
      <w:r>
        <w:rPr>
          <w:rFonts w:asciiTheme="minorHAnsi" w:hAnsiTheme="minorHAnsi" w:cstheme="minorHAnsi"/>
          <w:b/>
          <w:bCs/>
          <w:sz w:val="22"/>
          <w:szCs w:val="22"/>
        </w:rPr>
        <w:t xml:space="preserve"> VAT tj.  kwota …………………………….co daje kwotę ……………………………… zł brutto (słownie:……………………………………………………………….)</w:t>
      </w:r>
    </w:p>
    <w:p w14:paraId="55CBA8F0" w14:textId="77777777" w:rsidR="002707AB" w:rsidRPr="00AC6FE7" w:rsidRDefault="002707AB" w:rsidP="002707AB">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011CD1D6" w14:textId="77777777" w:rsidR="002707AB" w:rsidRPr="00AC6FE7" w:rsidRDefault="002707AB" w:rsidP="002707AB">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49AABFA1" w14:textId="77777777" w:rsidR="002707AB" w:rsidRPr="00AC6FE7" w:rsidRDefault="002707AB" w:rsidP="002707AB">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368668DE" w14:textId="77777777" w:rsidR="002707AB" w:rsidRPr="005B3FBF" w:rsidRDefault="002707AB" w:rsidP="002707AB">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5B3FBF">
        <w:rPr>
          <w:rFonts w:asciiTheme="minorHAnsi" w:hAnsiTheme="minorHAnsi" w:cstheme="minorHAnsi"/>
          <w:color w:val="000000"/>
          <w:sz w:val="22"/>
          <w:szCs w:val="22"/>
        </w:rPr>
        <w:t xml:space="preserve">dysponujemy odpowiednim potencjałem technicznym oraz osobami zdolnymi </w:t>
      </w:r>
      <w:r w:rsidRPr="005B3FBF">
        <w:rPr>
          <w:rFonts w:asciiTheme="minorHAnsi" w:hAnsiTheme="minorHAnsi" w:cstheme="minorHAnsi"/>
          <w:color w:val="000000"/>
          <w:sz w:val="22"/>
          <w:szCs w:val="22"/>
        </w:rPr>
        <w:br/>
        <w:t>do wykonania zamówienia,</w:t>
      </w:r>
    </w:p>
    <w:p w14:paraId="5D71E8BC" w14:textId="2DF26996" w:rsidR="002707AB" w:rsidRPr="00AC6FE7" w:rsidRDefault="002707AB" w:rsidP="002707AB">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 xml:space="preserve">Zamówienie wykonamy </w:t>
      </w:r>
      <w:r w:rsidRPr="003D77E0">
        <w:rPr>
          <w:rFonts w:asciiTheme="minorHAnsi" w:hAnsiTheme="minorHAnsi" w:cstheme="minorHAnsi"/>
          <w:b/>
          <w:sz w:val="22"/>
          <w:szCs w:val="22"/>
        </w:rPr>
        <w:t>w termini</w:t>
      </w:r>
      <w:r w:rsidRPr="0090406E">
        <w:rPr>
          <w:rFonts w:asciiTheme="minorHAnsi" w:hAnsiTheme="minorHAnsi" w:cstheme="minorHAnsi"/>
          <w:b/>
          <w:sz w:val="22"/>
          <w:szCs w:val="22"/>
        </w:rPr>
        <w:t xml:space="preserve">e: </w:t>
      </w:r>
      <w:r w:rsidRPr="0090406E">
        <w:rPr>
          <w:rFonts w:asciiTheme="minorHAnsi" w:hAnsiTheme="minorHAnsi" w:cstheme="minorHAnsi"/>
          <w:b/>
          <w:sz w:val="22"/>
          <w:szCs w:val="22"/>
          <w:u w:val="single"/>
        </w:rPr>
        <w:t>od dnia podpisania umowy</w:t>
      </w:r>
      <w:r>
        <w:rPr>
          <w:rFonts w:asciiTheme="minorHAnsi" w:hAnsiTheme="minorHAnsi" w:cstheme="minorHAnsi"/>
          <w:b/>
          <w:sz w:val="22"/>
          <w:szCs w:val="22"/>
          <w:u w:val="single"/>
        </w:rPr>
        <w:t xml:space="preserve"> do 15.07.202</w:t>
      </w:r>
      <w:r w:rsidR="008F6893">
        <w:rPr>
          <w:rFonts w:asciiTheme="minorHAnsi" w:hAnsiTheme="minorHAnsi" w:cstheme="minorHAnsi"/>
          <w:b/>
          <w:sz w:val="22"/>
          <w:szCs w:val="22"/>
          <w:u w:val="single"/>
        </w:rPr>
        <w:t>3</w:t>
      </w:r>
      <w:r>
        <w:rPr>
          <w:rFonts w:asciiTheme="minorHAnsi" w:hAnsiTheme="minorHAnsi" w:cstheme="minorHAnsi"/>
          <w:b/>
          <w:sz w:val="22"/>
          <w:szCs w:val="22"/>
          <w:u w:val="single"/>
        </w:rPr>
        <w:t xml:space="preserve"> r.</w:t>
      </w:r>
    </w:p>
    <w:p w14:paraId="75FA5733" w14:textId="77777777" w:rsidR="002707AB" w:rsidRPr="00AC6FE7" w:rsidRDefault="002707AB" w:rsidP="002707AB">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1FF036BE" w14:textId="77777777" w:rsidR="002707AB" w:rsidRPr="00AC6FE7" w:rsidRDefault="002707AB" w:rsidP="002707AB">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D70CA33" w14:textId="77777777" w:rsidR="002707AB" w:rsidRPr="00AC6FE7" w:rsidRDefault="002707AB" w:rsidP="002707AB">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4B09E2B0" w14:textId="77777777" w:rsidR="002707AB" w:rsidRPr="002707AB" w:rsidRDefault="002707AB" w:rsidP="002707AB">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9" w:history="1">
        <w:r w:rsidRPr="00AC6FE7">
          <w:rPr>
            <w:rStyle w:val="Hipercze"/>
            <w:rFonts w:asciiTheme="minorHAnsi" w:hAnsiTheme="minorHAnsi" w:cstheme="minorHAnsi"/>
            <w:b/>
            <w:sz w:val="22"/>
            <w:szCs w:val="22"/>
          </w:rPr>
          <w:t>http://.....................................................................................\</w:t>
        </w:r>
      </w:hyperlink>
    </w:p>
    <w:p w14:paraId="554A63CF" w14:textId="77777777" w:rsidR="002707AB" w:rsidRPr="00AC6FE7" w:rsidRDefault="002707AB" w:rsidP="002707AB">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21E3EF4B" w14:textId="77777777" w:rsidR="002707AB" w:rsidRPr="00AC6FE7" w:rsidRDefault="002707AB" w:rsidP="002707AB">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w:t>
      </w:r>
      <w:r w:rsidRPr="00AC6FE7">
        <w:rPr>
          <w:rFonts w:asciiTheme="minorHAnsi" w:hAnsiTheme="minorHAnsi" w:cstheme="minorHAnsi"/>
          <w:sz w:val="22"/>
          <w:szCs w:val="22"/>
        </w:rPr>
        <w:lastRenderedPageBreak/>
        <w:t>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405FC3B9" w14:textId="77777777" w:rsidR="002707AB" w:rsidRPr="00AC6FE7" w:rsidRDefault="002707AB" w:rsidP="002707AB">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34E461E1" w14:textId="77777777" w:rsidR="002707AB" w:rsidRPr="00AC6FE7" w:rsidRDefault="002707AB" w:rsidP="002707AB">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388BCE21" w14:textId="77777777" w:rsidR="002707AB" w:rsidRPr="00AC6FE7" w:rsidRDefault="002707AB" w:rsidP="002707AB">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666F9636" w14:textId="77777777" w:rsidR="002707AB" w:rsidRPr="00AC6FE7" w:rsidRDefault="002707AB" w:rsidP="002707AB">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61E287BB" w14:textId="77777777" w:rsidR="002707AB" w:rsidRPr="00AC6FE7" w:rsidRDefault="002707AB" w:rsidP="002707AB">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 xml:space="preserve">7. Oświadczam/y, iż: </w:t>
      </w:r>
    </w:p>
    <w:p w14:paraId="4A7E0346" w14:textId="77777777" w:rsidR="002707AB" w:rsidRPr="00AC6FE7" w:rsidRDefault="002707AB" w:rsidP="002707AB">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5F50754F" w14:textId="77777777" w:rsidR="002707AB" w:rsidRPr="00AC6FE7" w:rsidRDefault="002707AB" w:rsidP="002707AB">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2707AB" w:rsidRPr="00AC6FE7" w14:paraId="393F4817" w14:textId="77777777" w:rsidTr="001B04C6">
        <w:tc>
          <w:tcPr>
            <w:tcW w:w="524" w:type="dxa"/>
            <w:tcBorders>
              <w:top w:val="single" w:sz="4" w:space="0" w:color="auto"/>
              <w:left w:val="single" w:sz="4" w:space="0" w:color="auto"/>
              <w:bottom w:val="single" w:sz="4" w:space="0" w:color="auto"/>
              <w:right w:val="single" w:sz="4" w:space="0" w:color="auto"/>
            </w:tcBorders>
            <w:vAlign w:val="center"/>
            <w:hideMark/>
          </w:tcPr>
          <w:p w14:paraId="2CB15295"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B9F3C6"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5DC9BE02"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F8B2CB8"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2707AB" w:rsidRPr="00AC6FE7" w14:paraId="7249390E" w14:textId="77777777" w:rsidTr="001B04C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4BBD6B81"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3CD202D7"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5FC3B6D0"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p>
        </w:tc>
      </w:tr>
      <w:tr w:rsidR="002707AB" w:rsidRPr="00AC6FE7" w14:paraId="0D851244" w14:textId="77777777" w:rsidTr="001B04C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E1EB2B6"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7ABAEE38"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7051CF28" w14:textId="77777777" w:rsidR="002707AB" w:rsidRPr="00AC6FE7" w:rsidRDefault="002707AB" w:rsidP="001B04C6">
            <w:pPr>
              <w:widowControl/>
              <w:autoSpaceDE/>
              <w:spacing w:line="240" w:lineRule="auto"/>
              <w:ind w:left="0" w:right="0"/>
              <w:rPr>
                <w:rFonts w:asciiTheme="minorHAnsi" w:hAnsiTheme="minorHAnsi" w:cstheme="minorHAnsi"/>
                <w:sz w:val="22"/>
                <w:szCs w:val="22"/>
              </w:rPr>
            </w:pPr>
          </w:p>
        </w:tc>
      </w:tr>
    </w:tbl>
    <w:p w14:paraId="451A815C" w14:textId="77777777" w:rsidR="002707AB" w:rsidRPr="00AC6FE7" w:rsidRDefault="002707AB" w:rsidP="002707AB">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8.Wszelką korespondencję związaną z niniejszym postępowaniem należy kierować na adres</w:t>
      </w:r>
    </w:p>
    <w:p w14:paraId="24E18B47" w14:textId="77777777" w:rsidR="002707AB" w:rsidRPr="00AC6FE7" w:rsidRDefault="002707AB" w:rsidP="002707AB">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p>
    <w:p w14:paraId="7BA8E8FF" w14:textId="77777777" w:rsidR="002707AB" w:rsidRPr="00700105" w:rsidRDefault="002707AB" w:rsidP="002707AB">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19FF8669" w14:textId="77777777" w:rsidR="002707AB" w:rsidRDefault="002707AB" w:rsidP="002707AB">
      <w:pPr>
        <w:spacing w:line="312" w:lineRule="auto"/>
        <w:ind w:left="0" w:right="-110"/>
        <w:jc w:val="both"/>
        <w:rPr>
          <w:rFonts w:asciiTheme="minorHAnsi" w:hAnsiTheme="minorHAnsi" w:cstheme="minorHAnsi"/>
          <w:iCs/>
          <w:sz w:val="22"/>
          <w:szCs w:val="24"/>
          <w:lang w:val="en-US" w:eastAsia="zh-CN"/>
        </w:rPr>
      </w:pPr>
    </w:p>
    <w:p w14:paraId="7AD422B6" w14:textId="77777777" w:rsidR="002707AB" w:rsidRDefault="002707AB" w:rsidP="002707AB">
      <w:pPr>
        <w:spacing w:line="312" w:lineRule="auto"/>
        <w:ind w:left="0" w:right="-110"/>
        <w:jc w:val="both"/>
        <w:rPr>
          <w:rFonts w:asciiTheme="minorHAnsi" w:hAnsiTheme="minorHAnsi" w:cstheme="minorHAnsi"/>
          <w:iCs/>
          <w:sz w:val="22"/>
          <w:szCs w:val="24"/>
          <w:lang w:val="en-US" w:eastAsia="zh-CN"/>
        </w:rPr>
      </w:pPr>
    </w:p>
    <w:p w14:paraId="3744A5A4" w14:textId="77777777" w:rsidR="002707AB" w:rsidRPr="008B3CB0" w:rsidRDefault="002707AB" w:rsidP="002707AB">
      <w:pPr>
        <w:spacing w:line="312" w:lineRule="auto"/>
        <w:ind w:left="0" w:right="-110"/>
        <w:jc w:val="both"/>
        <w:rPr>
          <w:rFonts w:asciiTheme="minorHAnsi" w:hAnsiTheme="minorHAnsi" w:cstheme="minorHAnsi"/>
          <w:iCs/>
          <w:sz w:val="22"/>
          <w:szCs w:val="24"/>
          <w:lang w:val="en-US" w:eastAsia="zh-CN"/>
        </w:rPr>
      </w:pPr>
    </w:p>
    <w:p w14:paraId="5F93526D" w14:textId="77777777" w:rsidR="002707AB" w:rsidRPr="008B3CB0" w:rsidRDefault="002707AB" w:rsidP="002707AB">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31CE153C" w14:textId="77777777" w:rsidR="002707AB" w:rsidRPr="008B3CB0" w:rsidRDefault="002707AB" w:rsidP="002707AB">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4A117F61" w14:textId="77777777" w:rsidR="002707AB" w:rsidRPr="008B3CB0" w:rsidRDefault="002707AB" w:rsidP="002707AB">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1C508B40" w14:textId="77777777" w:rsidR="002707AB" w:rsidRPr="008B3CB0" w:rsidRDefault="002707AB" w:rsidP="002707AB">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58FAD603" w14:textId="77777777" w:rsidR="002707AB" w:rsidRPr="008B3CB0" w:rsidRDefault="002707AB" w:rsidP="002707AB">
      <w:pPr>
        <w:spacing w:line="312" w:lineRule="auto"/>
        <w:ind w:left="360" w:right="-110"/>
        <w:jc w:val="both"/>
        <w:rPr>
          <w:rFonts w:asciiTheme="minorHAnsi" w:hAnsiTheme="minorHAnsi" w:cstheme="minorHAnsi"/>
          <w:lang w:eastAsia="zh-CN"/>
        </w:rPr>
      </w:pPr>
    </w:p>
    <w:p w14:paraId="29F12109" w14:textId="77777777" w:rsidR="002707AB" w:rsidRPr="008B3CB0" w:rsidRDefault="002707AB" w:rsidP="002707AB">
      <w:pPr>
        <w:spacing w:line="312" w:lineRule="auto"/>
        <w:ind w:left="360" w:right="-110"/>
        <w:jc w:val="both"/>
        <w:rPr>
          <w:rFonts w:asciiTheme="minorHAnsi" w:hAnsiTheme="minorHAnsi" w:cstheme="minorHAnsi"/>
          <w:lang w:eastAsia="zh-CN"/>
        </w:rPr>
      </w:pPr>
    </w:p>
    <w:p w14:paraId="228D17FC" w14:textId="77777777" w:rsidR="002707AB" w:rsidRPr="008B3CB0" w:rsidRDefault="002707AB" w:rsidP="002707AB">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w:t>
      </w:r>
      <w:r w:rsidRPr="008B3CB0">
        <w:rPr>
          <w:rFonts w:asciiTheme="minorHAnsi" w:hAnsiTheme="minorHAnsi" w:cstheme="minorHAnsi"/>
          <w:lang w:eastAsia="zh-CN"/>
        </w:rPr>
        <w:lastRenderedPageBreak/>
        <w:t>lub składek na ubezpieczenia społeczne lub zdrowotne</w:t>
      </w:r>
    </w:p>
    <w:p w14:paraId="19DDDD7D" w14:textId="77777777" w:rsidR="002707AB" w:rsidRPr="008B3CB0" w:rsidRDefault="002707AB" w:rsidP="002707AB">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6F86CE10" w14:textId="77777777" w:rsidR="002707AB" w:rsidRPr="008B3CB0" w:rsidRDefault="002707AB" w:rsidP="002707AB">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19C2ADC" w14:textId="77777777" w:rsidR="002707AB" w:rsidRPr="008B3CB0" w:rsidRDefault="002707AB" w:rsidP="002707AB">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F24F4E3" w14:textId="77777777" w:rsidR="002707AB" w:rsidRPr="008B3CB0" w:rsidRDefault="002707AB" w:rsidP="002707AB">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7D3A6CB" w14:textId="77777777" w:rsidR="002707AB" w:rsidRPr="008B3CB0" w:rsidRDefault="002707AB" w:rsidP="002707AB">
      <w:pPr>
        <w:spacing w:line="360" w:lineRule="auto"/>
        <w:ind w:right="72"/>
        <w:jc w:val="both"/>
        <w:rPr>
          <w:rFonts w:asciiTheme="minorHAnsi" w:hAnsiTheme="minorHAnsi" w:cstheme="minorHAnsi"/>
          <w:lang w:eastAsia="zh-CN"/>
        </w:rPr>
      </w:pPr>
    </w:p>
    <w:p w14:paraId="1DB29D2E" w14:textId="77777777" w:rsidR="002707AB" w:rsidRDefault="002707AB" w:rsidP="002707AB">
      <w:pPr>
        <w:spacing w:line="360" w:lineRule="auto"/>
        <w:ind w:right="72"/>
        <w:jc w:val="both"/>
        <w:rPr>
          <w:rFonts w:asciiTheme="minorHAnsi" w:hAnsiTheme="minorHAnsi" w:cstheme="minorHAnsi"/>
          <w:lang w:eastAsia="zh-CN"/>
        </w:rPr>
      </w:pPr>
    </w:p>
    <w:p w14:paraId="6844A29C" w14:textId="77777777" w:rsidR="002707AB" w:rsidRDefault="002707AB" w:rsidP="002707AB">
      <w:pPr>
        <w:spacing w:line="360" w:lineRule="auto"/>
        <w:ind w:right="72"/>
        <w:jc w:val="both"/>
        <w:rPr>
          <w:rFonts w:asciiTheme="minorHAnsi" w:hAnsiTheme="minorHAnsi" w:cstheme="minorHAnsi"/>
          <w:lang w:eastAsia="zh-CN"/>
        </w:rPr>
      </w:pPr>
    </w:p>
    <w:p w14:paraId="2C1F1DA7" w14:textId="77777777" w:rsidR="002707AB" w:rsidRDefault="002707AB" w:rsidP="002707AB">
      <w:pPr>
        <w:spacing w:line="360" w:lineRule="auto"/>
        <w:ind w:right="72"/>
        <w:jc w:val="both"/>
        <w:rPr>
          <w:rFonts w:asciiTheme="minorHAnsi" w:hAnsiTheme="minorHAnsi" w:cstheme="minorHAnsi"/>
          <w:lang w:eastAsia="zh-CN"/>
        </w:rPr>
      </w:pPr>
    </w:p>
    <w:p w14:paraId="40C1677C" w14:textId="77777777" w:rsidR="002707AB" w:rsidRDefault="002707AB" w:rsidP="002707AB">
      <w:pPr>
        <w:spacing w:line="360" w:lineRule="auto"/>
        <w:ind w:right="72"/>
        <w:jc w:val="both"/>
        <w:rPr>
          <w:rFonts w:asciiTheme="minorHAnsi" w:hAnsiTheme="minorHAnsi" w:cstheme="minorHAnsi"/>
          <w:lang w:eastAsia="zh-CN"/>
        </w:rPr>
      </w:pPr>
    </w:p>
    <w:p w14:paraId="56ABD564" w14:textId="77777777" w:rsidR="002707AB" w:rsidRDefault="002707AB" w:rsidP="002707AB">
      <w:pPr>
        <w:spacing w:line="360" w:lineRule="auto"/>
        <w:ind w:right="72"/>
        <w:jc w:val="both"/>
        <w:rPr>
          <w:rFonts w:asciiTheme="minorHAnsi" w:hAnsiTheme="minorHAnsi" w:cstheme="minorHAnsi"/>
          <w:lang w:eastAsia="zh-CN"/>
        </w:rPr>
      </w:pPr>
    </w:p>
    <w:p w14:paraId="192632E6" w14:textId="77777777" w:rsidR="002707AB" w:rsidRDefault="002707AB" w:rsidP="002707AB">
      <w:pPr>
        <w:spacing w:line="360" w:lineRule="auto"/>
        <w:ind w:right="72"/>
        <w:jc w:val="both"/>
        <w:rPr>
          <w:rFonts w:asciiTheme="minorHAnsi" w:hAnsiTheme="minorHAnsi" w:cstheme="minorHAnsi"/>
          <w:lang w:eastAsia="zh-CN"/>
        </w:rPr>
      </w:pPr>
    </w:p>
    <w:p w14:paraId="697B65AA" w14:textId="77777777" w:rsidR="002707AB" w:rsidRDefault="002707AB" w:rsidP="002707AB">
      <w:pPr>
        <w:spacing w:line="360" w:lineRule="auto"/>
        <w:ind w:right="72"/>
        <w:jc w:val="both"/>
        <w:rPr>
          <w:rFonts w:asciiTheme="minorHAnsi" w:hAnsiTheme="minorHAnsi" w:cstheme="minorHAnsi"/>
          <w:lang w:eastAsia="zh-CN"/>
        </w:rPr>
      </w:pPr>
    </w:p>
    <w:p w14:paraId="3DF808DE" w14:textId="77777777" w:rsidR="002707AB" w:rsidRDefault="002707AB" w:rsidP="002707AB">
      <w:pPr>
        <w:spacing w:line="360" w:lineRule="auto"/>
        <w:ind w:right="72"/>
        <w:jc w:val="both"/>
        <w:rPr>
          <w:rFonts w:asciiTheme="minorHAnsi" w:hAnsiTheme="minorHAnsi" w:cstheme="minorHAnsi"/>
          <w:lang w:eastAsia="zh-CN"/>
        </w:rPr>
      </w:pPr>
    </w:p>
    <w:p w14:paraId="6F790BE1" w14:textId="77777777" w:rsidR="002707AB" w:rsidRDefault="002707AB" w:rsidP="002707AB">
      <w:pPr>
        <w:spacing w:line="360" w:lineRule="auto"/>
        <w:ind w:right="72"/>
        <w:jc w:val="both"/>
        <w:rPr>
          <w:rFonts w:asciiTheme="minorHAnsi" w:hAnsiTheme="minorHAnsi" w:cstheme="minorHAnsi"/>
          <w:lang w:eastAsia="zh-CN"/>
        </w:rPr>
      </w:pPr>
    </w:p>
    <w:p w14:paraId="11C9B1C6" w14:textId="77777777" w:rsidR="002707AB" w:rsidRDefault="002707AB" w:rsidP="002707AB">
      <w:pPr>
        <w:spacing w:line="360" w:lineRule="auto"/>
        <w:ind w:right="72"/>
        <w:jc w:val="both"/>
        <w:rPr>
          <w:rFonts w:asciiTheme="minorHAnsi" w:hAnsiTheme="minorHAnsi" w:cstheme="minorHAnsi"/>
          <w:lang w:eastAsia="zh-CN"/>
        </w:rPr>
      </w:pPr>
    </w:p>
    <w:p w14:paraId="01B5B64D" w14:textId="77777777" w:rsidR="002707AB" w:rsidRDefault="002707AB" w:rsidP="002707AB">
      <w:pPr>
        <w:spacing w:line="360" w:lineRule="auto"/>
        <w:ind w:right="72"/>
        <w:jc w:val="both"/>
        <w:rPr>
          <w:rFonts w:asciiTheme="minorHAnsi" w:hAnsiTheme="minorHAnsi" w:cstheme="minorHAnsi"/>
          <w:lang w:eastAsia="zh-CN"/>
        </w:rPr>
      </w:pPr>
    </w:p>
    <w:p w14:paraId="331F5262" w14:textId="77777777" w:rsidR="002707AB" w:rsidRDefault="002707AB" w:rsidP="002707AB">
      <w:pPr>
        <w:spacing w:line="360" w:lineRule="auto"/>
        <w:ind w:right="72"/>
        <w:jc w:val="both"/>
        <w:rPr>
          <w:rFonts w:asciiTheme="minorHAnsi" w:hAnsiTheme="minorHAnsi" w:cstheme="minorHAnsi"/>
          <w:lang w:eastAsia="zh-CN"/>
        </w:rPr>
      </w:pPr>
    </w:p>
    <w:p w14:paraId="53A84C19" w14:textId="77777777" w:rsidR="002707AB" w:rsidRDefault="002707AB" w:rsidP="002707AB">
      <w:pPr>
        <w:spacing w:line="360" w:lineRule="auto"/>
        <w:ind w:right="72"/>
        <w:jc w:val="both"/>
        <w:rPr>
          <w:rFonts w:asciiTheme="minorHAnsi" w:hAnsiTheme="minorHAnsi" w:cstheme="minorHAnsi"/>
          <w:lang w:eastAsia="zh-CN"/>
        </w:rPr>
      </w:pPr>
    </w:p>
    <w:p w14:paraId="7A7C4B65" w14:textId="77777777" w:rsidR="002707AB" w:rsidRDefault="002707AB" w:rsidP="002707AB">
      <w:pPr>
        <w:spacing w:line="360" w:lineRule="auto"/>
        <w:ind w:right="72"/>
        <w:jc w:val="both"/>
        <w:rPr>
          <w:rFonts w:asciiTheme="minorHAnsi" w:hAnsiTheme="minorHAnsi" w:cstheme="minorHAnsi"/>
          <w:lang w:eastAsia="zh-CN"/>
        </w:rPr>
      </w:pPr>
    </w:p>
    <w:p w14:paraId="0D656C9D" w14:textId="77777777" w:rsidR="002707AB" w:rsidRDefault="002707AB" w:rsidP="002707AB">
      <w:pPr>
        <w:spacing w:line="360" w:lineRule="auto"/>
        <w:ind w:right="72"/>
        <w:jc w:val="both"/>
        <w:rPr>
          <w:rFonts w:asciiTheme="minorHAnsi" w:hAnsiTheme="minorHAnsi" w:cstheme="minorHAnsi"/>
          <w:lang w:eastAsia="zh-CN"/>
        </w:rPr>
      </w:pPr>
    </w:p>
    <w:p w14:paraId="07046D86" w14:textId="77777777" w:rsidR="002707AB" w:rsidRDefault="002707AB" w:rsidP="002707AB">
      <w:pPr>
        <w:spacing w:line="360" w:lineRule="auto"/>
        <w:ind w:right="72"/>
        <w:jc w:val="both"/>
        <w:rPr>
          <w:rFonts w:asciiTheme="minorHAnsi" w:hAnsiTheme="minorHAnsi" w:cstheme="minorHAnsi"/>
          <w:lang w:eastAsia="zh-CN"/>
        </w:rPr>
      </w:pPr>
    </w:p>
    <w:p w14:paraId="4FEA60C8" w14:textId="77777777" w:rsidR="002707AB" w:rsidRDefault="002707AB" w:rsidP="002707AB">
      <w:pPr>
        <w:spacing w:line="360" w:lineRule="auto"/>
        <w:ind w:right="72"/>
        <w:jc w:val="both"/>
        <w:rPr>
          <w:rFonts w:asciiTheme="minorHAnsi" w:hAnsiTheme="minorHAnsi" w:cstheme="minorHAnsi"/>
          <w:lang w:eastAsia="zh-CN"/>
        </w:rPr>
      </w:pPr>
    </w:p>
    <w:p w14:paraId="6D8FADD9" w14:textId="77777777" w:rsidR="002707AB" w:rsidRDefault="002707AB" w:rsidP="002707AB">
      <w:pPr>
        <w:spacing w:line="360" w:lineRule="auto"/>
        <w:ind w:right="72"/>
        <w:jc w:val="both"/>
        <w:rPr>
          <w:rFonts w:asciiTheme="minorHAnsi" w:hAnsiTheme="minorHAnsi" w:cstheme="minorHAnsi"/>
          <w:lang w:eastAsia="zh-CN"/>
        </w:rPr>
      </w:pPr>
    </w:p>
    <w:p w14:paraId="3C0D4BD4" w14:textId="77777777" w:rsidR="002707AB" w:rsidRDefault="002707AB" w:rsidP="002707AB">
      <w:pPr>
        <w:spacing w:line="360" w:lineRule="auto"/>
        <w:ind w:right="72"/>
        <w:jc w:val="both"/>
        <w:rPr>
          <w:rFonts w:asciiTheme="minorHAnsi" w:hAnsiTheme="minorHAnsi" w:cstheme="minorHAnsi"/>
          <w:lang w:eastAsia="zh-CN"/>
        </w:rPr>
      </w:pPr>
    </w:p>
    <w:p w14:paraId="6522D05E" w14:textId="77777777" w:rsidR="002707AB" w:rsidRDefault="002707AB" w:rsidP="002707AB">
      <w:pPr>
        <w:spacing w:line="360" w:lineRule="auto"/>
        <w:ind w:right="72"/>
        <w:jc w:val="both"/>
        <w:rPr>
          <w:rFonts w:asciiTheme="minorHAnsi" w:hAnsiTheme="minorHAnsi" w:cstheme="minorHAnsi"/>
          <w:lang w:eastAsia="zh-CN"/>
        </w:rPr>
      </w:pPr>
    </w:p>
    <w:p w14:paraId="03A08383" w14:textId="77777777" w:rsidR="002707AB" w:rsidRDefault="002707AB" w:rsidP="002707AB">
      <w:pPr>
        <w:spacing w:line="360" w:lineRule="auto"/>
        <w:ind w:right="72"/>
        <w:jc w:val="both"/>
        <w:rPr>
          <w:rFonts w:asciiTheme="minorHAnsi" w:hAnsiTheme="minorHAnsi" w:cstheme="minorHAnsi"/>
          <w:lang w:eastAsia="zh-CN"/>
        </w:rPr>
      </w:pPr>
    </w:p>
    <w:p w14:paraId="74E7F69C" w14:textId="77777777" w:rsidR="002707AB" w:rsidRDefault="002707AB" w:rsidP="003A5364">
      <w:pPr>
        <w:spacing w:line="360" w:lineRule="auto"/>
        <w:ind w:right="72"/>
        <w:jc w:val="both"/>
        <w:rPr>
          <w:rFonts w:asciiTheme="minorHAnsi" w:hAnsiTheme="minorHAnsi" w:cstheme="minorHAnsi"/>
          <w:lang w:eastAsia="zh-CN"/>
        </w:rPr>
      </w:pPr>
    </w:p>
    <w:p w14:paraId="4B891E61" w14:textId="665F5A89" w:rsidR="002707AB" w:rsidRDefault="002707AB" w:rsidP="003A5364">
      <w:pPr>
        <w:spacing w:line="360" w:lineRule="auto"/>
        <w:ind w:right="72"/>
        <w:jc w:val="both"/>
        <w:rPr>
          <w:rFonts w:asciiTheme="minorHAnsi" w:hAnsiTheme="minorHAnsi" w:cstheme="minorHAnsi"/>
          <w:lang w:eastAsia="zh-CN"/>
        </w:rPr>
      </w:pPr>
    </w:p>
    <w:p w14:paraId="732117CD" w14:textId="579B121A" w:rsidR="002707AB" w:rsidRDefault="002707AB" w:rsidP="003A5364">
      <w:pPr>
        <w:spacing w:line="360" w:lineRule="auto"/>
        <w:ind w:right="72"/>
        <w:jc w:val="both"/>
        <w:rPr>
          <w:rFonts w:asciiTheme="minorHAnsi" w:hAnsiTheme="minorHAnsi" w:cstheme="minorHAnsi"/>
          <w:lang w:eastAsia="zh-CN"/>
        </w:rPr>
      </w:pPr>
    </w:p>
    <w:p w14:paraId="73124862" w14:textId="46DADBB7" w:rsidR="002707AB" w:rsidRDefault="002707AB" w:rsidP="003A5364">
      <w:pPr>
        <w:spacing w:line="360" w:lineRule="auto"/>
        <w:ind w:right="72"/>
        <w:jc w:val="both"/>
        <w:rPr>
          <w:rFonts w:asciiTheme="minorHAnsi" w:hAnsiTheme="minorHAnsi" w:cstheme="minorHAnsi"/>
          <w:lang w:eastAsia="zh-CN"/>
        </w:rPr>
      </w:pPr>
    </w:p>
    <w:p w14:paraId="552BE773" w14:textId="105B1D2B" w:rsidR="00E14027" w:rsidRDefault="00E14027" w:rsidP="003A5364">
      <w:pPr>
        <w:spacing w:line="360" w:lineRule="auto"/>
        <w:ind w:right="72"/>
        <w:jc w:val="both"/>
        <w:rPr>
          <w:rFonts w:asciiTheme="minorHAnsi" w:hAnsiTheme="minorHAnsi" w:cstheme="minorHAnsi"/>
          <w:lang w:eastAsia="zh-CN"/>
        </w:rPr>
      </w:pPr>
    </w:p>
    <w:p w14:paraId="127AADCD" w14:textId="076A4746" w:rsidR="00E14027" w:rsidRDefault="00E14027" w:rsidP="003A5364">
      <w:pPr>
        <w:spacing w:line="360" w:lineRule="auto"/>
        <w:ind w:right="72"/>
        <w:jc w:val="both"/>
        <w:rPr>
          <w:rFonts w:asciiTheme="minorHAnsi" w:hAnsiTheme="minorHAnsi" w:cstheme="minorHAnsi"/>
          <w:lang w:eastAsia="zh-CN"/>
        </w:rPr>
      </w:pPr>
    </w:p>
    <w:p w14:paraId="133D0BF1" w14:textId="27FFE947" w:rsidR="00E14027" w:rsidRDefault="00E14027" w:rsidP="003A5364">
      <w:pPr>
        <w:spacing w:line="360" w:lineRule="auto"/>
        <w:ind w:right="72"/>
        <w:jc w:val="both"/>
        <w:rPr>
          <w:rFonts w:asciiTheme="minorHAnsi" w:hAnsiTheme="minorHAnsi" w:cstheme="minorHAnsi"/>
          <w:lang w:eastAsia="zh-CN"/>
        </w:rPr>
      </w:pPr>
    </w:p>
    <w:p w14:paraId="1FA522A2" w14:textId="1D2E7287" w:rsidR="00E14027" w:rsidRDefault="00E14027" w:rsidP="003A5364">
      <w:pPr>
        <w:spacing w:line="360" w:lineRule="auto"/>
        <w:ind w:right="72"/>
        <w:jc w:val="both"/>
        <w:rPr>
          <w:rFonts w:asciiTheme="minorHAnsi" w:hAnsiTheme="minorHAnsi" w:cstheme="minorHAnsi"/>
          <w:lang w:eastAsia="zh-CN"/>
        </w:rPr>
      </w:pPr>
    </w:p>
    <w:p w14:paraId="19EC5812" w14:textId="1AFB78C4" w:rsidR="00E14027" w:rsidRDefault="00E14027" w:rsidP="003A5364">
      <w:pPr>
        <w:spacing w:line="360" w:lineRule="auto"/>
        <w:ind w:right="72"/>
        <w:jc w:val="both"/>
        <w:rPr>
          <w:rFonts w:asciiTheme="minorHAnsi" w:hAnsiTheme="minorHAnsi" w:cstheme="minorHAnsi"/>
          <w:lang w:eastAsia="zh-CN"/>
        </w:rPr>
      </w:pPr>
    </w:p>
    <w:p w14:paraId="3C54C2F5" w14:textId="1AC7FCFC" w:rsidR="00E14027" w:rsidRDefault="00E14027" w:rsidP="003A5364">
      <w:pPr>
        <w:spacing w:line="360" w:lineRule="auto"/>
        <w:ind w:right="72"/>
        <w:jc w:val="both"/>
        <w:rPr>
          <w:rFonts w:asciiTheme="minorHAnsi" w:hAnsiTheme="minorHAnsi" w:cstheme="minorHAnsi"/>
          <w:lang w:eastAsia="zh-CN"/>
        </w:rPr>
      </w:pPr>
    </w:p>
    <w:p w14:paraId="05410A12" w14:textId="2B2C02B2" w:rsidR="00E14027" w:rsidRDefault="00E14027" w:rsidP="003A5364">
      <w:pPr>
        <w:spacing w:line="360" w:lineRule="auto"/>
        <w:ind w:right="72"/>
        <w:jc w:val="both"/>
        <w:rPr>
          <w:rFonts w:asciiTheme="minorHAnsi" w:hAnsiTheme="minorHAnsi" w:cstheme="minorHAnsi"/>
          <w:lang w:eastAsia="zh-CN"/>
        </w:rPr>
      </w:pPr>
    </w:p>
    <w:p w14:paraId="52703C4E" w14:textId="36C66DC7" w:rsidR="00E14027" w:rsidRDefault="00E14027" w:rsidP="003A5364">
      <w:pPr>
        <w:spacing w:line="360" w:lineRule="auto"/>
        <w:ind w:right="72"/>
        <w:jc w:val="both"/>
        <w:rPr>
          <w:rFonts w:asciiTheme="minorHAnsi" w:hAnsiTheme="minorHAnsi" w:cstheme="minorHAnsi"/>
          <w:lang w:eastAsia="zh-CN"/>
        </w:rPr>
      </w:pPr>
    </w:p>
    <w:p w14:paraId="756E4547" w14:textId="2264BAC4" w:rsidR="00E14027" w:rsidRDefault="00E14027" w:rsidP="003A5364">
      <w:pPr>
        <w:spacing w:line="360" w:lineRule="auto"/>
        <w:ind w:right="72"/>
        <w:jc w:val="both"/>
        <w:rPr>
          <w:rFonts w:asciiTheme="minorHAnsi" w:hAnsiTheme="minorHAnsi" w:cstheme="minorHAnsi"/>
          <w:lang w:eastAsia="zh-CN"/>
        </w:rPr>
      </w:pPr>
    </w:p>
    <w:p w14:paraId="0D5DC25B" w14:textId="60F5C5AB" w:rsidR="00E14027" w:rsidRDefault="00E14027" w:rsidP="003A5364">
      <w:pPr>
        <w:spacing w:line="360" w:lineRule="auto"/>
        <w:ind w:right="72"/>
        <w:jc w:val="both"/>
        <w:rPr>
          <w:rFonts w:asciiTheme="minorHAnsi" w:hAnsiTheme="minorHAnsi" w:cstheme="minorHAnsi"/>
          <w:lang w:eastAsia="zh-CN"/>
        </w:rPr>
      </w:pPr>
    </w:p>
    <w:p w14:paraId="1A9959E7" w14:textId="77777777" w:rsidR="00E14027" w:rsidRPr="008B3CB0" w:rsidRDefault="00E14027" w:rsidP="00E14027">
      <w:pPr>
        <w:spacing w:line="240" w:lineRule="auto"/>
        <w:ind w:left="0" w:right="0"/>
        <w:jc w:val="right"/>
        <w:rPr>
          <w:rFonts w:asciiTheme="minorHAnsi" w:hAnsiTheme="minorHAnsi" w:cstheme="minorHAnsi"/>
          <w:b/>
          <w:sz w:val="20"/>
          <w:szCs w:val="20"/>
          <w:u w:val="single"/>
        </w:rPr>
      </w:pPr>
    </w:p>
    <w:p w14:paraId="081AAEA4" w14:textId="35FDDF95" w:rsidR="00E14027" w:rsidRPr="00912195" w:rsidRDefault="00E14027" w:rsidP="00E14027">
      <w:pPr>
        <w:spacing w:line="240" w:lineRule="auto"/>
        <w:ind w:left="0" w:right="0"/>
        <w:jc w:val="right"/>
        <w:rPr>
          <w:rFonts w:asciiTheme="minorHAnsi" w:hAnsiTheme="minorHAnsi" w:cstheme="minorHAnsi"/>
          <w:b/>
          <w:sz w:val="22"/>
          <w:szCs w:val="22"/>
          <w:u w:val="single"/>
        </w:rPr>
      </w:pPr>
      <w:r w:rsidRPr="00912195">
        <w:rPr>
          <w:rFonts w:asciiTheme="minorHAnsi" w:hAnsiTheme="minorHAnsi" w:cstheme="minorHAnsi"/>
          <w:iCs/>
          <w:noProof/>
          <w:sz w:val="24"/>
          <w:szCs w:val="20"/>
          <w:lang w:eastAsia="pl-PL"/>
        </w:rPr>
        <mc:AlternateContent>
          <mc:Choice Requires="wps">
            <w:drawing>
              <wp:anchor distT="0" distB="0" distL="114300" distR="114300" simplePos="0" relativeHeight="251663360" behindDoc="0" locked="0" layoutInCell="1" allowOverlap="1" wp14:anchorId="6C74C09B" wp14:editId="560DE5C1">
                <wp:simplePos x="0" y="0"/>
                <wp:positionH relativeFrom="column">
                  <wp:posOffset>0</wp:posOffset>
                </wp:positionH>
                <wp:positionV relativeFrom="paragraph">
                  <wp:posOffset>106680</wp:posOffset>
                </wp:positionV>
                <wp:extent cx="2012315" cy="732155"/>
                <wp:effectExtent l="13970" t="9525" r="12065" b="10795"/>
                <wp:wrapNone/>
                <wp:docPr id="4" name="Prostokąt: zaokrąglone rog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1F734B" w14:textId="77777777" w:rsidR="00E14027" w:rsidRDefault="00E14027" w:rsidP="00E14027"/>
                          <w:p w14:paraId="3496E8E0" w14:textId="77777777" w:rsidR="00E14027" w:rsidRDefault="00E14027" w:rsidP="00E14027">
                            <w:pPr>
                              <w:ind w:left="0"/>
                              <w:jc w:val="both"/>
                              <w:rPr>
                                <w:sz w:val="12"/>
                              </w:rPr>
                            </w:pPr>
                          </w:p>
                          <w:p w14:paraId="1C70B10B" w14:textId="77777777" w:rsidR="00E14027" w:rsidRDefault="00E14027" w:rsidP="00E14027">
                            <w:pPr>
                              <w:rPr>
                                <w:rFonts w:ascii="Tahoma" w:hAnsi="Tahoma"/>
                                <w:sz w:val="16"/>
                              </w:rPr>
                            </w:pPr>
                          </w:p>
                          <w:p w14:paraId="2A44BA68" w14:textId="77777777" w:rsidR="00E14027" w:rsidRDefault="00E14027" w:rsidP="00E14027">
                            <w:pPr>
                              <w:rPr>
                                <w:rFonts w:ascii="Tahoma" w:hAnsi="Tahoma"/>
                                <w:sz w:val="16"/>
                              </w:rPr>
                            </w:pPr>
                            <w:r>
                              <w:rPr>
                                <w:rFonts w:ascii="Tahoma" w:hAnsi="Tahoma"/>
                                <w:sz w:val="16"/>
                              </w:rPr>
                              <w:t>pieczęć wykonawcy</w:t>
                            </w:r>
                          </w:p>
                          <w:p w14:paraId="29AFDF3B" w14:textId="77777777" w:rsidR="00E14027" w:rsidRDefault="00E14027" w:rsidP="00E1402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4C09B" id="Prostokąt: zaokrąglone rogi 4" o:spid="_x0000_s1028" style="position:absolute;left:0;text-align:left;margin-left:0;margin-top:8.4pt;width:158.45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" filled="f" strokeweight=".25pt">
                <v:textbox inset="1pt,1pt,1pt,1pt">
                  <w:txbxContent>
                    <w:p w14:paraId="3F1F734B" w14:textId="77777777" w:rsidR="00E14027" w:rsidRDefault="00E14027" w:rsidP="00E14027"/>
                    <w:p w14:paraId="3496E8E0" w14:textId="77777777" w:rsidR="00E14027" w:rsidRDefault="00E14027" w:rsidP="00E14027">
                      <w:pPr>
                        <w:ind w:left="0"/>
                        <w:jc w:val="both"/>
                        <w:rPr>
                          <w:sz w:val="12"/>
                        </w:rPr>
                      </w:pPr>
                    </w:p>
                    <w:p w14:paraId="1C70B10B" w14:textId="77777777" w:rsidR="00E14027" w:rsidRDefault="00E14027" w:rsidP="00E14027">
                      <w:pPr>
                        <w:rPr>
                          <w:rFonts w:ascii="Tahoma" w:hAnsi="Tahoma"/>
                          <w:sz w:val="16"/>
                        </w:rPr>
                      </w:pPr>
                    </w:p>
                    <w:p w14:paraId="2A44BA68" w14:textId="77777777" w:rsidR="00E14027" w:rsidRDefault="00E14027" w:rsidP="00E14027">
                      <w:pPr>
                        <w:rPr>
                          <w:rFonts w:ascii="Tahoma" w:hAnsi="Tahoma"/>
                          <w:sz w:val="16"/>
                        </w:rPr>
                      </w:pPr>
                      <w:r>
                        <w:rPr>
                          <w:rFonts w:ascii="Tahoma" w:hAnsi="Tahoma"/>
                          <w:sz w:val="16"/>
                        </w:rPr>
                        <w:t>pieczęć wykonawcy</w:t>
                      </w:r>
                    </w:p>
                    <w:p w14:paraId="29AFDF3B" w14:textId="77777777" w:rsidR="00E14027" w:rsidRDefault="00E14027" w:rsidP="00E14027"/>
                  </w:txbxContent>
                </v:textbox>
              </v:roundrect>
            </w:pict>
          </mc:Fallback>
        </mc:AlternateContent>
      </w:r>
      <w:r w:rsidRPr="00912195">
        <w:rPr>
          <w:rFonts w:asciiTheme="minorHAnsi" w:hAnsiTheme="minorHAnsi" w:cstheme="minorHAnsi"/>
          <w:b/>
          <w:sz w:val="22"/>
          <w:szCs w:val="22"/>
          <w:u w:val="single"/>
        </w:rPr>
        <w:t>ZAŁĄCZNIK NR 1.</w:t>
      </w:r>
      <w:r>
        <w:rPr>
          <w:rFonts w:asciiTheme="minorHAnsi" w:hAnsiTheme="minorHAnsi" w:cstheme="minorHAnsi"/>
          <w:b/>
          <w:sz w:val="22"/>
          <w:szCs w:val="22"/>
          <w:u w:val="single"/>
        </w:rPr>
        <w:t>3</w:t>
      </w:r>
      <w:r w:rsidRPr="00912195">
        <w:rPr>
          <w:rFonts w:asciiTheme="minorHAnsi" w:hAnsiTheme="minorHAnsi" w:cstheme="minorHAnsi"/>
          <w:b/>
          <w:sz w:val="22"/>
          <w:szCs w:val="22"/>
          <w:u w:val="single"/>
        </w:rPr>
        <w:t xml:space="preserve">  </w:t>
      </w:r>
      <w:r w:rsidRPr="002707AB">
        <w:rPr>
          <w:rFonts w:asciiTheme="minorHAnsi" w:hAnsiTheme="minorHAnsi" w:cstheme="minorHAnsi"/>
          <w:b/>
          <w:sz w:val="24"/>
          <w:szCs w:val="24"/>
          <w:u w:val="single"/>
        </w:rPr>
        <w:t>Część I</w:t>
      </w:r>
      <w:r>
        <w:rPr>
          <w:rFonts w:asciiTheme="minorHAnsi" w:hAnsiTheme="minorHAnsi" w:cstheme="minorHAnsi"/>
          <w:b/>
          <w:sz w:val="24"/>
          <w:szCs w:val="24"/>
          <w:u w:val="single"/>
        </w:rPr>
        <w:t>II</w:t>
      </w:r>
      <w:r w:rsidRPr="002707AB">
        <w:rPr>
          <w:rFonts w:asciiTheme="minorHAnsi" w:hAnsiTheme="minorHAnsi" w:cstheme="minorHAnsi"/>
          <w:b/>
          <w:sz w:val="24"/>
          <w:szCs w:val="24"/>
          <w:u w:val="single"/>
        </w:rPr>
        <w:t xml:space="preserve"> </w:t>
      </w:r>
    </w:p>
    <w:p w14:paraId="02AA7424" w14:textId="77777777" w:rsidR="00E14027" w:rsidRDefault="00E14027" w:rsidP="00E14027">
      <w:pPr>
        <w:spacing w:line="240" w:lineRule="auto"/>
        <w:ind w:left="0" w:right="0"/>
        <w:rPr>
          <w:rFonts w:asciiTheme="minorHAnsi" w:hAnsiTheme="minorHAnsi" w:cstheme="minorHAnsi"/>
          <w:b/>
          <w:sz w:val="20"/>
          <w:szCs w:val="20"/>
          <w:u w:val="single"/>
        </w:rPr>
      </w:pPr>
    </w:p>
    <w:p w14:paraId="60364325" w14:textId="77777777" w:rsidR="00E14027" w:rsidRPr="008B3CB0" w:rsidRDefault="00E14027" w:rsidP="00E14027">
      <w:pPr>
        <w:ind w:left="0"/>
        <w:jc w:val="both"/>
        <w:rPr>
          <w:rFonts w:asciiTheme="minorHAnsi" w:hAnsiTheme="minorHAnsi" w:cstheme="minorHAnsi"/>
          <w:sz w:val="12"/>
        </w:rPr>
      </w:pPr>
    </w:p>
    <w:p w14:paraId="1CBAD9E2" w14:textId="77777777" w:rsidR="00E14027" w:rsidRPr="008B3CB0" w:rsidRDefault="00E14027" w:rsidP="00E14027">
      <w:pPr>
        <w:rPr>
          <w:rFonts w:asciiTheme="minorHAnsi" w:hAnsiTheme="minorHAnsi" w:cstheme="minorHAnsi"/>
          <w:sz w:val="12"/>
        </w:rPr>
      </w:pPr>
    </w:p>
    <w:p w14:paraId="47456BBF" w14:textId="77777777" w:rsidR="00E14027" w:rsidRPr="008B3CB0" w:rsidRDefault="00E14027" w:rsidP="00E14027">
      <w:pPr>
        <w:ind w:left="0"/>
        <w:jc w:val="both"/>
        <w:rPr>
          <w:rFonts w:asciiTheme="minorHAnsi" w:hAnsiTheme="minorHAnsi" w:cstheme="minorHAnsi"/>
          <w:b/>
          <w:sz w:val="28"/>
        </w:rPr>
      </w:pPr>
    </w:p>
    <w:p w14:paraId="4D436483" w14:textId="77777777" w:rsidR="00E14027" w:rsidRPr="008B3CB0" w:rsidRDefault="00E14027" w:rsidP="00E14027">
      <w:pPr>
        <w:ind w:left="0"/>
        <w:jc w:val="both"/>
        <w:rPr>
          <w:rFonts w:asciiTheme="minorHAnsi" w:hAnsiTheme="minorHAnsi" w:cstheme="minorHAnsi"/>
          <w:b/>
          <w:sz w:val="28"/>
        </w:rPr>
      </w:pPr>
    </w:p>
    <w:p w14:paraId="2D73E589" w14:textId="77777777" w:rsidR="00E14027" w:rsidRDefault="00E14027" w:rsidP="00E14027">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52397A7B" w14:textId="77777777" w:rsidR="00E14027" w:rsidRPr="008B3CB0" w:rsidRDefault="00E14027" w:rsidP="00E14027">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021CA5FE" w14:textId="77777777" w:rsidR="00E14027" w:rsidRPr="008B3CB0" w:rsidRDefault="00E14027" w:rsidP="00E14027">
      <w:pPr>
        <w:tabs>
          <w:tab w:val="right" w:pos="8953"/>
        </w:tabs>
        <w:spacing w:line="360" w:lineRule="atLeast"/>
        <w:jc w:val="both"/>
        <w:rPr>
          <w:rFonts w:asciiTheme="minorHAnsi" w:hAnsiTheme="minorHAnsi" w:cstheme="minorHAnsi"/>
          <w:sz w:val="28"/>
        </w:rPr>
      </w:pPr>
    </w:p>
    <w:p w14:paraId="2018A491" w14:textId="77777777" w:rsidR="00E14027" w:rsidRPr="008B3CB0" w:rsidRDefault="00E14027" w:rsidP="00E14027">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6C6E175B" w14:textId="1B66A7F0" w:rsidR="00E14027" w:rsidRPr="00912195" w:rsidRDefault="00E14027" w:rsidP="00E14027">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Pr>
          <w:rFonts w:asciiTheme="minorHAnsi" w:hAnsiTheme="minorHAnsi" w:cstheme="minorHAnsi"/>
          <w:sz w:val="24"/>
          <w:szCs w:val="24"/>
        </w:rPr>
        <w:t>6</w:t>
      </w:r>
      <w:r w:rsidRPr="00700105">
        <w:rPr>
          <w:rFonts w:asciiTheme="minorHAnsi" w:hAnsiTheme="minorHAnsi" w:cstheme="minorHAnsi"/>
          <w:sz w:val="24"/>
          <w:szCs w:val="24"/>
        </w:rPr>
        <w:t>.202</w:t>
      </w:r>
      <w:r>
        <w:rPr>
          <w:rFonts w:asciiTheme="minorHAnsi" w:hAnsiTheme="minorHAnsi" w:cstheme="minorHAnsi"/>
          <w:sz w:val="24"/>
          <w:szCs w:val="24"/>
        </w:rPr>
        <w:t>2</w:t>
      </w:r>
      <w:r w:rsidRPr="00700105">
        <w:rPr>
          <w:rFonts w:asciiTheme="minorHAnsi" w:hAnsiTheme="minorHAnsi" w:cstheme="minorHAnsi"/>
          <w:sz w:val="24"/>
          <w:szCs w:val="24"/>
        </w:rPr>
        <w:t xml:space="preserve"> na </w:t>
      </w:r>
      <w:r w:rsidRPr="00912195">
        <w:rPr>
          <w:rFonts w:asciiTheme="minorHAnsi" w:hAnsiTheme="minorHAnsi" w:cstheme="minorHAnsi"/>
          <w:b/>
          <w:sz w:val="24"/>
          <w:szCs w:val="24"/>
        </w:rPr>
        <w:t>„</w:t>
      </w:r>
      <w:r w:rsidR="005B3FBF">
        <w:rPr>
          <w:rFonts w:asciiTheme="minorHAnsi" w:hAnsiTheme="minorHAnsi" w:cstheme="minorHAnsi"/>
          <w:b/>
          <w:i/>
          <w:sz w:val="24"/>
          <w:szCs w:val="24"/>
        </w:rPr>
        <w:t>P</w:t>
      </w:r>
      <w:r w:rsidRPr="00912195">
        <w:rPr>
          <w:rFonts w:asciiTheme="minorHAnsi" w:hAnsiTheme="minorHAnsi" w:cstheme="minorHAnsi"/>
          <w:b/>
          <w:i/>
          <w:sz w:val="24"/>
          <w:szCs w:val="24"/>
        </w:rPr>
        <w:t>ełnienie funkcji inspektora nadzoru inwestorskiego w branży sanitarnej  nad inwestycjami na terenie Gminy Grabica</w:t>
      </w:r>
      <w:r w:rsidR="00BE561E">
        <w:rPr>
          <w:rFonts w:asciiTheme="minorHAnsi" w:hAnsiTheme="minorHAnsi" w:cstheme="minorHAnsi"/>
          <w:b/>
          <w:i/>
          <w:sz w:val="24"/>
          <w:szCs w:val="24"/>
        </w:rPr>
        <w:t xml:space="preserve"> – </w:t>
      </w:r>
      <w:r w:rsidR="00BE561E" w:rsidRPr="00BE561E">
        <w:rPr>
          <w:rFonts w:asciiTheme="minorHAnsi" w:hAnsiTheme="minorHAnsi" w:cstheme="minorHAnsi"/>
          <w:b/>
          <w:i/>
          <w:color w:val="FF0000"/>
          <w:sz w:val="24"/>
          <w:szCs w:val="24"/>
        </w:rPr>
        <w:t>Część III</w:t>
      </w:r>
      <w:r w:rsidRPr="00912195">
        <w:rPr>
          <w:rFonts w:asciiTheme="minorHAnsi" w:hAnsiTheme="minorHAnsi" w:cstheme="minorHAnsi"/>
          <w:b/>
          <w:i/>
          <w:iCs/>
          <w:sz w:val="24"/>
          <w:szCs w:val="24"/>
        </w:rPr>
        <w:t>”</w:t>
      </w:r>
      <w:r w:rsidRPr="00912195">
        <w:rPr>
          <w:rFonts w:asciiTheme="minorHAnsi" w:hAnsiTheme="minorHAnsi" w:cstheme="minorHAnsi"/>
          <w:b/>
          <w:sz w:val="24"/>
          <w:szCs w:val="24"/>
        </w:rPr>
        <w:t xml:space="preserve">  </w:t>
      </w:r>
    </w:p>
    <w:p w14:paraId="5682F63E" w14:textId="77777777" w:rsidR="00E14027" w:rsidRPr="00AC6FE7" w:rsidRDefault="00E14027" w:rsidP="00E14027">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Oferujemy wykonanie zamówienia w zakresie objętym Zapytaniem Ofertowym za cenę ryczałtową:</w:t>
      </w:r>
    </w:p>
    <w:p w14:paraId="792D8FD9" w14:textId="77777777" w:rsidR="00E14027" w:rsidRDefault="00E14027" w:rsidP="00E14027">
      <w:pPr>
        <w:pStyle w:val="Tekstpodstawowy"/>
        <w:shd w:val="clear" w:color="auto" w:fill="CCCCCC"/>
        <w:spacing w:before="120" w:line="360" w:lineRule="auto"/>
        <w:ind w:left="425"/>
        <w:rPr>
          <w:rFonts w:asciiTheme="minorHAnsi" w:hAnsiTheme="minorHAnsi" w:cstheme="minorHAnsi"/>
          <w:b/>
          <w:bCs/>
          <w:sz w:val="22"/>
          <w:szCs w:val="22"/>
        </w:rPr>
      </w:pPr>
      <w:r>
        <w:rPr>
          <w:rFonts w:asciiTheme="minorHAnsi" w:hAnsiTheme="minorHAnsi" w:cstheme="minorHAnsi"/>
          <w:b/>
          <w:bCs/>
          <w:spacing w:val="3"/>
          <w:sz w:val="22"/>
          <w:szCs w:val="22"/>
        </w:rPr>
        <w:t xml:space="preserve">w wysokości </w:t>
      </w:r>
      <w:r w:rsidRPr="00AC6FE7">
        <w:rPr>
          <w:rFonts w:asciiTheme="minorHAnsi" w:hAnsiTheme="minorHAnsi" w:cstheme="minorHAnsi"/>
          <w:b/>
          <w:bCs/>
          <w:sz w:val="22"/>
          <w:szCs w:val="22"/>
        </w:rPr>
        <w:t>........................................</w:t>
      </w:r>
      <w:r>
        <w:rPr>
          <w:rFonts w:asciiTheme="minorHAnsi" w:hAnsiTheme="minorHAnsi" w:cstheme="minorHAnsi"/>
          <w:b/>
          <w:bCs/>
          <w:sz w:val="22"/>
          <w:szCs w:val="22"/>
        </w:rPr>
        <w:t xml:space="preserve"> </w:t>
      </w:r>
      <w:r w:rsidRPr="00AC6FE7">
        <w:rPr>
          <w:rFonts w:asciiTheme="minorHAnsi" w:hAnsiTheme="minorHAnsi" w:cstheme="minorHAnsi"/>
          <w:b/>
          <w:bCs/>
          <w:sz w:val="22"/>
          <w:szCs w:val="22"/>
        </w:rPr>
        <w:t>zł</w:t>
      </w:r>
      <w:r w:rsidRPr="009A66F4">
        <w:t xml:space="preserve"> </w:t>
      </w:r>
      <w:r>
        <w:rPr>
          <w:rFonts w:asciiTheme="minorHAnsi" w:hAnsiTheme="minorHAnsi" w:cstheme="minorHAnsi"/>
          <w:b/>
          <w:bCs/>
          <w:sz w:val="22"/>
          <w:szCs w:val="22"/>
        </w:rPr>
        <w:t>netto +  .</w:t>
      </w:r>
      <w:r w:rsidRPr="00AC6FE7">
        <w:rPr>
          <w:rFonts w:asciiTheme="minorHAnsi" w:hAnsiTheme="minorHAnsi" w:cstheme="minorHAnsi"/>
          <w:b/>
          <w:bCs/>
          <w:sz w:val="22"/>
          <w:szCs w:val="22"/>
        </w:rPr>
        <w:t>.........%</w:t>
      </w:r>
      <w:r>
        <w:rPr>
          <w:rFonts w:asciiTheme="minorHAnsi" w:hAnsiTheme="minorHAnsi" w:cstheme="minorHAnsi"/>
          <w:b/>
          <w:bCs/>
          <w:sz w:val="22"/>
          <w:szCs w:val="22"/>
        </w:rPr>
        <w:t xml:space="preserve"> VAT tj.  kwota …………………………….co daje kwotę ……………………………… zł brutto (słownie:……………………………………………………………….)</w:t>
      </w:r>
    </w:p>
    <w:p w14:paraId="63F4642D" w14:textId="77777777" w:rsidR="00E14027" w:rsidRPr="00AC6FE7" w:rsidRDefault="00E14027" w:rsidP="00E14027">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31B4055D" w14:textId="77777777" w:rsidR="00E14027" w:rsidRPr="00AC6FE7" w:rsidRDefault="00E14027" w:rsidP="00E14027">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623E93A7" w14:textId="77777777" w:rsidR="00E14027" w:rsidRPr="00AC6FE7" w:rsidRDefault="00E14027" w:rsidP="00E14027">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15B369D4" w14:textId="77777777" w:rsidR="00E14027" w:rsidRPr="005B3FBF" w:rsidRDefault="00E14027" w:rsidP="00E14027">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5B3FBF">
        <w:rPr>
          <w:rFonts w:asciiTheme="minorHAnsi" w:hAnsiTheme="minorHAnsi" w:cstheme="minorHAnsi"/>
          <w:color w:val="000000"/>
          <w:sz w:val="22"/>
          <w:szCs w:val="22"/>
        </w:rPr>
        <w:t xml:space="preserve">dysponujemy odpowiednim potencjałem technicznym oraz osobami zdolnymi </w:t>
      </w:r>
      <w:r w:rsidRPr="005B3FBF">
        <w:rPr>
          <w:rFonts w:asciiTheme="minorHAnsi" w:hAnsiTheme="minorHAnsi" w:cstheme="minorHAnsi"/>
          <w:color w:val="000000"/>
          <w:sz w:val="22"/>
          <w:szCs w:val="22"/>
        </w:rPr>
        <w:br/>
        <w:t>do wykonania zamówienia,</w:t>
      </w:r>
    </w:p>
    <w:p w14:paraId="1EEF9CAB" w14:textId="2705313A" w:rsidR="00E14027" w:rsidRPr="00AC6FE7" w:rsidRDefault="00E14027" w:rsidP="00E14027">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5B3FBF">
        <w:rPr>
          <w:rFonts w:asciiTheme="minorHAnsi" w:hAnsiTheme="minorHAnsi" w:cstheme="minorHAnsi"/>
          <w:b/>
          <w:sz w:val="22"/>
          <w:szCs w:val="22"/>
        </w:rPr>
        <w:t>Zamówienie wykonamy</w:t>
      </w:r>
      <w:r w:rsidRPr="00AC6FE7">
        <w:rPr>
          <w:rFonts w:asciiTheme="minorHAnsi" w:hAnsiTheme="minorHAnsi" w:cstheme="minorHAnsi"/>
          <w:b/>
          <w:sz w:val="22"/>
          <w:szCs w:val="22"/>
        </w:rPr>
        <w:t xml:space="preserve"> </w:t>
      </w:r>
      <w:r w:rsidRPr="003D77E0">
        <w:rPr>
          <w:rFonts w:asciiTheme="minorHAnsi" w:hAnsiTheme="minorHAnsi" w:cstheme="minorHAnsi"/>
          <w:b/>
          <w:sz w:val="22"/>
          <w:szCs w:val="22"/>
        </w:rPr>
        <w:t>w terminie</w:t>
      </w:r>
      <w:r>
        <w:rPr>
          <w:rFonts w:asciiTheme="minorHAnsi" w:hAnsiTheme="minorHAnsi" w:cstheme="minorHAnsi"/>
          <w:b/>
          <w:sz w:val="22"/>
          <w:szCs w:val="22"/>
        </w:rPr>
        <w:t xml:space="preserve">: </w:t>
      </w:r>
      <w:r w:rsidRPr="0090406E">
        <w:rPr>
          <w:rFonts w:asciiTheme="minorHAnsi" w:hAnsiTheme="minorHAnsi" w:cstheme="minorHAnsi"/>
          <w:b/>
          <w:sz w:val="22"/>
          <w:szCs w:val="22"/>
          <w:u w:val="single"/>
        </w:rPr>
        <w:t xml:space="preserve">od dnia </w:t>
      </w:r>
      <w:r>
        <w:rPr>
          <w:rFonts w:asciiTheme="minorHAnsi" w:hAnsiTheme="minorHAnsi" w:cstheme="minorHAnsi"/>
          <w:b/>
          <w:sz w:val="22"/>
          <w:szCs w:val="22"/>
          <w:u w:val="single"/>
        </w:rPr>
        <w:t>16.06.2022 do 30.11.2022 r.</w:t>
      </w:r>
    </w:p>
    <w:p w14:paraId="695A1DDE" w14:textId="77777777" w:rsidR="00E14027" w:rsidRPr="00AC6FE7" w:rsidRDefault="00E14027" w:rsidP="00E14027">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4138AE02" w14:textId="77777777" w:rsidR="00E14027" w:rsidRPr="00AC6FE7" w:rsidRDefault="00E14027" w:rsidP="00E14027">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36784CD5" w14:textId="77777777" w:rsidR="00E14027" w:rsidRPr="00AC6FE7" w:rsidRDefault="00E14027" w:rsidP="00E14027">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40285382" w14:textId="77777777" w:rsidR="00E14027" w:rsidRPr="002707AB" w:rsidRDefault="00E14027" w:rsidP="00E14027">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10" w:history="1">
        <w:r w:rsidRPr="00AC6FE7">
          <w:rPr>
            <w:rStyle w:val="Hipercze"/>
            <w:rFonts w:asciiTheme="minorHAnsi" w:hAnsiTheme="minorHAnsi" w:cstheme="minorHAnsi"/>
            <w:b/>
            <w:sz w:val="22"/>
            <w:szCs w:val="22"/>
          </w:rPr>
          <w:t>http://.....................................................................................\</w:t>
        </w:r>
      </w:hyperlink>
    </w:p>
    <w:p w14:paraId="66186AAE" w14:textId="77777777" w:rsidR="00E14027" w:rsidRPr="00AC6FE7" w:rsidRDefault="00E14027" w:rsidP="00E1402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51C187DA" w14:textId="77777777" w:rsidR="00E14027" w:rsidRPr="00AC6FE7" w:rsidRDefault="00E14027" w:rsidP="00E14027">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w:t>
      </w:r>
      <w:r w:rsidRPr="00AC6FE7">
        <w:rPr>
          <w:rFonts w:asciiTheme="minorHAnsi" w:hAnsiTheme="minorHAnsi" w:cstheme="minorHAnsi"/>
          <w:sz w:val="22"/>
          <w:szCs w:val="22"/>
        </w:rPr>
        <w:lastRenderedPageBreak/>
        <w:t>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8858C97" w14:textId="77777777" w:rsidR="00E14027" w:rsidRPr="00AC6FE7" w:rsidRDefault="00E14027" w:rsidP="00E14027">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066F40E5" w14:textId="77777777" w:rsidR="00E14027" w:rsidRPr="00AC6FE7" w:rsidRDefault="00E14027" w:rsidP="00E14027">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751941F8" w14:textId="77777777" w:rsidR="00E14027" w:rsidRPr="00AC6FE7" w:rsidRDefault="00E14027" w:rsidP="00E14027">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6504AA72" w14:textId="77777777" w:rsidR="00E14027" w:rsidRPr="00AC6FE7" w:rsidRDefault="00E14027" w:rsidP="00E14027">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7F0BD238" w14:textId="77777777" w:rsidR="00E14027" w:rsidRPr="00AC6FE7" w:rsidRDefault="00E14027" w:rsidP="00E1402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 xml:space="preserve">7. Oświadczam/y, iż: </w:t>
      </w:r>
    </w:p>
    <w:p w14:paraId="038CA363" w14:textId="77777777" w:rsidR="00E14027" w:rsidRPr="00AC6FE7" w:rsidRDefault="00E14027" w:rsidP="00E14027">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4564B5F3" w14:textId="77777777" w:rsidR="00E14027" w:rsidRPr="00AC6FE7" w:rsidRDefault="00E14027" w:rsidP="00E14027">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E14027" w:rsidRPr="00AC6FE7" w14:paraId="7ED682B7" w14:textId="77777777" w:rsidTr="001B04C6">
        <w:tc>
          <w:tcPr>
            <w:tcW w:w="524" w:type="dxa"/>
            <w:tcBorders>
              <w:top w:val="single" w:sz="4" w:space="0" w:color="auto"/>
              <w:left w:val="single" w:sz="4" w:space="0" w:color="auto"/>
              <w:bottom w:val="single" w:sz="4" w:space="0" w:color="auto"/>
              <w:right w:val="single" w:sz="4" w:space="0" w:color="auto"/>
            </w:tcBorders>
            <w:vAlign w:val="center"/>
            <w:hideMark/>
          </w:tcPr>
          <w:p w14:paraId="43A512D4"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ED029E8"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02E4696D"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0FAD1A4C"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E14027" w:rsidRPr="00AC6FE7" w14:paraId="7D7EBFB1" w14:textId="77777777" w:rsidTr="001B04C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0661A4AA"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6AF6BCBC"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16B3743B"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p>
        </w:tc>
      </w:tr>
      <w:tr w:rsidR="00E14027" w:rsidRPr="00AC6FE7" w14:paraId="600A376F" w14:textId="77777777" w:rsidTr="001B04C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028CD55A"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6FE18E79"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3B239B51" w14:textId="77777777" w:rsidR="00E14027" w:rsidRPr="00AC6FE7" w:rsidRDefault="00E14027" w:rsidP="001B04C6">
            <w:pPr>
              <w:widowControl/>
              <w:autoSpaceDE/>
              <w:spacing w:line="240" w:lineRule="auto"/>
              <w:ind w:left="0" w:right="0"/>
              <w:rPr>
                <w:rFonts w:asciiTheme="minorHAnsi" w:hAnsiTheme="minorHAnsi" w:cstheme="minorHAnsi"/>
                <w:sz w:val="22"/>
                <w:szCs w:val="22"/>
              </w:rPr>
            </w:pPr>
          </w:p>
        </w:tc>
      </w:tr>
    </w:tbl>
    <w:p w14:paraId="02FD8255" w14:textId="77777777" w:rsidR="00E14027" w:rsidRPr="00AC6FE7" w:rsidRDefault="00E14027" w:rsidP="00E1402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8.Wszelką korespondencję związaną z niniejszym postępowaniem należy kierować na adres</w:t>
      </w:r>
    </w:p>
    <w:p w14:paraId="527DA4A9" w14:textId="77777777" w:rsidR="00E14027" w:rsidRPr="00AC6FE7" w:rsidRDefault="00E14027" w:rsidP="00E14027">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p>
    <w:p w14:paraId="3922C090" w14:textId="77777777" w:rsidR="00E14027" w:rsidRPr="00700105" w:rsidRDefault="00E14027" w:rsidP="00E14027">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054224A4" w14:textId="77777777" w:rsidR="00E14027" w:rsidRDefault="00E14027" w:rsidP="00E14027">
      <w:pPr>
        <w:spacing w:line="312" w:lineRule="auto"/>
        <w:ind w:left="0" w:right="-110"/>
        <w:jc w:val="both"/>
        <w:rPr>
          <w:rFonts w:asciiTheme="minorHAnsi" w:hAnsiTheme="minorHAnsi" w:cstheme="minorHAnsi"/>
          <w:iCs/>
          <w:sz w:val="22"/>
          <w:szCs w:val="24"/>
          <w:lang w:val="en-US" w:eastAsia="zh-CN"/>
        </w:rPr>
      </w:pPr>
    </w:p>
    <w:p w14:paraId="55845043" w14:textId="77777777" w:rsidR="00E14027" w:rsidRDefault="00E14027" w:rsidP="00E14027">
      <w:pPr>
        <w:spacing w:line="312" w:lineRule="auto"/>
        <w:ind w:left="0" w:right="-110"/>
        <w:jc w:val="both"/>
        <w:rPr>
          <w:rFonts w:asciiTheme="minorHAnsi" w:hAnsiTheme="minorHAnsi" w:cstheme="minorHAnsi"/>
          <w:iCs/>
          <w:sz w:val="22"/>
          <w:szCs w:val="24"/>
          <w:lang w:val="en-US" w:eastAsia="zh-CN"/>
        </w:rPr>
      </w:pPr>
    </w:p>
    <w:p w14:paraId="50080C61" w14:textId="77777777" w:rsidR="00E14027" w:rsidRPr="008B3CB0" w:rsidRDefault="00E14027" w:rsidP="00E14027">
      <w:pPr>
        <w:spacing w:line="312" w:lineRule="auto"/>
        <w:ind w:left="0" w:right="-110"/>
        <w:jc w:val="both"/>
        <w:rPr>
          <w:rFonts w:asciiTheme="minorHAnsi" w:hAnsiTheme="minorHAnsi" w:cstheme="minorHAnsi"/>
          <w:iCs/>
          <w:sz w:val="22"/>
          <w:szCs w:val="24"/>
          <w:lang w:val="en-US" w:eastAsia="zh-CN"/>
        </w:rPr>
      </w:pPr>
    </w:p>
    <w:p w14:paraId="5FCFD09C" w14:textId="77777777" w:rsidR="00E14027" w:rsidRPr="008B3CB0" w:rsidRDefault="00E14027" w:rsidP="00E14027">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4282D5AD" w14:textId="77777777" w:rsidR="00E14027" w:rsidRPr="008B3CB0" w:rsidRDefault="00E14027" w:rsidP="00E14027">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304C21FE" w14:textId="77777777" w:rsidR="00E14027" w:rsidRPr="008B3CB0" w:rsidRDefault="00E14027" w:rsidP="00E14027">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73C0E66F" w14:textId="77777777" w:rsidR="00E14027" w:rsidRPr="008B3CB0" w:rsidRDefault="00E14027" w:rsidP="00E14027">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4A55365F" w14:textId="77777777" w:rsidR="00E14027" w:rsidRPr="008B3CB0" w:rsidRDefault="00E14027" w:rsidP="00E14027">
      <w:pPr>
        <w:spacing w:line="312" w:lineRule="auto"/>
        <w:ind w:left="360" w:right="-110"/>
        <w:jc w:val="both"/>
        <w:rPr>
          <w:rFonts w:asciiTheme="minorHAnsi" w:hAnsiTheme="minorHAnsi" w:cstheme="minorHAnsi"/>
          <w:lang w:eastAsia="zh-CN"/>
        </w:rPr>
      </w:pPr>
    </w:p>
    <w:p w14:paraId="4213B2B4" w14:textId="77777777" w:rsidR="00E14027" w:rsidRPr="008B3CB0" w:rsidRDefault="00E14027" w:rsidP="00E14027">
      <w:pPr>
        <w:spacing w:line="312" w:lineRule="auto"/>
        <w:ind w:left="360" w:right="-110"/>
        <w:jc w:val="both"/>
        <w:rPr>
          <w:rFonts w:asciiTheme="minorHAnsi" w:hAnsiTheme="minorHAnsi" w:cstheme="minorHAnsi"/>
          <w:lang w:eastAsia="zh-CN"/>
        </w:rPr>
      </w:pPr>
    </w:p>
    <w:p w14:paraId="08BB7537" w14:textId="77777777" w:rsidR="00E14027" w:rsidRPr="008B3CB0" w:rsidRDefault="00E14027" w:rsidP="00E14027">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w:t>
      </w:r>
      <w:r w:rsidRPr="008B3CB0">
        <w:rPr>
          <w:rFonts w:asciiTheme="minorHAnsi" w:hAnsiTheme="minorHAnsi" w:cstheme="minorHAnsi"/>
          <w:lang w:eastAsia="zh-CN"/>
        </w:rPr>
        <w:lastRenderedPageBreak/>
        <w:t>lub składek na ubezpieczenia społeczne lub zdrowotne</w:t>
      </w:r>
    </w:p>
    <w:p w14:paraId="1A8C7FF2" w14:textId="77777777" w:rsidR="00E14027" w:rsidRPr="008B3CB0" w:rsidRDefault="00E14027" w:rsidP="00E14027">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1B152CE6" w14:textId="77777777" w:rsidR="00E14027" w:rsidRPr="008B3CB0" w:rsidRDefault="00E14027" w:rsidP="00E14027">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1668400F" w14:textId="77777777" w:rsidR="00E14027" w:rsidRPr="008B3CB0" w:rsidRDefault="00E14027" w:rsidP="00E14027">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386E4462" w14:textId="77777777" w:rsidR="00E14027" w:rsidRPr="008B3CB0" w:rsidRDefault="00E14027" w:rsidP="00E14027">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794241A2" w14:textId="77777777" w:rsidR="00E14027" w:rsidRPr="008B3CB0" w:rsidRDefault="00E14027" w:rsidP="00E14027">
      <w:pPr>
        <w:spacing w:line="360" w:lineRule="auto"/>
        <w:ind w:right="72"/>
        <w:jc w:val="both"/>
        <w:rPr>
          <w:rFonts w:asciiTheme="minorHAnsi" w:hAnsiTheme="minorHAnsi" w:cstheme="minorHAnsi"/>
          <w:lang w:eastAsia="zh-CN"/>
        </w:rPr>
      </w:pPr>
    </w:p>
    <w:p w14:paraId="7DDCE27A" w14:textId="77777777" w:rsidR="00E14027" w:rsidRDefault="00E14027" w:rsidP="00E14027">
      <w:pPr>
        <w:spacing w:line="360" w:lineRule="auto"/>
        <w:ind w:right="72"/>
        <w:jc w:val="both"/>
        <w:rPr>
          <w:rFonts w:asciiTheme="minorHAnsi" w:hAnsiTheme="minorHAnsi" w:cstheme="minorHAnsi"/>
          <w:lang w:eastAsia="zh-CN"/>
        </w:rPr>
      </w:pPr>
    </w:p>
    <w:p w14:paraId="1DE961A0" w14:textId="77777777" w:rsidR="00E14027" w:rsidRDefault="00E14027" w:rsidP="00E14027">
      <w:pPr>
        <w:spacing w:line="360" w:lineRule="auto"/>
        <w:ind w:right="72"/>
        <w:jc w:val="both"/>
        <w:rPr>
          <w:rFonts w:asciiTheme="minorHAnsi" w:hAnsiTheme="minorHAnsi" w:cstheme="minorHAnsi"/>
          <w:lang w:eastAsia="zh-CN"/>
        </w:rPr>
      </w:pPr>
    </w:p>
    <w:p w14:paraId="1D5301FB" w14:textId="77777777" w:rsidR="00E14027" w:rsidRDefault="00E14027" w:rsidP="00E14027">
      <w:pPr>
        <w:spacing w:line="360" w:lineRule="auto"/>
        <w:ind w:right="72"/>
        <w:jc w:val="both"/>
        <w:rPr>
          <w:rFonts w:asciiTheme="minorHAnsi" w:hAnsiTheme="minorHAnsi" w:cstheme="minorHAnsi"/>
          <w:lang w:eastAsia="zh-CN"/>
        </w:rPr>
      </w:pPr>
    </w:p>
    <w:p w14:paraId="147FBF45" w14:textId="77777777" w:rsidR="00E14027" w:rsidRDefault="00E14027" w:rsidP="00E14027">
      <w:pPr>
        <w:spacing w:line="360" w:lineRule="auto"/>
        <w:ind w:right="72"/>
        <w:jc w:val="both"/>
        <w:rPr>
          <w:rFonts w:asciiTheme="minorHAnsi" w:hAnsiTheme="minorHAnsi" w:cstheme="minorHAnsi"/>
          <w:lang w:eastAsia="zh-CN"/>
        </w:rPr>
      </w:pPr>
    </w:p>
    <w:p w14:paraId="03D97FAE" w14:textId="77777777" w:rsidR="00E14027" w:rsidRDefault="00E14027" w:rsidP="00E14027">
      <w:pPr>
        <w:spacing w:line="360" w:lineRule="auto"/>
        <w:ind w:right="72"/>
        <w:jc w:val="both"/>
        <w:rPr>
          <w:rFonts w:asciiTheme="minorHAnsi" w:hAnsiTheme="minorHAnsi" w:cstheme="minorHAnsi"/>
          <w:lang w:eastAsia="zh-CN"/>
        </w:rPr>
      </w:pPr>
    </w:p>
    <w:p w14:paraId="4A03DFDF" w14:textId="77777777" w:rsidR="00E14027" w:rsidRDefault="00E14027" w:rsidP="00E14027">
      <w:pPr>
        <w:spacing w:line="360" w:lineRule="auto"/>
        <w:ind w:right="72"/>
        <w:jc w:val="both"/>
        <w:rPr>
          <w:rFonts w:asciiTheme="minorHAnsi" w:hAnsiTheme="minorHAnsi" w:cstheme="minorHAnsi"/>
          <w:lang w:eastAsia="zh-CN"/>
        </w:rPr>
      </w:pPr>
    </w:p>
    <w:p w14:paraId="11B0478E" w14:textId="77777777" w:rsidR="00E14027" w:rsidRDefault="00E14027" w:rsidP="00E14027">
      <w:pPr>
        <w:spacing w:line="360" w:lineRule="auto"/>
        <w:ind w:right="72"/>
        <w:jc w:val="both"/>
        <w:rPr>
          <w:rFonts w:asciiTheme="minorHAnsi" w:hAnsiTheme="minorHAnsi" w:cstheme="minorHAnsi"/>
          <w:lang w:eastAsia="zh-CN"/>
        </w:rPr>
      </w:pPr>
    </w:p>
    <w:p w14:paraId="32B5C863" w14:textId="77777777" w:rsidR="00E14027" w:rsidRDefault="00E14027" w:rsidP="00E14027">
      <w:pPr>
        <w:spacing w:line="360" w:lineRule="auto"/>
        <w:ind w:right="72"/>
        <w:jc w:val="both"/>
        <w:rPr>
          <w:rFonts w:asciiTheme="minorHAnsi" w:hAnsiTheme="minorHAnsi" w:cstheme="minorHAnsi"/>
          <w:lang w:eastAsia="zh-CN"/>
        </w:rPr>
      </w:pPr>
    </w:p>
    <w:p w14:paraId="02D5417B" w14:textId="77777777" w:rsidR="00E14027" w:rsidRDefault="00E14027" w:rsidP="00E14027">
      <w:pPr>
        <w:spacing w:line="360" w:lineRule="auto"/>
        <w:ind w:right="72"/>
        <w:jc w:val="both"/>
        <w:rPr>
          <w:rFonts w:asciiTheme="minorHAnsi" w:hAnsiTheme="minorHAnsi" w:cstheme="minorHAnsi"/>
          <w:lang w:eastAsia="zh-CN"/>
        </w:rPr>
      </w:pPr>
    </w:p>
    <w:p w14:paraId="4A3DB20C" w14:textId="77777777" w:rsidR="00E14027" w:rsidRDefault="00E14027" w:rsidP="00E14027">
      <w:pPr>
        <w:spacing w:line="360" w:lineRule="auto"/>
        <w:ind w:right="72"/>
        <w:jc w:val="both"/>
        <w:rPr>
          <w:rFonts w:asciiTheme="minorHAnsi" w:hAnsiTheme="minorHAnsi" w:cstheme="minorHAnsi"/>
          <w:lang w:eastAsia="zh-CN"/>
        </w:rPr>
      </w:pPr>
    </w:p>
    <w:p w14:paraId="3BE45034" w14:textId="77777777" w:rsidR="00E14027" w:rsidRDefault="00E14027" w:rsidP="00E14027">
      <w:pPr>
        <w:spacing w:line="360" w:lineRule="auto"/>
        <w:ind w:right="72"/>
        <w:jc w:val="both"/>
        <w:rPr>
          <w:rFonts w:asciiTheme="minorHAnsi" w:hAnsiTheme="minorHAnsi" w:cstheme="minorHAnsi"/>
          <w:lang w:eastAsia="zh-CN"/>
        </w:rPr>
      </w:pPr>
    </w:p>
    <w:p w14:paraId="40E59D34" w14:textId="77777777" w:rsidR="00E14027" w:rsidRDefault="00E14027" w:rsidP="00E14027">
      <w:pPr>
        <w:spacing w:line="360" w:lineRule="auto"/>
        <w:ind w:right="72"/>
        <w:jc w:val="both"/>
        <w:rPr>
          <w:rFonts w:asciiTheme="minorHAnsi" w:hAnsiTheme="minorHAnsi" w:cstheme="minorHAnsi"/>
          <w:lang w:eastAsia="zh-CN"/>
        </w:rPr>
      </w:pPr>
    </w:p>
    <w:p w14:paraId="43CCA437" w14:textId="77777777" w:rsidR="00E14027" w:rsidRDefault="00E14027" w:rsidP="00E14027">
      <w:pPr>
        <w:spacing w:line="360" w:lineRule="auto"/>
        <w:ind w:right="72"/>
        <w:jc w:val="both"/>
        <w:rPr>
          <w:rFonts w:asciiTheme="minorHAnsi" w:hAnsiTheme="minorHAnsi" w:cstheme="minorHAnsi"/>
          <w:lang w:eastAsia="zh-CN"/>
        </w:rPr>
      </w:pPr>
    </w:p>
    <w:p w14:paraId="1CC4A108" w14:textId="77777777" w:rsidR="00E14027" w:rsidRDefault="00E14027" w:rsidP="00E14027">
      <w:pPr>
        <w:spacing w:line="360" w:lineRule="auto"/>
        <w:ind w:right="72"/>
        <w:jc w:val="both"/>
        <w:rPr>
          <w:rFonts w:asciiTheme="minorHAnsi" w:hAnsiTheme="minorHAnsi" w:cstheme="minorHAnsi"/>
          <w:lang w:eastAsia="zh-CN"/>
        </w:rPr>
      </w:pPr>
    </w:p>
    <w:p w14:paraId="3E627B96" w14:textId="77777777" w:rsidR="00E14027" w:rsidRDefault="00E14027" w:rsidP="00E14027">
      <w:pPr>
        <w:spacing w:line="360" w:lineRule="auto"/>
        <w:ind w:right="72"/>
        <w:jc w:val="both"/>
        <w:rPr>
          <w:rFonts w:asciiTheme="minorHAnsi" w:hAnsiTheme="minorHAnsi" w:cstheme="minorHAnsi"/>
          <w:lang w:eastAsia="zh-CN"/>
        </w:rPr>
      </w:pPr>
    </w:p>
    <w:p w14:paraId="632BEE80" w14:textId="77777777" w:rsidR="00E14027" w:rsidRDefault="00E14027" w:rsidP="00E14027">
      <w:pPr>
        <w:spacing w:line="360" w:lineRule="auto"/>
        <w:ind w:right="72"/>
        <w:jc w:val="both"/>
        <w:rPr>
          <w:rFonts w:asciiTheme="minorHAnsi" w:hAnsiTheme="minorHAnsi" w:cstheme="minorHAnsi"/>
          <w:lang w:eastAsia="zh-CN"/>
        </w:rPr>
      </w:pPr>
    </w:p>
    <w:p w14:paraId="27698981" w14:textId="77777777" w:rsidR="00E14027" w:rsidRDefault="00E14027" w:rsidP="00E14027">
      <w:pPr>
        <w:spacing w:line="360" w:lineRule="auto"/>
        <w:ind w:right="72"/>
        <w:jc w:val="both"/>
        <w:rPr>
          <w:rFonts w:asciiTheme="minorHAnsi" w:hAnsiTheme="minorHAnsi" w:cstheme="minorHAnsi"/>
          <w:lang w:eastAsia="zh-CN"/>
        </w:rPr>
      </w:pPr>
    </w:p>
    <w:p w14:paraId="16CCEE03" w14:textId="77777777" w:rsidR="00E14027" w:rsidRDefault="00E14027" w:rsidP="00E14027">
      <w:pPr>
        <w:spacing w:line="360" w:lineRule="auto"/>
        <w:ind w:right="72"/>
        <w:jc w:val="both"/>
        <w:rPr>
          <w:rFonts w:asciiTheme="minorHAnsi" w:hAnsiTheme="minorHAnsi" w:cstheme="minorHAnsi"/>
          <w:lang w:eastAsia="zh-CN"/>
        </w:rPr>
      </w:pPr>
    </w:p>
    <w:p w14:paraId="4ED39BE4" w14:textId="77777777" w:rsidR="00E14027" w:rsidRDefault="00E14027" w:rsidP="00E14027">
      <w:pPr>
        <w:spacing w:line="360" w:lineRule="auto"/>
        <w:ind w:right="72"/>
        <w:jc w:val="both"/>
        <w:rPr>
          <w:rFonts w:asciiTheme="minorHAnsi" w:hAnsiTheme="minorHAnsi" w:cstheme="minorHAnsi"/>
          <w:lang w:eastAsia="zh-CN"/>
        </w:rPr>
      </w:pPr>
    </w:p>
    <w:p w14:paraId="27105983" w14:textId="77777777" w:rsidR="00E14027" w:rsidRDefault="00E14027" w:rsidP="00E14027">
      <w:pPr>
        <w:spacing w:line="360" w:lineRule="auto"/>
        <w:ind w:right="72"/>
        <w:jc w:val="both"/>
        <w:rPr>
          <w:rFonts w:asciiTheme="minorHAnsi" w:hAnsiTheme="minorHAnsi" w:cstheme="minorHAnsi"/>
          <w:lang w:eastAsia="zh-CN"/>
        </w:rPr>
      </w:pPr>
    </w:p>
    <w:p w14:paraId="3946CEB5" w14:textId="77777777" w:rsidR="00E14027" w:rsidRDefault="00E14027" w:rsidP="00E14027">
      <w:pPr>
        <w:spacing w:line="360" w:lineRule="auto"/>
        <w:ind w:right="72"/>
        <w:jc w:val="both"/>
        <w:rPr>
          <w:rFonts w:asciiTheme="minorHAnsi" w:hAnsiTheme="minorHAnsi" w:cstheme="minorHAnsi"/>
          <w:lang w:eastAsia="zh-CN"/>
        </w:rPr>
      </w:pPr>
    </w:p>
    <w:p w14:paraId="4FAD1C31" w14:textId="77777777" w:rsidR="00E14027" w:rsidRDefault="00E14027" w:rsidP="003A5364">
      <w:pPr>
        <w:spacing w:line="360" w:lineRule="auto"/>
        <w:ind w:right="72"/>
        <w:jc w:val="both"/>
        <w:rPr>
          <w:rFonts w:asciiTheme="minorHAnsi" w:hAnsiTheme="minorHAnsi" w:cstheme="minorHAnsi"/>
          <w:lang w:eastAsia="zh-CN"/>
        </w:rPr>
      </w:pPr>
    </w:p>
    <w:p w14:paraId="1E7505A8" w14:textId="0A66AF56" w:rsidR="002707AB" w:rsidRDefault="002707AB" w:rsidP="003A5364">
      <w:pPr>
        <w:spacing w:line="360" w:lineRule="auto"/>
        <w:ind w:right="72"/>
        <w:jc w:val="both"/>
        <w:rPr>
          <w:rFonts w:asciiTheme="minorHAnsi" w:hAnsiTheme="minorHAnsi" w:cstheme="minorHAnsi"/>
          <w:lang w:eastAsia="zh-CN"/>
        </w:rPr>
      </w:pPr>
    </w:p>
    <w:p w14:paraId="20613DA7" w14:textId="4D86E71D" w:rsidR="002707AB" w:rsidRDefault="002707AB" w:rsidP="003A5364">
      <w:pPr>
        <w:spacing w:line="360" w:lineRule="auto"/>
        <w:ind w:right="72"/>
        <w:jc w:val="both"/>
        <w:rPr>
          <w:rFonts w:asciiTheme="minorHAnsi" w:hAnsiTheme="minorHAnsi" w:cstheme="minorHAnsi"/>
          <w:lang w:eastAsia="zh-CN"/>
        </w:rPr>
      </w:pPr>
    </w:p>
    <w:p w14:paraId="4B5D2D42" w14:textId="77777777" w:rsidR="002707AB" w:rsidRDefault="002707AB" w:rsidP="003A5364">
      <w:pPr>
        <w:spacing w:line="360" w:lineRule="auto"/>
        <w:ind w:right="72"/>
        <w:jc w:val="both"/>
        <w:rPr>
          <w:rFonts w:asciiTheme="minorHAnsi" w:hAnsiTheme="minorHAnsi" w:cstheme="minorHAnsi"/>
          <w:lang w:eastAsia="zh-CN"/>
        </w:rPr>
      </w:pPr>
    </w:p>
    <w:p w14:paraId="7ECD5F12" w14:textId="27C51ED1" w:rsidR="00630BE4" w:rsidRDefault="00630BE4" w:rsidP="003A5364">
      <w:pPr>
        <w:spacing w:line="360" w:lineRule="auto"/>
        <w:ind w:right="72"/>
        <w:jc w:val="both"/>
        <w:rPr>
          <w:rFonts w:asciiTheme="minorHAnsi" w:hAnsiTheme="minorHAnsi" w:cstheme="minorHAnsi"/>
          <w:lang w:eastAsia="zh-CN"/>
        </w:rPr>
      </w:pPr>
    </w:p>
    <w:p w14:paraId="503BF358" w14:textId="27BD257D" w:rsidR="00630BE4" w:rsidRDefault="00630BE4" w:rsidP="003A5364">
      <w:pPr>
        <w:spacing w:line="360" w:lineRule="auto"/>
        <w:ind w:right="72"/>
        <w:jc w:val="both"/>
        <w:rPr>
          <w:rFonts w:asciiTheme="minorHAnsi" w:hAnsiTheme="minorHAnsi" w:cstheme="minorHAnsi"/>
          <w:lang w:eastAsia="zh-CN"/>
        </w:rPr>
      </w:pPr>
    </w:p>
    <w:p w14:paraId="1E53ECDA" w14:textId="14B222C4" w:rsidR="00E14027" w:rsidRDefault="00E14027" w:rsidP="003A5364">
      <w:pPr>
        <w:spacing w:line="360" w:lineRule="auto"/>
        <w:ind w:right="72"/>
        <w:jc w:val="both"/>
        <w:rPr>
          <w:rFonts w:asciiTheme="minorHAnsi" w:hAnsiTheme="minorHAnsi" w:cstheme="minorHAnsi"/>
          <w:lang w:eastAsia="zh-CN"/>
        </w:rPr>
      </w:pPr>
    </w:p>
    <w:p w14:paraId="10EC7C31" w14:textId="5B65261C" w:rsidR="00E14027" w:rsidRDefault="00E14027" w:rsidP="003A5364">
      <w:pPr>
        <w:spacing w:line="360" w:lineRule="auto"/>
        <w:ind w:right="72"/>
        <w:jc w:val="both"/>
        <w:rPr>
          <w:rFonts w:asciiTheme="minorHAnsi" w:hAnsiTheme="minorHAnsi" w:cstheme="minorHAnsi"/>
          <w:lang w:eastAsia="zh-CN"/>
        </w:rPr>
      </w:pPr>
    </w:p>
    <w:p w14:paraId="5273F6DC" w14:textId="45D224F9" w:rsidR="00E14027" w:rsidRDefault="00E14027" w:rsidP="003A5364">
      <w:pPr>
        <w:spacing w:line="360" w:lineRule="auto"/>
        <w:ind w:right="72"/>
        <w:jc w:val="both"/>
        <w:rPr>
          <w:rFonts w:asciiTheme="minorHAnsi" w:hAnsiTheme="minorHAnsi" w:cstheme="minorHAnsi"/>
          <w:lang w:eastAsia="zh-CN"/>
        </w:rPr>
      </w:pPr>
    </w:p>
    <w:p w14:paraId="29E13023" w14:textId="77777777" w:rsidR="00E14027" w:rsidRDefault="00E14027" w:rsidP="003A5364">
      <w:pPr>
        <w:spacing w:line="360" w:lineRule="auto"/>
        <w:ind w:right="72"/>
        <w:jc w:val="both"/>
        <w:rPr>
          <w:rFonts w:asciiTheme="minorHAnsi" w:hAnsiTheme="minorHAnsi" w:cstheme="minorHAnsi"/>
          <w:lang w:eastAsia="zh-CN"/>
        </w:rPr>
      </w:pPr>
    </w:p>
    <w:p w14:paraId="5FAC4427" w14:textId="6EBF821A" w:rsidR="00630BE4" w:rsidRDefault="00630BE4" w:rsidP="003A5364">
      <w:pPr>
        <w:spacing w:line="360" w:lineRule="auto"/>
        <w:ind w:right="72"/>
        <w:jc w:val="both"/>
        <w:rPr>
          <w:rFonts w:asciiTheme="minorHAnsi" w:hAnsiTheme="minorHAnsi" w:cstheme="minorHAnsi"/>
          <w:lang w:eastAsia="zh-CN"/>
        </w:rPr>
      </w:pPr>
    </w:p>
    <w:p w14:paraId="43EF1BE7" w14:textId="77777777" w:rsidR="00630BE4" w:rsidRPr="008B3CB0" w:rsidRDefault="00630BE4" w:rsidP="003A5364">
      <w:pPr>
        <w:spacing w:line="360" w:lineRule="auto"/>
        <w:ind w:right="72"/>
        <w:jc w:val="both"/>
        <w:rPr>
          <w:rFonts w:asciiTheme="minorHAnsi" w:hAnsiTheme="minorHAnsi" w:cstheme="minorHAnsi"/>
          <w:lang w:eastAsia="zh-CN"/>
        </w:rPr>
      </w:pPr>
    </w:p>
    <w:p w14:paraId="7A156AEE" w14:textId="77777777" w:rsidR="00430A3A" w:rsidRPr="008B3CB0" w:rsidRDefault="00430A3A" w:rsidP="00430A3A">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lastRenderedPageBreak/>
        <w:t>ZAŁĄCZNIK NR 2</w:t>
      </w:r>
    </w:p>
    <w:p w14:paraId="44B2DA5A" w14:textId="369DEAB1" w:rsidR="00566FF4" w:rsidRPr="008B3CB0" w:rsidRDefault="0090406E">
      <w:pPr>
        <w:rPr>
          <w:rFonts w:asciiTheme="minorHAnsi" w:hAnsiTheme="minorHAnsi" w:cstheme="minorHAnsi"/>
        </w:rPr>
      </w:pPr>
    </w:p>
    <w:p w14:paraId="05628CDB" w14:textId="77777777" w:rsidR="00430A3A" w:rsidRPr="00430A3A" w:rsidRDefault="00430A3A" w:rsidP="00430A3A">
      <w:pPr>
        <w:widowControl/>
        <w:suppressAutoHyphens w:val="0"/>
        <w:autoSpaceDE/>
        <w:spacing w:line="271" w:lineRule="auto"/>
        <w:ind w:left="360" w:right="0" w:hanging="360"/>
        <w:jc w:val="left"/>
        <w:rPr>
          <w:rFonts w:asciiTheme="minorHAnsi" w:hAnsiTheme="minorHAnsi"/>
          <w:b/>
          <w:sz w:val="24"/>
          <w:szCs w:val="24"/>
          <w:lang w:eastAsia="pl-PL"/>
        </w:rPr>
      </w:pPr>
      <w:r w:rsidRPr="00430A3A">
        <w:rPr>
          <w:rFonts w:asciiTheme="minorHAnsi" w:hAnsiTheme="minorHAnsi"/>
          <w:b/>
          <w:sz w:val="24"/>
          <w:szCs w:val="24"/>
          <w:lang w:eastAsia="pl-PL"/>
        </w:rPr>
        <w:t>Wykonawca:</w:t>
      </w:r>
    </w:p>
    <w:tbl>
      <w:tblPr>
        <w:tblStyle w:val="Tabela-Siatka"/>
        <w:tblW w:w="0" w:type="auto"/>
        <w:tblLook w:val="04A0" w:firstRow="1" w:lastRow="0" w:firstColumn="1" w:lastColumn="0" w:noHBand="0" w:noVBand="1"/>
      </w:tblPr>
      <w:tblGrid>
        <w:gridCol w:w="1696"/>
        <w:gridCol w:w="7366"/>
      </w:tblGrid>
      <w:tr w:rsidR="00430A3A" w:rsidRPr="00430A3A" w14:paraId="07806B42" w14:textId="77777777" w:rsidTr="003D4A3E">
        <w:tc>
          <w:tcPr>
            <w:tcW w:w="1696" w:type="dxa"/>
          </w:tcPr>
          <w:p w14:paraId="30C26023" w14:textId="77777777" w:rsidR="00430A3A" w:rsidRPr="00430A3A" w:rsidRDefault="00430A3A" w:rsidP="00430A3A">
            <w:pPr>
              <w:widowControl/>
              <w:suppressAutoHyphens w:val="0"/>
              <w:autoSpaceDE/>
              <w:spacing w:line="271" w:lineRule="auto"/>
              <w:ind w:left="0" w:right="0"/>
              <w:jc w:val="left"/>
              <w:rPr>
                <w:rFonts w:asciiTheme="minorHAnsi" w:hAnsiTheme="minorHAnsi"/>
                <w:b/>
                <w:sz w:val="22"/>
                <w:szCs w:val="22"/>
                <w:lang w:eastAsia="pl-PL"/>
              </w:rPr>
            </w:pPr>
            <w:r w:rsidRPr="00430A3A">
              <w:rPr>
                <w:rFonts w:asciiTheme="minorHAnsi" w:hAnsiTheme="minorHAnsi"/>
                <w:b/>
                <w:bCs/>
                <w:sz w:val="22"/>
                <w:szCs w:val="22"/>
                <w:lang w:eastAsia="pl-PL"/>
              </w:rPr>
              <w:t>Nazwa i adres Wykonawcy</w:t>
            </w:r>
          </w:p>
        </w:tc>
        <w:tc>
          <w:tcPr>
            <w:tcW w:w="7366" w:type="dxa"/>
          </w:tcPr>
          <w:p w14:paraId="2BEEE97F" w14:textId="77777777" w:rsidR="00430A3A" w:rsidRPr="00430A3A" w:rsidRDefault="00430A3A" w:rsidP="00430A3A">
            <w:pPr>
              <w:widowControl/>
              <w:suppressAutoHyphens w:val="0"/>
              <w:autoSpaceDE/>
              <w:spacing w:line="271" w:lineRule="auto"/>
              <w:ind w:left="0" w:right="0"/>
              <w:jc w:val="left"/>
              <w:rPr>
                <w:rFonts w:asciiTheme="minorHAnsi" w:hAnsiTheme="minorHAnsi"/>
                <w:b/>
                <w:sz w:val="22"/>
                <w:szCs w:val="22"/>
                <w:lang w:eastAsia="pl-PL"/>
              </w:rPr>
            </w:pPr>
          </w:p>
        </w:tc>
      </w:tr>
    </w:tbl>
    <w:p w14:paraId="649F6657" w14:textId="77777777" w:rsidR="00430A3A" w:rsidRPr="00430A3A" w:rsidRDefault="00430A3A" w:rsidP="00430A3A">
      <w:pPr>
        <w:widowControl/>
        <w:suppressAutoHyphens w:val="0"/>
        <w:autoSpaceDE/>
        <w:spacing w:line="271" w:lineRule="auto"/>
        <w:ind w:left="0" w:right="0"/>
        <w:rPr>
          <w:rFonts w:asciiTheme="minorHAnsi" w:hAnsiTheme="minorHAnsi"/>
          <w:b/>
          <w:sz w:val="24"/>
          <w:szCs w:val="24"/>
          <w:u w:val="single"/>
          <w:lang w:eastAsia="pl-PL"/>
        </w:rPr>
      </w:pPr>
    </w:p>
    <w:p w14:paraId="52260D9E" w14:textId="77777777" w:rsidR="00430A3A" w:rsidRPr="00430A3A" w:rsidRDefault="00430A3A" w:rsidP="00430A3A">
      <w:pPr>
        <w:widowControl/>
        <w:suppressAutoHyphens w:val="0"/>
        <w:autoSpaceDE/>
        <w:spacing w:line="271" w:lineRule="auto"/>
        <w:ind w:left="0" w:right="0"/>
        <w:rPr>
          <w:rFonts w:asciiTheme="minorHAnsi" w:hAnsiTheme="minorHAnsi"/>
          <w:b/>
          <w:sz w:val="24"/>
          <w:szCs w:val="24"/>
          <w:u w:val="single"/>
          <w:lang w:eastAsia="pl-PL"/>
        </w:rPr>
      </w:pPr>
      <w:r w:rsidRPr="00430A3A">
        <w:rPr>
          <w:rFonts w:asciiTheme="minorHAnsi" w:hAnsiTheme="minorHAnsi"/>
          <w:b/>
          <w:sz w:val="24"/>
          <w:szCs w:val="24"/>
          <w:u w:val="single"/>
          <w:lang w:eastAsia="pl-PL"/>
        </w:rPr>
        <w:t>WYKAZ USŁUG</w:t>
      </w:r>
    </w:p>
    <w:p w14:paraId="18E54376" w14:textId="77777777" w:rsidR="00430A3A" w:rsidRPr="00430A3A" w:rsidRDefault="00430A3A" w:rsidP="00430A3A">
      <w:pPr>
        <w:widowControl/>
        <w:suppressAutoHyphens w:val="0"/>
        <w:autoSpaceDE/>
        <w:spacing w:line="271" w:lineRule="auto"/>
        <w:ind w:left="0" w:right="0"/>
        <w:rPr>
          <w:rFonts w:asciiTheme="minorHAnsi" w:hAnsiTheme="minorHAnsi"/>
          <w:b/>
          <w:sz w:val="24"/>
          <w:szCs w:val="24"/>
          <w:u w:val="single"/>
          <w:lang w:eastAsia="pl-PL"/>
        </w:rPr>
      </w:pPr>
    </w:p>
    <w:p w14:paraId="2E59D046" w14:textId="77777777" w:rsidR="00430A3A" w:rsidRPr="00430A3A" w:rsidRDefault="00430A3A" w:rsidP="00430A3A">
      <w:pPr>
        <w:widowControl/>
        <w:autoSpaceDE/>
        <w:spacing w:before="240" w:after="120" w:line="240" w:lineRule="auto"/>
        <w:ind w:left="0" w:right="0"/>
        <w:jc w:val="both"/>
        <w:rPr>
          <w:rFonts w:asciiTheme="minorHAnsi" w:hAnsiTheme="minorHAnsi" w:cstheme="minorHAnsi"/>
          <w:b/>
          <w:sz w:val="22"/>
          <w:szCs w:val="22"/>
        </w:rPr>
      </w:pPr>
      <w:r w:rsidRPr="00430A3A">
        <w:rPr>
          <w:rFonts w:asciiTheme="minorHAnsi" w:hAnsiTheme="minorHAnsi" w:cstheme="minorHAnsi"/>
          <w:b/>
          <w:sz w:val="22"/>
          <w:szCs w:val="22"/>
        </w:rPr>
        <w:t xml:space="preserve">Oświadczam(y), że </w:t>
      </w:r>
      <w:r w:rsidRPr="00430A3A">
        <w:rPr>
          <w:rFonts w:asciiTheme="minorHAnsi" w:hAnsiTheme="minorHAnsi" w:cstheme="minorHAnsi"/>
          <w:sz w:val="22"/>
          <w:szCs w:val="22"/>
        </w:rPr>
        <w:t>wykonałem*/ wykonaliśmy*/ wykonuje-my*</w:t>
      </w:r>
      <w:r w:rsidRPr="00430A3A">
        <w:rPr>
          <w:rFonts w:asciiTheme="minorHAnsi" w:hAnsiTheme="minorHAnsi" w:cstheme="minorHAnsi"/>
          <w:bCs/>
          <w:sz w:val="22"/>
          <w:szCs w:val="22"/>
        </w:rPr>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8"/>
        <w:gridCol w:w="2109"/>
        <w:gridCol w:w="2045"/>
        <w:gridCol w:w="1461"/>
        <w:gridCol w:w="1417"/>
      </w:tblGrid>
      <w:tr w:rsidR="00430A3A" w:rsidRPr="00430A3A" w14:paraId="2FA65828" w14:textId="77777777" w:rsidTr="003D4A3E">
        <w:trPr>
          <w:cantSplit/>
        </w:trPr>
        <w:tc>
          <w:tcPr>
            <w:tcW w:w="19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697CF11" w14:textId="77777777" w:rsidR="00430A3A" w:rsidRPr="00430A3A" w:rsidRDefault="00430A3A" w:rsidP="00430A3A">
            <w:pPr>
              <w:widowControl/>
              <w:suppressLineNumbers/>
              <w:autoSpaceDE/>
              <w:snapToGrid w:val="0"/>
              <w:spacing w:line="240" w:lineRule="auto"/>
              <w:ind w:left="0" w:right="0"/>
              <w:rPr>
                <w:rFonts w:asciiTheme="minorHAnsi" w:hAnsiTheme="minorHAnsi" w:cstheme="minorHAnsi"/>
                <w:b/>
                <w:kern w:val="1"/>
              </w:rPr>
            </w:pPr>
            <w:r w:rsidRPr="00430A3A">
              <w:rPr>
                <w:rFonts w:asciiTheme="minorHAnsi" w:hAnsiTheme="minorHAnsi" w:cstheme="minorHAnsi"/>
                <w:b/>
                <w:kern w:val="1"/>
              </w:rPr>
              <w:t>NAZWA PODMIOTU,</w:t>
            </w:r>
          </w:p>
          <w:p w14:paraId="48EF9D83"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lang w:eastAsia="pl-PL"/>
              </w:rPr>
              <w:t xml:space="preserve">NA RZECZ KTÓREGO USŁUGI ZOSTAŁY WYKONANE  </w:t>
            </w:r>
          </w:p>
        </w:tc>
        <w:tc>
          <w:tcPr>
            <w:tcW w:w="21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7A785E"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WARTOŚĆ</w:t>
            </w:r>
          </w:p>
          <w:p w14:paraId="14687675"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ZAMÓWIENIA</w:t>
            </w:r>
          </w:p>
          <w:p w14:paraId="069524D9"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lang w:eastAsia="pl-PL"/>
              </w:rPr>
              <w:t>BRUTTO</w:t>
            </w:r>
            <w:r w:rsidRPr="00430A3A">
              <w:rPr>
                <w:rFonts w:asciiTheme="minorHAnsi" w:hAnsiTheme="minorHAnsi" w:cstheme="minorHAnsi"/>
                <w:b/>
                <w:strike/>
                <w:lang w:eastAsia="pl-PL"/>
              </w:rPr>
              <w:t xml:space="preserve"> </w:t>
            </w:r>
            <w:r w:rsidRPr="00430A3A">
              <w:rPr>
                <w:rFonts w:asciiTheme="minorHAnsi" w:hAnsiTheme="minorHAnsi" w:cstheme="minorHAnsi"/>
                <w:b/>
                <w:strike/>
                <w:lang w:eastAsia="pl-PL"/>
              </w:rPr>
              <w:br/>
            </w:r>
            <w:r w:rsidRPr="00430A3A">
              <w:rPr>
                <w:rFonts w:asciiTheme="minorHAnsi" w:hAnsiTheme="minorHAnsi" w:cstheme="minorHAnsi"/>
                <w:b/>
                <w:lang w:eastAsia="pl-PL"/>
              </w:rPr>
              <w:t>[zł]</w:t>
            </w:r>
          </w:p>
        </w:tc>
        <w:tc>
          <w:tcPr>
            <w:tcW w:w="20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2B3511B"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PRZEDMIOT ZAMÓWIENIA</w:t>
            </w:r>
          </w:p>
          <w:p w14:paraId="543B3C18"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lang w:eastAsia="pl-PL"/>
              </w:rPr>
              <w:t>z podaniem charakterystycznych parametrów potwierdzających spełnianie warunku udziału w postępowaniu</w:t>
            </w:r>
          </w:p>
        </w:tc>
        <w:tc>
          <w:tcPr>
            <w:tcW w:w="28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F7D42E6"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DATA</w:t>
            </w:r>
          </w:p>
          <w:p w14:paraId="037C7E20" w14:textId="77777777" w:rsidR="00430A3A" w:rsidRPr="00430A3A" w:rsidRDefault="00430A3A" w:rsidP="00430A3A">
            <w:pPr>
              <w:widowControl/>
              <w:suppressAutoHyphens w:val="0"/>
              <w:autoSpaceDE/>
              <w:spacing w:line="240" w:lineRule="auto"/>
              <w:ind w:left="0" w:right="0"/>
              <w:rPr>
                <w:rFonts w:asciiTheme="minorHAnsi" w:hAnsiTheme="minorHAnsi" w:cstheme="minorHAnsi"/>
                <w:b/>
                <w:lang w:eastAsia="pl-PL"/>
              </w:rPr>
            </w:pPr>
            <w:r w:rsidRPr="00430A3A">
              <w:rPr>
                <w:rFonts w:asciiTheme="minorHAnsi" w:hAnsiTheme="minorHAnsi" w:cstheme="minorHAnsi"/>
                <w:b/>
                <w:lang w:eastAsia="pl-PL"/>
              </w:rPr>
              <w:t xml:space="preserve">WYKONANIA </w:t>
            </w:r>
          </w:p>
          <w:p w14:paraId="59FF3BCF"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lang w:eastAsia="pl-PL"/>
              </w:rPr>
              <w:t>ZAMÓWIENIA</w:t>
            </w:r>
          </w:p>
        </w:tc>
      </w:tr>
      <w:tr w:rsidR="00430A3A" w:rsidRPr="00430A3A" w14:paraId="5D9C1C13" w14:textId="77777777" w:rsidTr="003D4A3E">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0B5D9" w14:textId="77777777" w:rsidR="00430A3A" w:rsidRPr="00430A3A" w:rsidRDefault="00430A3A" w:rsidP="00430A3A">
            <w:pPr>
              <w:widowControl/>
              <w:suppressAutoHyphens w:val="0"/>
              <w:autoSpaceDE/>
              <w:spacing w:line="256" w:lineRule="auto"/>
              <w:ind w:left="0" w:right="0"/>
              <w:jc w:val="left"/>
              <w:rPr>
                <w:rFonts w:asciiTheme="minorHAnsi" w:eastAsiaTheme="minorHAnsi" w:hAnsiTheme="minorHAnsi" w:cstheme="minorHAnsi"/>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D0BF8" w14:textId="77777777" w:rsidR="00430A3A" w:rsidRPr="00430A3A" w:rsidRDefault="00430A3A" w:rsidP="00430A3A">
            <w:pPr>
              <w:widowControl/>
              <w:suppressAutoHyphens w:val="0"/>
              <w:autoSpaceDE/>
              <w:spacing w:line="256" w:lineRule="auto"/>
              <w:ind w:left="0" w:right="0"/>
              <w:jc w:val="left"/>
              <w:rPr>
                <w:rFonts w:asciiTheme="minorHAnsi" w:eastAsiaTheme="minorHAnsi" w:hAnsiTheme="minorHAnsi" w:cstheme="minorHAnsi"/>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0DD2B" w14:textId="77777777" w:rsidR="00430A3A" w:rsidRPr="00430A3A" w:rsidRDefault="00430A3A" w:rsidP="00430A3A">
            <w:pPr>
              <w:widowControl/>
              <w:suppressAutoHyphens w:val="0"/>
              <w:autoSpaceDE/>
              <w:spacing w:line="256" w:lineRule="auto"/>
              <w:ind w:left="0" w:right="0"/>
              <w:jc w:val="left"/>
              <w:rPr>
                <w:rFonts w:asciiTheme="minorHAnsi" w:eastAsiaTheme="minorHAnsi" w:hAnsiTheme="minorHAnsi" w:cstheme="minorHAnsi"/>
                <w:b/>
                <w:bCs/>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919DAE"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2"/>
                <w:szCs w:val="22"/>
                <w:lang w:eastAsia="pl-PL"/>
              </w:rPr>
            </w:pPr>
            <w:r w:rsidRPr="00430A3A">
              <w:rPr>
                <w:rFonts w:asciiTheme="minorHAnsi" w:hAnsiTheme="minorHAnsi" w:cstheme="minorHAnsi"/>
                <w:b/>
                <w:bCs/>
                <w:sz w:val="22"/>
                <w:szCs w:val="22"/>
                <w:lang w:eastAsia="pl-PL"/>
              </w:rPr>
              <w:t>początek (miesiąc rok)</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5AD4A1"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2"/>
                <w:szCs w:val="22"/>
                <w:lang w:eastAsia="pl-PL"/>
              </w:rPr>
            </w:pPr>
            <w:r w:rsidRPr="00430A3A">
              <w:rPr>
                <w:rFonts w:asciiTheme="minorHAnsi" w:hAnsiTheme="minorHAnsi" w:cstheme="minorHAnsi"/>
                <w:b/>
                <w:bCs/>
                <w:sz w:val="22"/>
                <w:szCs w:val="22"/>
                <w:lang w:eastAsia="pl-PL"/>
              </w:rPr>
              <w:t>koniec (miesiąc rok)</w:t>
            </w:r>
          </w:p>
        </w:tc>
      </w:tr>
      <w:tr w:rsidR="00430A3A" w:rsidRPr="00430A3A" w14:paraId="7F851BD7" w14:textId="77777777" w:rsidTr="003D4A3E">
        <w:trPr>
          <w:trHeight w:val="191"/>
        </w:trPr>
        <w:tc>
          <w:tcPr>
            <w:tcW w:w="1978" w:type="dxa"/>
            <w:tcBorders>
              <w:top w:val="single" w:sz="4" w:space="0" w:color="auto"/>
              <w:left w:val="single" w:sz="4" w:space="0" w:color="auto"/>
              <w:bottom w:val="single" w:sz="4" w:space="0" w:color="auto"/>
              <w:right w:val="single" w:sz="4" w:space="0" w:color="auto"/>
            </w:tcBorders>
            <w:hideMark/>
          </w:tcPr>
          <w:p w14:paraId="48EDDAD8"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1</w:t>
            </w:r>
          </w:p>
        </w:tc>
        <w:tc>
          <w:tcPr>
            <w:tcW w:w="2109" w:type="dxa"/>
            <w:tcBorders>
              <w:top w:val="single" w:sz="4" w:space="0" w:color="auto"/>
              <w:left w:val="single" w:sz="4" w:space="0" w:color="auto"/>
              <w:bottom w:val="single" w:sz="4" w:space="0" w:color="auto"/>
              <w:right w:val="single" w:sz="4" w:space="0" w:color="auto"/>
            </w:tcBorders>
            <w:hideMark/>
          </w:tcPr>
          <w:p w14:paraId="67F1776B"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2</w:t>
            </w:r>
          </w:p>
        </w:tc>
        <w:tc>
          <w:tcPr>
            <w:tcW w:w="2045" w:type="dxa"/>
            <w:tcBorders>
              <w:top w:val="single" w:sz="4" w:space="0" w:color="auto"/>
              <w:left w:val="single" w:sz="4" w:space="0" w:color="auto"/>
              <w:bottom w:val="single" w:sz="4" w:space="0" w:color="auto"/>
              <w:right w:val="single" w:sz="4" w:space="0" w:color="auto"/>
            </w:tcBorders>
            <w:hideMark/>
          </w:tcPr>
          <w:p w14:paraId="357F33BD"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3</w:t>
            </w:r>
          </w:p>
        </w:tc>
        <w:tc>
          <w:tcPr>
            <w:tcW w:w="1461" w:type="dxa"/>
            <w:tcBorders>
              <w:top w:val="single" w:sz="4" w:space="0" w:color="auto"/>
              <w:left w:val="single" w:sz="4" w:space="0" w:color="auto"/>
              <w:bottom w:val="single" w:sz="4" w:space="0" w:color="auto"/>
              <w:right w:val="single" w:sz="4" w:space="0" w:color="auto"/>
            </w:tcBorders>
            <w:hideMark/>
          </w:tcPr>
          <w:p w14:paraId="6BF0BAC4"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4</w:t>
            </w:r>
          </w:p>
        </w:tc>
        <w:tc>
          <w:tcPr>
            <w:tcW w:w="1417" w:type="dxa"/>
            <w:tcBorders>
              <w:top w:val="single" w:sz="4" w:space="0" w:color="auto"/>
              <w:left w:val="single" w:sz="4" w:space="0" w:color="auto"/>
              <w:bottom w:val="single" w:sz="4" w:space="0" w:color="auto"/>
              <w:right w:val="single" w:sz="4" w:space="0" w:color="auto"/>
            </w:tcBorders>
            <w:hideMark/>
          </w:tcPr>
          <w:p w14:paraId="0D39DAA1" w14:textId="77777777" w:rsidR="00430A3A" w:rsidRPr="00430A3A" w:rsidRDefault="00430A3A" w:rsidP="00430A3A">
            <w:pPr>
              <w:widowControl/>
              <w:suppressAutoHyphens w:val="0"/>
              <w:autoSpaceDE/>
              <w:spacing w:line="240" w:lineRule="auto"/>
              <w:ind w:left="0" w:right="0"/>
              <w:rPr>
                <w:rFonts w:asciiTheme="minorHAnsi" w:hAnsiTheme="minorHAnsi" w:cstheme="minorHAnsi"/>
                <w:b/>
                <w:bCs/>
                <w:sz w:val="24"/>
                <w:szCs w:val="24"/>
                <w:lang w:eastAsia="pl-PL"/>
              </w:rPr>
            </w:pPr>
            <w:r w:rsidRPr="00430A3A">
              <w:rPr>
                <w:rFonts w:asciiTheme="minorHAnsi" w:hAnsiTheme="minorHAnsi" w:cstheme="minorHAnsi"/>
                <w:b/>
                <w:bCs/>
                <w:sz w:val="24"/>
                <w:szCs w:val="24"/>
                <w:lang w:eastAsia="pl-PL"/>
              </w:rPr>
              <w:t>5</w:t>
            </w:r>
          </w:p>
        </w:tc>
      </w:tr>
      <w:tr w:rsidR="00430A3A" w:rsidRPr="00430A3A" w14:paraId="12E94036" w14:textId="77777777" w:rsidTr="003D4A3E">
        <w:trPr>
          <w:trHeight w:val="227"/>
        </w:trPr>
        <w:tc>
          <w:tcPr>
            <w:tcW w:w="1978" w:type="dxa"/>
            <w:tcBorders>
              <w:top w:val="single" w:sz="4" w:space="0" w:color="auto"/>
              <w:left w:val="single" w:sz="4" w:space="0" w:color="auto"/>
              <w:bottom w:val="single" w:sz="4" w:space="0" w:color="auto"/>
              <w:right w:val="single" w:sz="4" w:space="0" w:color="auto"/>
            </w:tcBorders>
            <w:vAlign w:val="center"/>
          </w:tcPr>
          <w:p w14:paraId="308A00A4"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109" w:type="dxa"/>
            <w:tcBorders>
              <w:top w:val="single" w:sz="4" w:space="0" w:color="auto"/>
              <w:left w:val="single" w:sz="4" w:space="0" w:color="auto"/>
              <w:bottom w:val="single" w:sz="4" w:space="0" w:color="auto"/>
              <w:right w:val="single" w:sz="4" w:space="0" w:color="auto"/>
            </w:tcBorders>
            <w:vAlign w:val="center"/>
          </w:tcPr>
          <w:p w14:paraId="39475F08"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045" w:type="dxa"/>
            <w:tcBorders>
              <w:top w:val="single" w:sz="4" w:space="0" w:color="auto"/>
              <w:left w:val="single" w:sz="4" w:space="0" w:color="auto"/>
              <w:bottom w:val="single" w:sz="4" w:space="0" w:color="auto"/>
              <w:right w:val="single" w:sz="4" w:space="0" w:color="auto"/>
            </w:tcBorders>
            <w:vAlign w:val="center"/>
          </w:tcPr>
          <w:p w14:paraId="02158C61"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61" w:type="dxa"/>
            <w:tcBorders>
              <w:top w:val="single" w:sz="4" w:space="0" w:color="auto"/>
              <w:left w:val="single" w:sz="4" w:space="0" w:color="auto"/>
              <w:bottom w:val="single" w:sz="4" w:space="0" w:color="auto"/>
              <w:right w:val="single" w:sz="4" w:space="0" w:color="auto"/>
            </w:tcBorders>
            <w:vAlign w:val="center"/>
          </w:tcPr>
          <w:p w14:paraId="0FB709E2"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C02CFC2"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r>
      <w:tr w:rsidR="00430A3A" w:rsidRPr="00430A3A" w14:paraId="607FF0D9" w14:textId="77777777" w:rsidTr="003D4A3E">
        <w:trPr>
          <w:trHeight w:val="227"/>
        </w:trPr>
        <w:tc>
          <w:tcPr>
            <w:tcW w:w="1978" w:type="dxa"/>
            <w:tcBorders>
              <w:top w:val="single" w:sz="4" w:space="0" w:color="auto"/>
              <w:left w:val="single" w:sz="4" w:space="0" w:color="auto"/>
              <w:bottom w:val="single" w:sz="4" w:space="0" w:color="auto"/>
              <w:right w:val="single" w:sz="4" w:space="0" w:color="auto"/>
            </w:tcBorders>
            <w:vAlign w:val="center"/>
          </w:tcPr>
          <w:p w14:paraId="19511F7A"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109" w:type="dxa"/>
            <w:tcBorders>
              <w:top w:val="single" w:sz="4" w:space="0" w:color="auto"/>
              <w:left w:val="single" w:sz="4" w:space="0" w:color="auto"/>
              <w:bottom w:val="single" w:sz="4" w:space="0" w:color="auto"/>
              <w:right w:val="single" w:sz="4" w:space="0" w:color="auto"/>
            </w:tcBorders>
            <w:vAlign w:val="center"/>
          </w:tcPr>
          <w:p w14:paraId="58314636"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045" w:type="dxa"/>
            <w:tcBorders>
              <w:top w:val="single" w:sz="4" w:space="0" w:color="auto"/>
              <w:left w:val="single" w:sz="4" w:space="0" w:color="auto"/>
              <w:bottom w:val="single" w:sz="4" w:space="0" w:color="auto"/>
              <w:right w:val="single" w:sz="4" w:space="0" w:color="auto"/>
            </w:tcBorders>
            <w:vAlign w:val="center"/>
          </w:tcPr>
          <w:p w14:paraId="755F7CFA"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61" w:type="dxa"/>
            <w:tcBorders>
              <w:top w:val="single" w:sz="4" w:space="0" w:color="auto"/>
              <w:left w:val="single" w:sz="4" w:space="0" w:color="auto"/>
              <w:bottom w:val="single" w:sz="4" w:space="0" w:color="auto"/>
              <w:right w:val="single" w:sz="4" w:space="0" w:color="auto"/>
            </w:tcBorders>
            <w:vAlign w:val="center"/>
          </w:tcPr>
          <w:p w14:paraId="6B4A6A38"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20D9D9A9"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r>
      <w:tr w:rsidR="00430A3A" w:rsidRPr="00430A3A" w14:paraId="0BF454A5" w14:textId="77777777" w:rsidTr="003D4A3E">
        <w:trPr>
          <w:trHeight w:val="227"/>
        </w:trPr>
        <w:tc>
          <w:tcPr>
            <w:tcW w:w="1978" w:type="dxa"/>
            <w:tcBorders>
              <w:top w:val="single" w:sz="4" w:space="0" w:color="auto"/>
              <w:left w:val="single" w:sz="4" w:space="0" w:color="auto"/>
              <w:bottom w:val="single" w:sz="4" w:space="0" w:color="auto"/>
              <w:right w:val="single" w:sz="4" w:space="0" w:color="auto"/>
            </w:tcBorders>
            <w:vAlign w:val="center"/>
          </w:tcPr>
          <w:p w14:paraId="2747A779"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109" w:type="dxa"/>
            <w:tcBorders>
              <w:top w:val="single" w:sz="4" w:space="0" w:color="auto"/>
              <w:left w:val="single" w:sz="4" w:space="0" w:color="auto"/>
              <w:bottom w:val="single" w:sz="4" w:space="0" w:color="auto"/>
              <w:right w:val="single" w:sz="4" w:space="0" w:color="auto"/>
            </w:tcBorders>
            <w:vAlign w:val="center"/>
          </w:tcPr>
          <w:p w14:paraId="02F0A35A"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2045" w:type="dxa"/>
            <w:tcBorders>
              <w:top w:val="single" w:sz="4" w:space="0" w:color="auto"/>
              <w:left w:val="single" w:sz="4" w:space="0" w:color="auto"/>
              <w:bottom w:val="single" w:sz="4" w:space="0" w:color="auto"/>
              <w:right w:val="single" w:sz="4" w:space="0" w:color="auto"/>
            </w:tcBorders>
            <w:vAlign w:val="center"/>
          </w:tcPr>
          <w:p w14:paraId="64B777BA"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61" w:type="dxa"/>
            <w:tcBorders>
              <w:top w:val="single" w:sz="4" w:space="0" w:color="auto"/>
              <w:left w:val="single" w:sz="4" w:space="0" w:color="auto"/>
              <w:bottom w:val="single" w:sz="4" w:space="0" w:color="auto"/>
              <w:right w:val="single" w:sz="4" w:space="0" w:color="auto"/>
            </w:tcBorders>
            <w:vAlign w:val="center"/>
          </w:tcPr>
          <w:p w14:paraId="6D791813"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599D8B42" w14:textId="77777777" w:rsidR="00430A3A" w:rsidRPr="00430A3A" w:rsidRDefault="00430A3A" w:rsidP="00430A3A">
            <w:pPr>
              <w:widowControl/>
              <w:suppressAutoHyphens w:val="0"/>
              <w:autoSpaceDE/>
              <w:spacing w:line="240" w:lineRule="auto"/>
              <w:ind w:left="0" w:right="0"/>
              <w:jc w:val="left"/>
              <w:rPr>
                <w:rFonts w:asciiTheme="minorHAnsi" w:hAnsiTheme="minorHAnsi" w:cstheme="minorHAnsi"/>
                <w:b/>
                <w:bCs/>
                <w:sz w:val="24"/>
                <w:szCs w:val="24"/>
                <w:lang w:eastAsia="pl-PL"/>
              </w:rPr>
            </w:pPr>
          </w:p>
        </w:tc>
      </w:tr>
    </w:tbl>
    <w:p w14:paraId="37600679" w14:textId="1D97B83E" w:rsidR="00430A3A" w:rsidRPr="00430A3A" w:rsidRDefault="00430A3A" w:rsidP="00430A3A">
      <w:pPr>
        <w:widowControl/>
        <w:suppressAutoHyphens w:val="0"/>
        <w:autoSpaceDN w:val="0"/>
        <w:adjustRightInd w:val="0"/>
        <w:spacing w:line="271" w:lineRule="auto"/>
        <w:ind w:left="0" w:right="0"/>
        <w:jc w:val="both"/>
        <w:rPr>
          <w:rFonts w:asciiTheme="minorHAnsi" w:hAnsiTheme="minorHAnsi"/>
          <w:sz w:val="20"/>
          <w:szCs w:val="20"/>
          <w:lang w:eastAsia="pl-PL"/>
        </w:rPr>
      </w:pPr>
      <w:r w:rsidRPr="00430A3A">
        <w:rPr>
          <w:rFonts w:asciiTheme="minorHAnsi" w:hAnsiTheme="minorHAnsi"/>
          <w:b/>
          <w:sz w:val="20"/>
          <w:szCs w:val="20"/>
          <w:u w:val="single"/>
          <w:lang w:eastAsia="pl-PL"/>
        </w:rPr>
        <w:t>UWAGA!</w:t>
      </w:r>
      <w:r w:rsidRPr="00430A3A">
        <w:rPr>
          <w:rFonts w:asciiTheme="minorHAnsi" w:hAnsiTheme="minorHAnsi"/>
          <w:b/>
          <w:sz w:val="20"/>
          <w:szCs w:val="20"/>
          <w:lang w:eastAsia="pl-PL"/>
        </w:rPr>
        <w:t xml:space="preserve">  - </w:t>
      </w:r>
      <w:r w:rsidRPr="00430A3A">
        <w:rPr>
          <w:rFonts w:asciiTheme="minorHAnsi" w:hAnsiTheme="minorHAnsi"/>
          <w:sz w:val="20"/>
          <w:szCs w:val="20"/>
          <w:lang w:eastAsia="pl-PL"/>
        </w:rPr>
        <w:t xml:space="preserve">Wykonawca jest zobowiązany wypełnić wszystkie rubryki, podając kompletne informacje, z których wynikać będzie spełnienie warunków, o których mowa w </w:t>
      </w:r>
      <w:r>
        <w:rPr>
          <w:rFonts w:asciiTheme="minorHAnsi" w:hAnsiTheme="minorHAnsi"/>
          <w:sz w:val="20"/>
          <w:szCs w:val="20"/>
          <w:lang w:eastAsia="pl-PL"/>
        </w:rPr>
        <w:t>Zapytaniu ofertowym</w:t>
      </w:r>
      <w:r w:rsidRPr="00430A3A">
        <w:rPr>
          <w:rFonts w:asciiTheme="minorHAnsi" w:hAnsiTheme="minorHAnsi"/>
          <w:sz w:val="20"/>
          <w:szCs w:val="20"/>
          <w:lang w:eastAsia="pl-PL"/>
        </w:rPr>
        <w:t>.</w:t>
      </w:r>
    </w:p>
    <w:p w14:paraId="79E52333" w14:textId="77777777" w:rsidR="00430A3A" w:rsidRPr="00430A3A" w:rsidRDefault="00430A3A" w:rsidP="00430A3A">
      <w:pPr>
        <w:widowControl/>
        <w:shd w:val="clear" w:color="auto" w:fill="FFFFFF"/>
        <w:suppressAutoHyphens w:val="0"/>
        <w:autoSpaceDE/>
        <w:autoSpaceDN w:val="0"/>
        <w:adjustRightInd w:val="0"/>
        <w:spacing w:before="120" w:line="240" w:lineRule="auto"/>
        <w:ind w:left="0" w:right="0"/>
        <w:jc w:val="both"/>
        <w:rPr>
          <w:rFonts w:asciiTheme="minorHAnsi" w:hAnsiTheme="minorHAnsi" w:cstheme="minorHAnsi"/>
          <w:b/>
          <w:sz w:val="22"/>
          <w:szCs w:val="22"/>
          <w:lang w:eastAsia="pl-PL"/>
        </w:rPr>
      </w:pPr>
    </w:p>
    <w:p w14:paraId="66845429" w14:textId="77777777" w:rsidR="00430A3A" w:rsidRPr="00430A3A" w:rsidRDefault="00430A3A" w:rsidP="00430A3A">
      <w:pPr>
        <w:widowControl/>
        <w:shd w:val="clear" w:color="auto" w:fill="FFFFFF"/>
        <w:suppressAutoHyphens w:val="0"/>
        <w:autoSpaceDE/>
        <w:autoSpaceDN w:val="0"/>
        <w:adjustRightInd w:val="0"/>
        <w:spacing w:before="120" w:line="240" w:lineRule="auto"/>
        <w:ind w:left="0" w:right="0"/>
        <w:jc w:val="both"/>
        <w:rPr>
          <w:rFonts w:asciiTheme="minorHAnsi" w:hAnsiTheme="minorHAnsi" w:cstheme="minorHAnsi"/>
          <w:sz w:val="22"/>
          <w:szCs w:val="22"/>
        </w:rPr>
      </w:pPr>
      <w:r w:rsidRPr="00430A3A">
        <w:rPr>
          <w:rFonts w:asciiTheme="minorHAnsi" w:hAnsiTheme="minorHAnsi"/>
          <w:b/>
          <w:sz w:val="22"/>
          <w:szCs w:val="22"/>
          <w:lang w:eastAsia="pl-PL"/>
        </w:rPr>
        <w:t xml:space="preserve">Należy dołączyć dowody, że ww.  </w:t>
      </w:r>
      <w:r w:rsidRPr="00430A3A">
        <w:rPr>
          <w:rFonts w:asciiTheme="minorHAnsi" w:hAnsiTheme="minorHAnsi" w:cstheme="minorHAnsi"/>
          <w:b/>
          <w:sz w:val="22"/>
          <w:szCs w:val="22"/>
          <w:lang w:eastAsia="pl-PL"/>
        </w:rPr>
        <w:t>usługi zostały wykonane lub są wykonywane należycie, przy czym dowodami są referencje</w:t>
      </w:r>
      <w:r w:rsidRPr="00430A3A">
        <w:rPr>
          <w:rFonts w:asciiTheme="minorHAnsi" w:hAnsiTheme="minorHAnsi" w:cstheme="minorHAnsi"/>
          <w:b/>
          <w:bCs/>
          <w:sz w:val="22"/>
          <w:szCs w:val="22"/>
          <w:lang w:eastAsia="pl-PL"/>
        </w:rPr>
        <w:t xml:space="preserv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lub inne dokumenty potwierdzające ich należyte wykonywanie powinny być wystawione w okresie ostatnich 3 m-</w:t>
      </w:r>
      <w:proofErr w:type="spellStart"/>
      <w:r w:rsidRPr="00430A3A">
        <w:rPr>
          <w:rFonts w:asciiTheme="minorHAnsi" w:hAnsiTheme="minorHAnsi" w:cstheme="minorHAnsi"/>
          <w:b/>
          <w:bCs/>
          <w:sz w:val="22"/>
          <w:szCs w:val="22"/>
          <w:lang w:eastAsia="pl-PL"/>
        </w:rPr>
        <w:t>cy</w:t>
      </w:r>
      <w:proofErr w:type="spellEnd"/>
      <w:r w:rsidRPr="00430A3A">
        <w:rPr>
          <w:rFonts w:asciiTheme="minorHAnsi" w:hAnsiTheme="minorHAnsi" w:cstheme="minorHAnsi"/>
          <w:b/>
          <w:bCs/>
          <w:sz w:val="22"/>
          <w:szCs w:val="22"/>
          <w:lang w:eastAsia="pl-PL"/>
        </w:rPr>
        <w:t xml:space="preserve">. </w:t>
      </w:r>
    </w:p>
    <w:p w14:paraId="7D9D93D0" w14:textId="77777777" w:rsidR="00430A3A" w:rsidRPr="00430A3A" w:rsidRDefault="00430A3A" w:rsidP="00430A3A">
      <w:pPr>
        <w:widowControl/>
        <w:suppressAutoHyphens w:val="0"/>
        <w:autoSpaceDE/>
        <w:spacing w:line="271" w:lineRule="auto"/>
        <w:ind w:left="0" w:right="0"/>
        <w:jc w:val="left"/>
        <w:rPr>
          <w:rFonts w:asciiTheme="minorHAnsi" w:hAnsiTheme="minorHAnsi"/>
          <w:sz w:val="20"/>
          <w:szCs w:val="20"/>
          <w:highlight w:val="yellow"/>
          <w:lang w:eastAsia="pl-PL"/>
        </w:rPr>
      </w:pPr>
    </w:p>
    <w:p w14:paraId="213C9A7C" w14:textId="77777777" w:rsidR="00430A3A" w:rsidRPr="00430A3A" w:rsidRDefault="00430A3A" w:rsidP="00430A3A">
      <w:pPr>
        <w:widowControl/>
        <w:suppressAutoHyphens w:val="0"/>
        <w:autoSpaceDE/>
        <w:spacing w:line="271" w:lineRule="auto"/>
        <w:ind w:left="0" w:right="0"/>
        <w:jc w:val="left"/>
        <w:rPr>
          <w:rFonts w:asciiTheme="minorHAnsi" w:hAnsiTheme="minorHAnsi"/>
          <w:sz w:val="20"/>
          <w:szCs w:val="20"/>
          <w:lang w:eastAsia="pl-PL"/>
        </w:rPr>
      </w:pPr>
      <w:r w:rsidRPr="00430A3A">
        <w:rPr>
          <w:rFonts w:asciiTheme="minorHAnsi" w:hAnsiTheme="minorHAnsi"/>
          <w:sz w:val="20"/>
          <w:szCs w:val="20"/>
          <w:lang w:eastAsia="pl-PL"/>
        </w:rPr>
        <w:t>* - niepotrzebne skreślić</w:t>
      </w:r>
    </w:p>
    <w:p w14:paraId="2505F76B" w14:textId="77777777" w:rsidR="00430A3A" w:rsidRPr="008B3CB0" w:rsidRDefault="00430A3A" w:rsidP="00430A3A">
      <w:pPr>
        <w:autoSpaceDN w:val="0"/>
        <w:adjustRightInd w:val="0"/>
        <w:spacing w:line="271" w:lineRule="auto"/>
        <w:ind w:left="142" w:right="0"/>
        <w:jc w:val="both"/>
        <w:rPr>
          <w:rFonts w:asciiTheme="minorHAnsi" w:hAnsiTheme="minorHAnsi" w:cstheme="minorHAnsi"/>
          <w:b/>
          <w:sz w:val="22"/>
          <w:szCs w:val="22"/>
        </w:rPr>
      </w:pPr>
    </w:p>
    <w:p w14:paraId="4439B03B"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742A92E2"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2051E4EF" w14:textId="77777777" w:rsidR="00430A3A" w:rsidRPr="008B3CB0" w:rsidRDefault="00430A3A" w:rsidP="00430A3A">
      <w:pPr>
        <w:tabs>
          <w:tab w:val="left" w:pos="7740"/>
        </w:tabs>
        <w:spacing w:line="271" w:lineRule="auto"/>
        <w:rPr>
          <w:rFonts w:asciiTheme="minorHAnsi" w:hAnsiTheme="minorHAnsi" w:cstheme="minorHAnsi"/>
          <w:b/>
          <w:bCs/>
          <w:sz w:val="22"/>
          <w:szCs w:val="22"/>
        </w:rPr>
      </w:pPr>
    </w:p>
    <w:p w14:paraId="00C86FFB" w14:textId="77777777" w:rsidR="00430A3A" w:rsidRPr="008B3CB0" w:rsidRDefault="00430A3A" w:rsidP="00430A3A">
      <w:pPr>
        <w:tabs>
          <w:tab w:val="left" w:pos="7740"/>
        </w:tabs>
        <w:spacing w:line="271" w:lineRule="auto"/>
        <w:rPr>
          <w:rFonts w:asciiTheme="minorHAnsi" w:hAnsiTheme="minorHAnsi" w:cstheme="minorHAnsi"/>
          <w:b/>
          <w:bCs/>
          <w:sz w:val="22"/>
          <w:szCs w:val="22"/>
        </w:rPr>
      </w:pPr>
    </w:p>
    <w:p w14:paraId="247CAAC8" w14:textId="4BD5AE46" w:rsidR="00430A3A" w:rsidRPr="008B3CB0" w:rsidRDefault="00430A3A" w:rsidP="00430A3A">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30BE4">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5DB06FC8" w14:textId="77777777" w:rsidR="00430A3A" w:rsidRPr="008B3CB0" w:rsidRDefault="00430A3A" w:rsidP="00430A3A">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54BD28AE" w14:textId="77777777" w:rsidR="00430A3A" w:rsidRPr="008B3CB0" w:rsidRDefault="00430A3A" w:rsidP="00430A3A">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77CE7546"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4675E502"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33DF4AD4"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18467D56"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6343094F" w14:textId="77777777" w:rsidR="00430A3A" w:rsidRPr="008B3CB0" w:rsidRDefault="00430A3A" w:rsidP="00430A3A">
      <w:pPr>
        <w:tabs>
          <w:tab w:val="left" w:pos="7740"/>
        </w:tabs>
        <w:spacing w:line="271" w:lineRule="auto"/>
        <w:rPr>
          <w:rFonts w:asciiTheme="minorHAnsi" w:hAnsiTheme="minorHAnsi" w:cstheme="minorHAnsi"/>
          <w:sz w:val="22"/>
          <w:szCs w:val="22"/>
        </w:rPr>
      </w:pPr>
    </w:p>
    <w:p w14:paraId="1DC8F6F7" w14:textId="77777777" w:rsidR="00430A3A" w:rsidRPr="008B3CB0" w:rsidRDefault="00430A3A" w:rsidP="00430A3A">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lastRenderedPageBreak/>
        <w:t>ZAŁĄCZNIK NR 3</w:t>
      </w:r>
    </w:p>
    <w:p w14:paraId="41B71E59" w14:textId="77777777" w:rsidR="00430A3A" w:rsidRPr="008B3CB0" w:rsidRDefault="00430A3A" w:rsidP="00430A3A">
      <w:pPr>
        <w:spacing w:line="271" w:lineRule="auto"/>
        <w:rPr>
          <w:rFonts w:asciiTheme="minorHAnsi" w:hAnsiTheme="minorHAnsi" w:cstheme="minorHAnsi"/>
        </w:rPr>
      </w:pPr>
    </w:p>
    <w:p w14:paraId="29141426" w14:textId="77777777" w:rsidR="00430A3A" w:rsidRPr="008B3CB0" w:rsidRDefault="00430A3A" w:rsidP="00430A3A">
      <w:pPr>
        <w:spacing w:line="271" w:lineRule="auto"/>
        <w:jc w:val="left"/>
        <w:rPr>
          <w:rFonts w:asciiTheme="minorHAnsi" w:hAnsiTheme="minorHAnsi" w:cstheme="minorHAnsi"/>
          <w:b/>
          <w:bCs/>
        </w:rPr>
      </w:pPr>
      <w:r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430A3A" w:rsidRPr="008B3CB0" w14:paraId="521B94FD" w14:textId="77777777" w:rsidTr="003D4A3E">
        <w:tc>
          <w:tcPr>
            <w:tcW w:w="1696" w:type="dxa"/>
          </w:tcPr>
          <w:p w14:paraId="0255CB27" w14:textId="77777777" w:rsidR="00430A3A" w:rsidRPr="008B3CB0" w:rsidRDefault="00430A3A" w:rsidP="003D4A3E">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305F4660" w14:textId="77777777" w:rsidR="00430A3A" w:rsidRPr="008B3CB0" w:rsidRDefault="00430A3A" w:rsidP="003D4A3E">
            <w:pPr>
              <w:spacing w:line="271" w:lineRule="auto"/>
              <w:rPr>
                <w:rFonts w:asciiTheme="minorHAnsi" w:hAnsiTheme="minorHAnsi" w:cstheme="minorHAnsi"/>
                <w:b/>
                <w:sz w:val="22"/>
                <w:szCs w:val="22"/>
              </w:rPr>
            </w:pPr>
          </w:p>
        </w:tc>
      </w:tr>
    </w:tbl>
    <w:p w14:paraId="072F7CAA" w14:textId="77777777" w:rsidR="00430A3A" w:rsidRPr="008B3CB0" w:rsidRDefault="00430A3A" w:rsidP="00430A3A">
      <w:pPr>
        <w:spacing w:line="271" w:lineRule="auto"/>
        <w:rPr>
          <w:rFonts w:asciiTheme="minorHAnsi" w:hAnsiTheme="minorHAnsi" w:cstheme="minorHAnsi"/>
        </w:rPr>
      </w:pPr>
    </w:p>
    <w:p w14:paraId="43CE3590"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58E9AACE"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174A8458" w14:textId="77777777" w:rsidR="00430A3A" w:rsidRPr="008B3CB0" w:rsidRDefault="00430A3A" w:rsidP="00430A3A">
      <w:pPr>
        <w:spacing w:line="271" w:lineRule="auto"/>
        <w:rPr>
          <w:rFonts w:asciiTheme="minorHAnsi" w:hAnsiTheme="minorHAnsi" w:cstheme="minorHAnsi"/>
        </w:rPr>
      </w:pPr>
    </w:p>
    <w:p w14:paraId="20C3DFD7" w14:textId="6EDA0EE9" w:rsidR="00430A3A" w:rsidRPr="008B3CB0" w:rsidRDefault="00430A3A" w:rsidP="00430A3A">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 xml:space="preserve">Oświadczam/oświadczamy*, że w wykonywaniu zamówienia pn. </w:t>
      </w:r>
      <w:r w:rsidRPr="008B3CB0">
        <w:rPr>
          <w:rFonts w:asciiTheme="minorHAnsi" w:hAnsiTheme="minorHAnsi" w:cstheme="minorHAnsi"/>
          <w:b/>
          <w:bCs/>
          <w:sz w:val="22"/>
          <w:szCs w:val="22"/>
        </w:rPr>
        <w:t>„</w:t>
      </w:r>
      <w:r w:rsidR="005B3FBF">
        <w:rPr>
          <w:rFonts w:asciiTheme="minorHAnsi" w:hAnsiTheme="minorHAnsi" w:cstheme="minorHAnsi"/>
          <w:b/>
          <w:i/>
          <w:sz w:val="24"/>
          <w:szCs w:val="24"/>
        </w:rPr>
        <w:t>P</w:t>
      </w:r>
      <w:r w:rsidR="005B3FBF" w:rsidRPr="00912195">
        <w:rPr>
          <w:rFonts w:asciiTheme="minorHAnsi" w:hAnsiTheme="minorHAnsi" w:cstheme="minorHAnsi"/>
          <w:b/>
          <w:i/>
          <w:sz w:val="24"/>
          <w:szCs w:val="24"/>
        </w:rPr>
        <w:t>ełnienie funkcji inspektora nadzoru inwestorskiego w branży sanitarnej  nad inwestycjami na terenie Gminy Grabica</w:t>
      </w:r>
      <w:r w:rsidRPr="008B3CB0">
        <w:rPr>
          <w:rFonts w:asciiTheme="minorHAnsi" w:hAnsiTheme="minorHAnsi" w:cstheme="minorHAnsi"/>
          <w:b/>
          <w:bCs/>
          <w:sz w:val="22"/>
          <w:szCs w:val="22"/>
        </w:rPr>
        <w:t>”</w:t>
      </w:r>
      <w:r w:rsidRPr="008B3CB0">
        <w:rPr>
          <w:rFonts w:asciiTheme="minorHAnsi" w:hAnsiTheme="minorHAnsi" w:cstheme="minorHAnsi"/>
          <w:sz w:val="22"/>
          <w:szCs w:val="22"/>
        </w:rPr>
        <w:t xml:space="preserve"> będzie uczestniczyć następująca osoba, umożliwiającą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951"/>
        <w:gridCol w:w="1424"/>
        <w:gridCol w:w="1693"/>
        <w:gridCol w:w="1242"/>
        <w:gridCol w:w="1361"/>
        <w:gridCol w:w="2054"/>
      </w:tblGrid>
      <w:tr w:rsidR="00430A3A" w:rsidRPr="008B3CB0" w14:paraId="39EC526C" w14:textId="77777777" w:rsidTr="003D4A3E">
        <w:tc>
          <w:tcPr>
            <w:tcW w:w="0" w:type="auto"/>
            <w:tcBorders>
              <w:bottom w:val="single" w:sz="4" w:space="0" w:color="auto"/>
            </w:tcBorders>
            <w:shd w:val="clear" w:color="auto" w:fill="E0E0E0"/>
            <w:vAlign w:val="center"/>
          </w:tcPr>
          <w:p w14:paraId="156EF39B"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5C843322"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56AA978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69844A1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131B6711"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D4DC3AE"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4B58AF2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2443FC7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5F39AC9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429ECF4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6182E05C"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74E61624" w14:textId="77777777" w:rsidR="00430A3A" w:rsidRPr="008B3CB0" w:rsidRDefault="00430A3A" w:rsidP="003D4A3E">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430A3A" w:rsidRPr="008B3CB0" w14:paraId="37FB560B" w14:textId="77777777" w:rsidTr="003D4A3E">
        <w:tc>
          <w:tcPr>
            <w:tcW w:w="0" w:type="auto"/>
            <w:tcBorders>
              <w:bottom w:val="single" w:sz="4" w:space="0" w:color="auto"/>
            </w:tcBorders>
            <w:shd w:val="clear" w:color="auto" w:fill="E0E0E0"/>
            <w:vAlign w:val="center"/>
          </w:tcPr>
          <w:p w14:paraId="3A22D014"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649556BF"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02DC22A"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67EAADD"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446D9F73"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3C8ADD56"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365A0EEC"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430A3A" w:rsidRPr="008B3CB0" w14:paraId="3FF0E100" w14:textId="77777777" w:rsidTr="003D4A3E">
        <w:trPr>
          <w:trHeight w:val="1352"/>
        </w:trPr>
        <w:tc>
          <w:tcPr>
            <w:tcW w:w="0" w:type="auto"/>
            <w:shd w:val="clear" w:color="auto" w:fill="auto"/>
            <w:vAlign w:val="center"/>
          </w:tcPr>
          <w:p w14:paraId="4020A37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3F2BB9F0"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0B88FE6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2193D96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008428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17ECDD0F"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4E93BC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2A70507" w14:textId="1EB6CFFD" w:rsidR="00430A3A" w:rsidRPr="008B3CB0" w:rsidRDefault="005B3FBF" w:rsidP="003D4A3E">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Inspektor Nadzoru</w:t>
            </w:r>
          </w:p>
        </w:tc>
        <w:tc>
          <w:tcPr>
            <w:tcW w:w="0" w:type="auto"/>
            <w:shd w:val="clear" w:color="auto" w:fill="auto"/>
            <w:vAlign w:val="center"/>
          </w:tcPr>
          <w:p w14:paraId="4C78BF2D"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F4AEED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tcPr>
          <w:p w14:paraId="08B8E774"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893F59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1F41F21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r>
    </w:tbl>
    <w:p w14:paraId="16F4A0E2" w14:textId="77777777" w:rsidR="00430A3A" w:rsidRPr="008B3CB0" w:rsidRDefault="00430A3A" w:rsidP="00430A3A">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Zapytaniu ofertowym. </w:t>
      </w:r>
    </w:p>
    <w:p w14:paraId="41CCB673" w14:textId="77777777" w:rsidR="00430A3A" w:rsidRPr="008B3CB0" w:rsidRDefault="00430A3A" w:rsidP="00430A3A">
      <w:pPr>
        <w:pStyle w:val="Zwykytekst"/>
        <w:spacing w:line="271" w:lineRule="auto"/>
        <w:jc w:val="both"/>
        <w:rPr>
          <w:rFonts w:asciiTheme="minorHAnsi" w:hAnsiTheme="minorHAnsi" w:cstheme="minorHAnsi"/>
          <w:b/>
          <w:sz w:val="22"/>
          <w:szCs w:val="22"/>
        </w:rPr>
      </w:pPr>
    </w:p>
    <w:p w14:paraId="65802408"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7FF320F7"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2D44B0AC"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3F3A8396" w14:textId="77777777" w:rsidR="00430A3A" w:rsidRPr="008B3CB0" w:rsidRDefault="00430A3A" w:rsidP="00430A3A">
      <w:pPr>
        <w:spacing w:line="271" w:lineRule="auto"/>
        <w:jc w:val="both"/>
        <w:rPr>
          <w:rFonts w:asciiTheme="minorHAnsi" w:hAnsiTheme="minorHAnsi" w:cstheme="minorHAnsi"/>
          <w:b/>
          <w:sz w:val="22"/>
        </w:rPr>
      </w:pPr>
    </w:p>
    <w:p w14:paraId="42D6E7CF" w14:textId="77777777" w:rsidR="00430A3A" w:rsidRPr="008B3CB0" w:rsidRDefault="00430A3A" w:rsidP="00430A3A">
      <w:pPr>
        <w:spacing w:line="271" w:lineRule="auto"/>
        <w:rPr>
          <w:rFonts w:asciiTheme="minorHAnsi" w:hAnsiTheme="minorHAnsi" w:cstheme="minorHAnsi"/>
          <w:sz w:val="22"/>
          <w:szCs w:val="22"/>
        </w:rPr>
      </w:pPr>
    </w:p>
    <w:p w14:paraId="4987D3A1" w14:textId="77777777" w:rsidR="00430A3A" w:rsidRPr="008B3CB0" w:rsidRDefault="00430A3A" w:rsidP="00430A3A">
      <w:pPr>
        <w:spacing w:line="271" w:lineRule="auto"/>
        <w:rPr>
          <w:rFonts w:asciiTheme="minorHAnsi" w:hAnsiTheme="minorHAnsi" w:cstheme="minorHAnsi"/>
          <w:sz w:val="22"/>
          <w:szCs w:val="22"/>
        </w:rPr>
      </w:pPr>
    </w:p>
    <w:p w14:paraId="7ACEA2BF" w14:textId="77777777" w:rsidR="00430A3A" w:rsidRPr="008B3CB0" w:rsidRDefault="00430A3A" w:rsidP="00430A3A">
      <w:pPr>
        <w:spacing w:line="271" w:lineRule="auto"/>
        <w:rPr>
          <w:rFonts w:asciiTheme="minorHAnsi" w:hAnsiTheme="minorHAnsi" w:cstheme="minorHAnsi"/>
          <w:sz w:val="22"/>
          <w:szCs w:val="22"/>
        </w:rPr>
      </w:pPr>
    </w:p>
    <w:p w14:paraId="644682BA" w14:textId="705EE23B" w:rsidR="00430A3A" w:rsidRPr="008B3CB0" w:rsidRDefault="00430A3A" w:rsidP="00430A3A">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30BE4">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01217D4" w14:textId="77777777" w:rsidR="00430A3A" w:rsidRPr="008B3CB0" w:rsidRDefault="00430A3A" w:rsidP="00430A3A">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5128D5F7" w14:textId="77777777" w:rsidR="00430A3A" w:rsidRPr="008B3CB0" w:rsidRDefault="00430A3A" w:rsidP="00430A3A">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26A5362E" w14:textId="77777777" w:rsidR="00430A3A" w:rsidRPr="008B3CB0" w:rsidRDefault="00430A3A" w:rsidP="00430A3A">
      <w:pPr>
        <w:spacing w:line="271" w:lineRule="auto"/>
        <w:rPr>
          <w:rFonts w:asciiTheme="minorHAnsi" w:hAnsiTheme="minorHAnsi" w:cstheme="minorHAnsi"/>
        </w:rPr>
      </w:pPr>
    </w:p>
    <w:p w14:paraId="2B1C54D5" w14:textId="77777777" w:rsidR="00430A3A" w:rsidRPr="008B3CB0" w:rsidRDefault="00430A3A" w:rsidP="00430A3A">
      <w:pPr>
        <w:rPr>
          <w:rFonts w:asciiTheme="minorHAnsi" w:hAnsiTheme="minorHAnsi" w:cstheme="minorHAnsi"/>
        </w:rPr>
      </w:pPr>
    </w:p>
    <w:p w14:paraId="1E5A31D2" w14:textId="77777777" w:rsidR="001606A6" w:rsidRPr="008B3CB0" w:rsidRDefault="001606A6">
      <w:pPr>
        <w:rPr>
          <w:rFonts w:asciiTheme="minorHAnsi" w:hAnsiTheme="minorHAnsi" w:cstheme="minorHAnsi"/>
        </w:rPr>
      </w:pPr>
    </w:p>
    <w:sectPr w:rsidR="001606A6" w:rsidRPr="008B3CB0">
      <w:footerReference w:type="default" r:id="rId11"/>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224F" w14:textId="77777777" w:rsidR="00F84565" w:rsidRDefault="00F84565">
      <w:pPr>
        <w:spacing w:line="240" w:lineRule="auto"/>
      </w:pPr>
      <w:r>
        <w:separator/>
      </w:r>
    </w:p>
  </w:endnote>
  <w:endnote w:type="continuationSeparator" w:id="0">
    <w:p w14:paraId="3D6626FA" w14:textId="77777777" w:rsidR="00F84565" w:rsidRDefault="00F84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EA85" w14:textId="77777777" w:rsidR="00F84565" w:rsidRDefault="00F84565">
      <w:pPr>
        <w:spacing w:line="240" w:lineRule="auto"/>
      </w:pPr>
      <w:r>
        <w:separator/>
      </w:r>
    </w:p>
  </w:footnote>
  <w:footnote w:type="continuationSeparator" w:id="0">
    <w:p w14:paraId="3E40891D" w14:textId="77777777" w:rsidR="00F84565" w:rsidRDefault="00F845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2078353864">
    <w:abstractNumId w:val="0"/>
  </w:num>
  <w:num w:numId="2" w16cid:durableId="1445423207">
    <w:abstractNumId w:val="2"/>
  </w:num>
  <w:num w:numId="3" w16cid:durableId="497885843">
    <w:abstractNumId w:val="3"/>
  </w:num>
  <w:num w:numId="4" w16cid:durableId="1106657018">
    <w:abstractNumId w:val="6"/>
  </w:num>
  <w:num w:numId="5" w16cid:durableId="1461071276">
    <w:abstractNumId w:val="9"/>
  </w:num>
  <w:num w:numId="6" w16cid:durableId="2356774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8807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9871556">
    <w:abstractNumId w:val="5"/>
  </w:num>
  <w:num w:numId="9" w16cid:durableId="114388955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6333091">
    <w:abstractNumId w:val="7"/>
  </w:num>
  <w:num w:numId="11" w16cid:durableId="16480518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05B03"/>
    <w:rsid w:val="001229DB"/>
    <w:rsid w:val="001606A6"/>
    <w:rsid w:val="001E4DD2"/>
    <w:rsid w:val="002707AB"/>
    <w:rsid w:val="002D4C5C"/>
    <w:rsid w:val="002E3D44"/>
    <w:rsid w:val="0038412A"/>
    <w:rsid w:val="003A5364"/>
    <w:rsid w:val="003B1D19"/>
    <w:rsid w:val="003D77E0"/>
    <w:rsid w:val="003E2023"/>
    <w:rsid w:val="00430A3A"/>
    <w:rsid w:val="004E2A5E"/>
    <w:rsid w:val="005701A1"/>
    <w:rsid w:val="005A6B78"/>
    <w:rsid w:val="005B3FBF"/>
    <w:rsid w:val="005E595F"/>
    <w:rsid w:val="00630BE4"/>
    <w:rsid w:val="00660EB7"/>
    <w:rsid w:val="006E096E"/>
    <w:rsid w:val="006E6B77"/>
    <w:rsid w:val="00700105"/>
    <w:rsid w:val="00723E25"/>
    <w:rsid w:val="00760F13"/>
    <w:rsid w:val="00846B62"/>
    <w:rsid w:val="008B3CB0"/>
    <w:rsid w:val="008F6893"/>
    <w:rsid w:val="0090406E"/>
    <w:rsid w:val="00912195"/>
    <w:rsid w:val="009447DC"/>
    <w:rsid w:val="009A66F4"/>
    <w:rsid w:val="00AA2B06"/>
    <w:rsid w:val="00AC6FE7"/>
    <w:rsid w:val="00AD54E3"/>
    <w:rsid w:val="00BB25E0"/>
    <w:rsid w:val="00BE561E"/>
    <w:rsid w:val="00D72C17"/>
    <w:rsid w:val="00DF30DA"/>
    <w:rsid w:val="00E14027"/>
    <w:rsid w:val="00E319A7"/>
    <w:rsid w:val="00ED3B8E"/>
    <w:rsid w:val="00F37581"/>
    <w:rsid w:val="00F84565"/>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 TargetMode="External"/><Relationship Id="rId4" Type="http://schemas.openxmlformats.org/officeDocument/2006/relationships/settings" Target="settings.xml"/><Relationship Id="rId9" Type="http://schemas.openxmlformats.org/officeDocument/2006/relationships/hyperlink" Target="htt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2759</Words>
  <Characters>16559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17</cp:revision>
  <cp:lastPrinted>2022-04-07T12:15:00Z</cp:lastPrinted>
  <dcterms:created xsi:type="dcterms:W3CDTF">2021-07-25T18:19:00Z</dcterms:created>
  <dcterms:modified xsi:type="dcterms:W3CDTF">2022-04-07T12:15:00Z</dcterms:modified>
</cp:coreProperties>
</file>