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33C94EF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3D77E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ED3B8E">
      <w:pPr>
        <w:ind w:left="0"/>
        <w:jc w:val="both"/>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7344B7F3" w:rsidR="003A5364" w:rsidRPr="008B3CB0" w:rsidRDefault="003A5364" w:rsidP="00ED3B8E">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5D1B6D4A" w:rsidR="0038412A" w:rsidRPr="00700105" w:rsidRDefault="003A5364" w:rsidP="0038412A">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sidR="003B1D19">
        <w:rPr>
          <w:rFonts w:asciiTheme="minorHAnsi" w:hAnsiTheme="minorHAnsi" w:cstheme="minorHAnsi"/>
          <w:sz w:val="24"/>
          <w:szCs w:val="24"/>
        </w:rPr>
        <w:t>5</w:t>
      </w:r>
      <w:r w:rsidRPr="00700105">
        <w:rPr>
          <w:rFonts w:asciiTheme="minorHAnsi" w:hAnsiTheme="minorHAnsi" w:cstheme="minorHAnsi"/>
          <w:sz w:val="24"/>
          <w:szCs w:val="24"/>
        </w:rPr>
        <w:t>.202</w:t>
      </w:r>
      <w:r w:rsidR="003D77E0">
        <w:rPr>
          <w:rFonts w:asciiTheme="minorHAnsi" w:hAnsiTheme="minorHAnsi" w:cstheme="minorHAnsi"/>
          <w:sz w:val="24"/>
          <w:szCs w:val="24"/>
        </w:rPr>
        <w:t>2</w:t>
      </w:r>
      <w:r w:rsidRPr="00700105">
        <w:rPr>
          <w:rFonts w:asciiTheme="minorHAnsi" w:hAnsiTheme="minorHAnsi" w:cstheme="minorHAnsi"/>
          <w:sz w:val="24"/>
          <w:szCs w:val="24"/>
        </w:rPr>
        <w:t xml:space="preserve"> na </w:t>
      </w:r>
      <w:r w:rsidRPr="00700105">
        <w:rPr>
          <w:rFonts w:asciiTheme="minorHAnsi" w:hAnsiTheme="minorHAnsi" w:cstheme="minorHAnsi"/>
          <w:b/>
          <w:sz w:val="24"/>
          <w:szCs w:val="24"/>
        </w:rPr>
        <w:t>„</w:t>
      </w:r>
      <w:bookmarkStart w:id="0" w:name="_Hlk98925453"/>
      <w:r w:rsidR="003D77E0" w:rsidRPr="003D77E0">
        <w:rPr>
          <w:rFonts w:asciiTheme="minorHAnsi" w:hAnsiTheme="minorHAnsi" w:cstheme="minorHAnsi"/>
          <w:b/>
          <w:i/>
          <w:iCs/>
          <w:sz w:val="24"/>
          <w:szCs w:val="24"/>
        </w:rPr>
        <w:t>Wykonanie</w:t>
      </w:r>
      <w:r w:rsidR="003B1D19" w:rsidRPr="003B1D19">
        <w:rPr>
          <w:rFonts w:asciiTheme="minorHAnsi" w:hAnsiTheme="minorHAnsi" w:cstheme="minorHAnsi"/>
          <w:b/>
          <w:i/>
          <w:iCs/>
          <w:sz w:val="24"/>
          <w:szCs w:val="24"/>
        </w:rPr>
        <w:t xml:space="preserve"> dokumentacji projektowych dróg na terenie Gminy Grabica, powiat piotrkowski, woj. łódzkie</w:t>
      </w:r>
      <w:bookmarkEnd w:id="0"/>
      <w:r w:rsidRPr="00700105">
        <w:rPr>
          <w:rFonts w:asciiTheme="minorHAnsi" w:hAnsiTheme="minorHAnsi" w:cstheme="minorHAnsi"/>
          <w:b/>
          <w:i/>
          <w:iCs/>
          <w:sz w:val="24"/>
          <w:szCs w:val="24"/>
        </w:rPr>
        <w:t>”</w:t>
      </w:r>
      <w:r w:rsidRPr="00700105">
        <w:rPr>
          <w:rFonts w:asciiTheme="minorHAnsi" w:hAnsiTheme="minorHAnsi" w:cstheme="minorHAnsi"/>
          <w:b/>
          <w:sz w:val="24"/>
          <w:szCs w:val="24"/>
        </w:rPr>
        <w:t xml:space="preserve">  </w:t>
      </w:r>
    </w:p>
    <w:p w14:paraId="0BF032E4" w14:textId="50DE2E34" w:rsidR="003A5364" w:rsidRPr="00AC6FE7"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Oferujemy wykonanie zamówienia w zakresie objętym Zapytaniem Ofertowym za cenę ryczałtową:</w:t>
      </w:r>
    </w:p>
    <w:p w14:paraId="0F7DEC45" w14:textId="6CDDD440" w:rsidR="003E2023" w:rsidRDefault="009A66F4" w:rsidP="008B3CB0">
      <w:pPr>
        <w:pStyle w:val="Tekstpodstawowy"/>
        <w:shd w:val="clear" w:color="auto" w:fill="CCCCCC"/>
        <w:spacing w:before="120" w:line="360" w:lineRule="auto"/>
        <w:ind w:left="425"/>
        <w:rPr>
          <w:rFonts w:asciiTheme="minorHAnsi" w:hAnsiTheme="minorHAnsi" w:cstheme="minorHAnsi"/>
          <w:b/>
          <w:bCs/>
          <w:sz w:val="22"/>
          <w:szCs w:val="22"/>
        </w:rPr>
      </w:pPr>
      <w:r>
        <w:rPr>
          <w:rFonts w:asciiTheme="minorHAnsi" w:hAnsiTheme="minorHAnsi" w:cstheme="minorHAnsi"/>
          <w:b/>
          <w:bCs/>
          <w:spacing w:val="3"/>
          <w:sz w:val="22"/>
          <w:szCs w:val="22"/>
        </w:rPr>
        <w:t xml:space="preserve">w wysokości </w:t>
      </w:r>
      <w:r w:rsidR="003A5364" w:rsidRPr="00AC6FE7">
        <w:rPr>
          <w:rFonts w:asciiTheme="minorHAnsi" w:hAnsiTheme="minorHAnsi" w:cstheme="minorHAnsi"/>
          <w:b/>
          <w:bCs/>
          <w:sz w:val="22"/>
          <w:szCs w:val="22"/>
        </w:rPr>
        <w:t>........................................</w:t>
      </w:r>
      <w:r w:rsidR="003E2023">
        <w:rPr>
          <w:rFonts w:asciiTheme="minorHAnsi" w:hAnsiTheme="minorHAnsi" w:cstheme="minorHAnsi"/>
          <w:b/>
          <w:bCs/>
          <w:sz w:val="22"/>
          <w:szCs w:val="22"/>
        </w:rPr>
        <w:t xml:space="preserve"> </w:t>
      </w:r>
      <w:r w:rsidR="003A5364" w:rsidRPr="00AC6FE7">
        <w:rPr>
          <w:rFonts w:asciiTheme="minorHAnsi" w:hAnsiTheme="minorHAnsi" w:cstheme="minorHAnsi"/>
          <w:b/>
          <w:bCs/>
          <w:sz w:val="22"/>
          <w:szCs w:val="22"/>
        </w:rPr>
        <w:t>zł</w:t>
      </w:r>
      <w:r w:rsidRPr="009A66F4">
        <w:t xml:space="preserve"> </w:t>
      </w:r>
      <w:r w:rsidRPr="009A66F4">
        <w:rPr>
          <w:rFonts w:asciiTheme="minorHAnsi" w:hAnsiTheme="minorHAnsi" w:cstheme="minorHAnsi"/>
          <w:b/>
          <w:bCs/>
          <w:sz w:val="22"/>
          <w:szCs w:val="22"/>
        </w:rPr>
        <w:t>brutto</w:t>
      </w:r>
      <w:r w:rsidR="003A5364" w:rsidRPr="00AC6FE7">
        <w:rPr>
          <w:rFonts w:asciiTheme="minorHAnsi" w:hAnsiTheme="minorHAnsi" w:cstheme="minorHAnsi"/>
          <w:b/>
          <w:bCs/>
          <w:sz w:val="22"/>
          <w:szCs w:val="22"/>
        </w:rPr>
        <w:t xml:space="preserve"> </w:t>
      </w:r>
      <w:r w:rsidR="003B1D19" w:rsidRPr="003B1D19">
        <w:rPr>
          <w:rFonts w:asciiTheme="minorHAnsi" w:hAnsiTheme="minorHAnsi" w:cstheme="minorHAnsi"/>
          <w:b/>
          <w:bCs/>
          <w:sz w:val="22"/>
          <w:szCs w:val="22"/>
        </w:rPr>
        <w:t xml:space="preserve">(słownie: ....................................................zł) </w:t>
      </w:r>
      <w:r w:rsidR="003B1D19">
        <w:rPr>
          <w:rFonts w:asciiTheme="minorHAnsi" w:hAnsiTheme="minorHAnsi" w:cstheme="minorHAnsi"/>
          <w:b/>
          <w:bCs/>
          <w:sz w:val="22"/>
          <w:szCs w:val="22"/>
        </w:rPr>
        <w:t>w tym</w:t>
      </w:r>
      <w:r w:rsidR="003A5364" w:rsidRPr="00AC6FE7">
        <w:rPr>
          <w:rFonts w:asciiTheme="minorHAnsi" w:hAnsiTheme="minorHAnsi" w:cstheme="minorHAnsi"/>
          <w:b/>
          <w:bCs/>
          <w:sz w:val="22"/>
          <w:szCs w:val="22"/>
        </w:rPr>
        <w:t xml:space="preserve"> .........%</w:t>
      </w:r>
      <w:r w:rsidR="003B1D19">
        <w:rPr>
          <w:rFonts w:asciiTheme="minorHAnsi" w:hAnsiTheme="minorHAnsi" w:cstheme="minorHAnsi"/>
          <w:b/>
          <w:bCs/>
          <w:sz w:val="22"/>
          <w:szCs w:val="22"/>
        </w:rPr>
        <w:t xml:space="preserve"> VAT</w:t>
      </w:r>
      <w:r w:rsidR="003A5364" w:rsidRPr="00AC6FE7">
        <w:rPr>
          <w:rFonts w:asciiTheme="minorHAnsi" w:hAnsiTheme="minorHAnsi" w:cstheme="minorHAnsi"/>
          <w:b/>
          <w:bCs/>
          <w:sz w:val="22"/>
          <w:szCs w:val="22"/>
        </w:rPr>
        <w:t>,</w:t>
      </w:r>
    </w:p>
    <w:p w14:paraId="4B41BD0B" w14:textId="31C28BE7" w:rsidR="008B3CB0" w:rsidRDefault="003B1D19" w:rsidP="008B3CB0">
      <w:pPr>
        <w:pStyle w:val="Tekstpodstawowy"/>
        <w:shd w:val="clear" w:color="auto" w:fill="CCCCCC"/>
        <w:spacing w:before="120" w:line="360" w:lineRule="auto"/>
        <w:ind w:left="425"/>
        <w:rPr>
          <w:rFonts w:asciiTheme="minorHAnsi" w:hAnsiTheme="minorHAnsi" w:cstheme="minorHAnsi"/>
          <w:b/>
          <w:bCs/>
          <w:sz w:val="22"/>
          <w:szCs w:val="22"/>
        </w:rPr>
      </w:pPr>
      <w:r>
        <w:rPr>
          <w:rFonts w:asciiTheme="minorHAnsi" w:hAnsiTheme="minorHAnsi" w:cstheme="minorHAnsi"/>
          <w:b/>
          <w:bCs/>
          <w:sz w:val="22"/>
          <w:szCs w:val="22"/>
        </w:rPr>
        <w:t>w tym:</w:t>
      </w:r>
    </w:p>
    <w:p w14:paraId="137B59DE" w14:textId="36584F99" w:rsidR="003B1D19" w:rsidRPr="003B1D19" w:rsidRDefault="003B1D19" w:rsidP="003B1D19">
      <w:pPr>
        <w:pStyle w:val="Tekstpodstawowy"/>
        <w:shd w:val="clear" w:color="auto" w:fill="CCCCCC"/>
        <w:spacing w:before="120" w:line="360" w:lineRule="auto"/>
        <w:ind w:left="425"/>
        <w:rPr>
          <w:rFonts w:asciiTheme="minorHAnsi" w:hAnsiTheme="minorHAnsi" w:cstheme="minorHAnsi"/>
          <w:i/>
          <w:iCs/>
          <w:sz w:val="22"/>
          <w:szCs w:val="22"/>
        </w:rPr>
      </w:pPr>
      <w:r w:rsidRPr="003B1D19">
        <w:rPr>
          <w:rFonts w:asciiTheme="minorHAnsi" w:hAnsiTheme="minorHAnsi" w:cstheme="minorHAnsi"/>
          <w:i/>
          <w:iCs/>
          <w:sz w:val="22"/>
          <w:szCs w:val="22"/>
        </w:rPr>
        <w:t>- za wykonanie dokumentacji projektowej Remontu drogi w miejscowości Lutosławice Rządowe w wysokości ……… zł brutto.</w:t>
      </w:r>
    </w:p>
    <w:p w14:paraId="7E3359B5" w14:textId="17F9F0E9" w:rsidR="003B1D19" w:rsidRPr="003B1D19" w:rsidRDefault="003B1D19" w:rsidP="003B1D19">
      <w:pPr>
        <w:pStyle w:val="Tekstpodstawowy"/>
        <w:shd w:val="clear" w:color="auto" w:fill="CCCCCC"/>
        <w:spacing w:before="120" w:line="360" w:lineRule="auto"/>
        <w:ind w:left="425"/>
        <w:rPr>
          <w:rFonts w:asciiTheme="minorHAnsi" w:hAnsiTheme="minorHAnsi" w:cstheme="minorHAnsi"/>
          <w:i/>
          <w:iCs/>
          <w:sz w:val="22"/>
          <w:szCs w:val="22"/>
        </w:rPr>
      </w:pPr>
      <w:r w:rsidRPr="003B1D19">
        <w:rPr>
          <w:rFonts w:asciiTheme="minorHAnsi" w:hAnsiTheme="minorHAnsi" w:cstheme="minorHAnsi"/>
          <w:i/>
          <w:iCs/>
          <w:sz w:val="22"/>
          <w:szCs w:val="22"/>
        </w:rPr>
        <w:t>- za wykonanie dokumentacji projektowej Remontu drogi od skrzyżowania z drogą wojewódzką Nr 437 do obiektu mostowego w miejscowości Ostrów w wysokości ……… zł brutto.</w:t>
      </w:r>
    </w:p>
    <w:p w14:paraId="1101BF15" w14:textId="59A507D4" w:rsidR="003B1D19" w:rsidRPr="003B1D19" w:rsidRDefault="003B1D19" w:rsidP="003B1D19">
      <w:pPr>
        <w:pStyle w:val="Tekstpodstawowy"/>
        <w:shd w:val="clear" w:color="auto" w:fill="CCCCCC"/>
        <w:spacing w:before="120" w:line="360" w:lineRule="auto"/>
        <w:ind w:left="425"/>
        <w:rPr>
          <w:rFonts w:asciiTheme="minorHAnsi" w:hAnsiTheme="minorHAnsi" w:cstheme="minorHAnsi"/>
          <w:i/>
          <w:iCs/>
          <w:sz w:val="22"/>
          <w:szCs w:val="22"/>
        </w:rPr>
      </w:pPr>
      <w:r w:rsidRPr="003B1D19">
        <w:rPr>
          <w:rFonts w:asciiTheme="minorHAnsi" w:hAnsiTheme="minorHAnsi" w:cstheme="minorHAnsi"/>
          <w:i/>
          <w:iCs/>
          <w:sz w:val="22"/>
          <w:szCs w:val="22"/>
        </w:rPr>
        <w:t>- za wykonanie dokumentacji projektowej Modernizacji drogi w miejscowości Doły Brzeskie w wysokości ……… zł brutto.</w:t>
      </w:r>
    </w:p>
    <w:p w14:paraId="5D9DFCF6" w14:textId="4FEC5E1A" w:rsidR="003A5364" w:rsidRPr="00AC6FE7"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ryczałtowe wynagrodzenie brutto zwiera wszystkie koszty, jakie ponosi Zamawiający w przypadku wyboru niniejszej oferty.</w:t>
      </w:r>
    </w:p>
    <w:p w14:paraId="6C4EC2D0" w14:textId="26596DA1" w:rsidR="00AA2B06" w:rsidRPr="00AC6FE7" w:rsidRDefault="003A5364" w:rsidP="00AA2B06">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ED22A26" w14:textId="77777777" w:rsidR="00AA2B06" w:rsidRPr="00AC6FE7" w:rsidRDefault="00AA2B06" w:rsidP="00AA2B06">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color w:val="000000"/>
          <w:sz w:val="22"/>
          <w:szCs w:val="22"/>
        </w:rPr>
        <w:t>posiadamy wiedzę i doświadczenie do wykonania przedmiotowego zamówienia,</w:t>
      </w:r>
    </w:p>
    <w:p w14:paraId="73271EB6" w14:textId="63272D58" w:rsidR="00AA2B06" w:rsidRPr="00AC6FE7" w:rsidRDefault="00AA2B06" w:rsidP="00AA2B06">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AC6FE7">
        <w:rPr>
          <w:rFonts w:asciiTheme="minorHAnsi" w:hAnsiTheme="minorHAnsi" w:cstheme="minorHAnsi"/>
          <w:color w:val="000000"/>
          <w:sz w:val="22"/>
          <w:szCs w:val="22"/>
        </w:rPr>
        <w:t xml:space="preserve">dysponujemy odpowiednim potencjałem technicznym oraz osobami zdolnymi </w:t>
      </w:r>
      <w:r w:rsidRPr="00AC6FE7">
        <w:rPr>
          <w:rFonts w:asciiTheme="minorHAnsi" w:hAnsiTheme="minorHAnsi" w:cstheme="minorHAnsi"/>
          <w:color w:val="000000"/>
          <w:sz w:val="22"/>
          <w:szCs w:val="22"/>
        </w:rPr>
        <w:br/>
        <w:t>do wykonania zamówienia,</w:t>
      </w:r>
    </w:p>
    <w:p w14:paraId="3BA92DCB" w14:textId="0B095463"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b/>
          <w:sz w:val="22"/>
          <w:szCs w:val="22"/>
        </w:rPr>
        <w:t xml:space="preserve">Zamówienie wykonamy </w:t>
      </w:r>
      <w:r w:rsidR="003D77E0" w:rsidRPr="003D77E0">
        <w:rPr>
          <w:rFonts w:asciiTheme="minorHAnsi" w:hAnsiTheme="minorHAnsi" w:cstheme="minorHAnsi"/>
          <w:b/>
          <w:sz w:val="22"/>
          <w:szCs w:val="22"/>
        </w:rPr>
        <w:t xml:space="preserve">w terminie </w:t>
      </w:r>
      <w:r w:rsidR="009A66F4" w:rsidRPr="009A66F4">
        <w:rPr>
          <w:rFonts w:asciiTheme="minorHAnsi" w:hAnsiTheme="minorHAnsi" w:cstheme="minorHAnsi"/>
          <w:b/>
          <w:sz w:val="22"/>
          <w:szCs w:val="22"/>
          <w:u w:val="single"/>
        </w:rPr>
        <w:t>do 10 czerwca 2022 r</w:t>
      </w:r>
      <w:r w:rsidRPr="009A66F4">
        <w:rPr>
          <w:rFonts w:asciiTheme="minorHAnsi" w:hAnsiTheme="minorHAnsi" w:cstheme="minorHAnsi"/>
          <w:b/>
          <w:sz w:val="22"/>
          <w:szCs w:val="22"/>
          <w:u w:val="single"/>
        </w:rPr>
        <w:t>.</w:t>
      </w:r>
    </w:p>
    <w:p w14:paraId="644E864E" w14:textId="77777777"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0CB4DE8" w:rsidR="001606A6" w:rsidRPr="00AC6FE7"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sidR="001229DB">
        <w:rPr>
          <w:rFonts w:asciiTheme="minorHAnsi" w:hAnsiTheme="minorHAnsi" w:cstheme="minorHAnsi"/>
          <w:sz w:val="22"/>
          <w:szCs w:val="22"/>
        </w:rPr>
        <w:t xml:space="preserve">za </w:t>
      </w:r>
      <w:r w:rsidRPr="00AC6FE7">
        <w:rPr>
          <w:rFonts w:asciiTheme="minorHAnsi" w:hAnsiTheme="minorHAnsi" w:cstheme="minorHAnsi"/>
          <w:sz w:val="22"/>
          <w:szCs w:val="22"/>
        </w:rPr>
        <w:t>związanych niniejszą ofertą</w:t>
      </w:r>
      <w:r w:rsidRPr="00AC6FE7">
        <w:rPr>
          <w:rFonts w:asciiTheme="minorHAnsi" w:hAnsiTheme="minorHAnsi" w:cstheme="minorHAnsi"/>
          <w:b/>
          <w:sz w:val="22"/>
          <w:szCs w:val="22"/>
        </w:rPr>
        <w:t xml:space="preserve"> do czasu wyboru najkorzystniejszej oferty w niniejszym postępowaniu .</w:t>
      </w:r>
    </w:p>
    <w:p w14:paraId="637EF7AC" w14:textId="536E322A" w:rsidR="003A5364" w:rsidRPr="00AC6FE7"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AC6FE7">
        <w:rPr>
          <w:rFonts w:asciiTheme="minorHAnsi" w:hAnsiTheme="minorHAnsi" w:cstheme="minorHAnsi"/>
          <w:b/>
          <w:sz w:val="22"/>
          <w:szCs w:val="22"/>
        </w:rPr>
        <w:lastRenderedPageBreak/>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45876460" w14:textId="77777777" w:rsidR="00ED3B8E" w:rsidRPr="00AC6FE7" w:rsidRDefault="00ED3B8E" w:rsidP="00ED3B8E">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516FCA12" w14:textId="0DBB3F7B" w:rsidR="003A5364" w:rsidRPr="00AC6FE7"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33F626A4"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AC6FE7"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0FD87FBE" w14:textId="2E51ECE6" w:rsidR="001606A6" w:rsidRPr="00AC6FE7"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7.</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AC6FE7" w:rsidRDefault="006E6B77" w:rsidP="006E6B7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5E595F">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5E595F">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544CEB34" w14:textId="7F31F4BB" w:rsidR="005E595F" w:rsidRDefault="005E595F" w:rsidP="003A5364">
      <w:pPr>
        <w:spacing w:line="312" w:lineRule="auto"/>
        <w:ind w:left="0" w:right="-110"/>
        <w:jc w:val="both"/>
        <w:rPr>
          <w:rFonts w:asciiTheme="minorHAnsi" w:hAnsiTheme="minorHAnsi" w:cstheme="minorHAnsi"/>
          <w:iCs/>
          <w:sz w:val="22"/>
          <w:szCs w:val="24"/>
          <w:lang w:val="en-US" w:eastAsia="zh-CN"/>
        </w:rPr>
      </w:pPr>
    </w:p>
    <w:p w14:paraId="3A86A74B" w14:textId="5ACCAE4E" w:rsidR="00760F13" w:rsidRDefault="00760F13" w:rsidP="003A5364">
      <w:pPr>
        <w:spacing w:line="312" w:lineRule="auto"/>
        <w:ind w:left="0" w:right="-110"/>
        <w:jc w:val="both"/>
        <w:rPr>
          <w:rFonts w:asciiTheme="minorHAnsi" w:hAnsiTheme="minorHAnsi" w:cstheme="minorHAnsi"/>
          <w:iCs/>
          <w:sz w:val="22"/>
          <w:szCs w:val="24"/>
          <w:lang w:val="en-US" w:eastAsia="zh-CN"/>
        </w:rPr>
      </w:pPr>
    </w:p>
    <w:p w14:paraId="7947B9CE" w14:textId="77777777" w:rsidR="00760F13" w:rsidRPr="008B3CB0" w:rsidRDefault="00760F13" w:rsidP="003A5364">
      <w:pPr>
        <w:spacing w:line="312" w:lineRule="auto"/>
        <w:ind w:left="0" w:right="-110"/>
        <w:jc w:val="both"/>
        <w:rPr>
          <w:rFonts w:asciiTheme="minorHAnsi" w:hAnsiTheme="minorHAnsi" w:cstheme="minorHAnsi"/>
          <w:iCs/>
          <w:sz w:val="22"/>
          <w:szCs w:val="24"/>
          <w:lang w:val="en-US" w:eastAsia="zh-CN"/>
        </w:rPr>
      </w:pPr>
    </w:p>
    <w:p w14:paraId="660FEDF5" w14:textId="2D4F0CB1"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1229DB">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5F8B998E" w:rsidR="003A5364" w:rsidRDefault="003A5364" w:rsidP="003A5364">
      <w:pPr>
        <w:spacing w:line="360" w:lineRule="auto"/>
        <w:ind w:right="72"/>
        <w:jc w:val="both"/>
        <w:rPr>
          <w:rFonts w:asciiTheme="minorHAnsi" w:hAnsiTheme="minorHAnsi" w:cstheme="minorHAnsi"/>
          <w:lang w:eastAsia="zh-CN"/>
        </w:rPr>
      </w:pPr>
    </w:p>
    <w:p w14:paraId="098ECC88" w14:textId="46493F1E" w:rsidR="00630BE4" w:rsidRDefault="00630BE4" w:rsidP="003A5364">
      <w:pPr>
        <w:spacing w:line="360" w:lineRule="auto"/>
        <w:ind w:right="72"/>
        <w:jc w:val="both"/>
        <w:rPr>
          <w:rFonts w:asciiTheme="minorHAnsi" w:hAnsiTheme="minorHAnsi" w:cstheme="minorHAnsi"/>
          <w:lang w:eastAsia="zh-CN"/>
        </w:rPr>
      </w:pPr>
    </w:p>
    <w:p w14:paraId="03074735" w14:textId="49435F8B" w:rsidR="00630BE4" w:rsidRDefault="00630BE4" w:rsidP="003A5364">
      <w:pPr>
        <w:spacing w:line="360" w:lineRule="auto"/>
        <w:ind w:right="72"/>
        <w:jc w:val="both"/>
        <w:rPr>
          <w:rFonts w:asciiTheme="minorHAnsi" w:hAnsiTheme="minorHAnsi" w:cstheme="minorHAnsi"/>
          <w:lang w:eastAsia="zh-CN"/>
        </w:rPr>
      </w:pPr>
    </w:p>
    <w:p w14:paraId="38B5468B" w14:textId="1D601452" w:rsidR="00630BE4" w:rsidRDefault="00630BE4" w:rsidP="003A5364">
      <w:pPr>
        <w:spacing w:line="360" w:lineRule="auto"/>
        <w:ind w:right="72"/>
        <w:jc w:val="both"/>
        <w:rPr>
          <w:rFonts w:asciiTheme="minorHAnsi" w:hAnsiTheme="minorHAnsi" w:cstheme="minorHAnsi"/>
          <w:lang w:eastAsia="zh-CN"/>
        </w:rPr>
      </w:pPr>
    </w:p>
    <w:p w14:paraId="09F84EC1" w14:textId="15F20819" w:rsidR="00630BE4" w:rsidRDefault="00630BE4" w:rsidP="003A5364">
      <w:pPr>
        <w:spacing w:line="360" w:lineRule="auto"/>
        <w:ind w:right="72"/>
        <w:jc w:val="both"/>
        <w:rPr>
          <w:rFonts w:asciiTheme="minorHAnsi" w:hAnsiTheme="minorHAnsi" w:cstheme="minorHAnsi"/>
          <w:lang w:eastAsia="zh-CN"/>
        </w:rPr>
      </w:pPr>
    </w:p>
    <w:p w14:paraId="012D7397" w14:textId="47B8066D" w:rsidR="00630BE4" w:rsidRDefault="00630BE4" w:rsidP="003A5364">
      <w:pPr>
        <w:spacing w:line="360" w:lineRule="auto"/>
        <w:ind w:right="72"/>
        <w:jc w:val="both"/>
        <w:rPr>
          <w:rFonts w:asciiTheme="minorHAnsi" w:hAnsiTheme="minorHAnsi" w:cstheme="minorHAnsi"/>
          <w:lang w:eastAsia="zh-CN"/>
        </w:rPr>
      </w:pPr>
    </w:p>
    <w:p w14:paraId="79DB61A1" w14:textId="703D6794" w:rsidR="00630BE4" w:rsidRDefault="00630BE4" w:rsidP="003A5364">
      <w:pPr>
        <w:spacing w:line="360" w:lineRule="auto"/>
        <w:ind w:right="72"/>
        <w:jc w:val="both"/>
        <w:rPr>
          <w:rFonts w:asciiTheme="minorHAnsi" w:hAnsiTheme="minorHAnsi" w:cstheme="minorHAnsi"/>
          <w:lang w:eastAsia="zh-CN"/>
        </w:rPr>
      </w:pPr>
    </w:p>
    <w:p w14:paraId="7EBB8FF9" w14:textId="7C8F435B" w:rsidR="00630BE4" w:rsidRDefault="00630BE4" w:rsidP="003A5364">
      <w:pPr>
        <w:spacing w:line="360" w:lineRule="auto"/>
        <w:ind w:right="72"/>
        <w:jc w:val="both"/>
        <w:rPr>
          <w:rFonts w:asciiTheme="minorHAnsi" w:hAnsiTheme="minorHAnsi" w:cstheme="minorHAnsi"/>
          <w:lang w:eastAsia="zh-CN"/>
        </w:rPr>
      </w:pPr>
    </w:p>
    <w:p w14:paraId="1F17FCA9" w14:textId="7644A9F2" w:rsidR="00630BE4" w:rsidRDefault="00630BE4" w:rsidP="003A5364">
      <w:pPr>
        <w:spacing w:line="360" w:lineRule="auto"/>
        <w:ind w:right="72"/>
        <w:jc w:val="both"/>
        <w:rPr>
          <w:rFonts w:asciiTheme="minorHAnsi" w:hAnsiTheme="minorHAnsi" w:cstheme="minorHAnsi"/>
          <w:lang w:eastAsia="zh-CN"/>
        </w:rPr>
      </w:pPr>
    </w:p>
    <w:p w14:paraId="43389EDA" w14:textId="6E32E76F" w:rsidR="00630BE4" w:rsidRDefault="00630BE4" w:rsidP="003A5364">
      <w:pPr>
        <w:spacing w:line="360" w:lineRule="auto"/>
        <w:ind w:right="72"/>
        <w:jc w:val="both"/>
        <w:rPr>
          <w:rFonts w:asciiTheme="minorHAnsi" w:hAnsiTheme="minorHAnsi" w:cstheme="minorHAnsi"/>
          <w:lang w:eastAsia="zh-CN"/>
        </w:rPr>
      </w:pPr>
    </w:p>
    <w:p w14:paraId="31E59026" w14:textId="4ED7E156" w:rsidR="00630BE4" w:rsidRDefault="00630BE4" w:rsidP="003A5364">
      <w:pPr>
        <w:spacing w:line="360" w:lineRule="auto"/>
        <w:ind w:right="72"/>
        <w:jc w:val="both"/>
        <w:rPr>
          <w:rFonts w:asciiTheme="minorHAnsi" w:hAnsiTheme="minorHAnsi" w:cstheme="minorHAnsi"/>
          <w:lang w:eastAsia="zh-CN"/>
        </w:rPr>
      </w:pPr>
    </w:p>
    <w:p w14:paraId="4AEC90C9" w14:textId="707B421D" w:rsidR="00630BE4" w:rsidRDefault="00630BE4" w:rsidP="003A5364">
      <w:pPr>
        <w:spacing w:line="360" w:lineRule="auto"/>
        <w:ind w:right="72"/>
        <w:jc w:val="both"/>
        <w:rPr>
          <w:rFonts w:asciiTheme="minorHAnsi" w:hAnsiTheme="minorHAnsi" w:cstheme="minorHAnsi"/>
          <w:lang w:eastAsia="zh-CN"/>
        </w:rPr>
      </w:pPr>
    </w:p>
    <w:p w14:paraId="43A43D3C" w14:textId="0ECDF374" w:rsidR="00630BE4" w:rsidRDefault="00630BE4" w:rsidP="003A5364">
      <w:pPr>
        <w:spacing w:line="360" w:lineRule="auto"/>
        <w:ind w:right="72"/>
        <w:jc w:val="both"/>
        <w:rPr>
          <w:rFonts w:asciiTheme="minorHAnsi" w:hAnsiTheme="minorHAnsi" w:cstheme="minorHAnsi"/>
          <w:lang w:eastAsia="zh-CN"/>
        </w:rPr>
      </w:pPr>
    </w:p>
    <w:p w14:paraId="0E0155A7" w14:textId="643F9718" w:rsidR="00630BE4" w:rsidRDefault="00630BE4" w:rsidP="003A5364">
      <w:pPr>
        <w:spacing w:line="360" w:lineRule="auto"/>
        <w:ind w:right="72"/>
        <w:jc w:val="both"/>
        <w:rPr>
          <w:rFonts w:asciiTheme="minorHAnsi" w:hAnsiTheme="minorHAnsi" w:cstheme="minorHAnsi"/>
          <w:lang w:eastAsia="zh-CN"/>
        </w:rPr>
      </w:pPr>
    </w:p>
    <w:p w14:paraId="76947318" w14:textId="381057D4" w:rsidR="00630BE4" w:rsidRDefault="00630BE4" w:rsidP="003A5364">
      <w:pPr>
        <w:spacing w:line="360" w:lineRule="auto"/>
        <w:ind w:right="72"/>
        <w:jc w:val="both"/>
        <w:rPr>
          <w:rFonts w:asciiTheme="minorHAnsi" w:hAnsiTheme="minorHAnsi" w:cstheme="minorHAnsi"/>
          <w:lang w:eastAsia="zh-CN"/>
        </w:rPr>
      </w:pPr>
    </w:p>
    <w:p w14:paraId="66064072" w14:textId="18E34CDA" w:rsidR="00630BE4" w:rsidRDefault="00630BE4" w:rsidP="003A5364">
      <w:pPr>
        <w:spacing w:line="360" w:lineRule="auto"/>
        <w:ind w:right="72"/>
        <w:jc w:val="both"/>
        <w:rPr>
          <w:rFonts w:asciiTheme="minorHAnsi" w:hAnsiTheme="minorHAnsi" w:cstheme="minorHAnsi"/>
          <w:lang w:eastAsia="zh-CN"/>
        </w:rPr>
      </w:pPr>
    </w:p>
    <w:p w14:paraId="63080F33" w14:textId="473C06B9" w:rsidR="00630BE4" w:rsidRDefault="00630BE4" w:rsidP="003A5364">
      <w:pPr>
        <w:spacing w:line="360" w:lineRule="auto"/>
        <w:ind w:right="72"/>
        <w:jc w:val="both"/>
        <w:rPr>
          <w:rFonts w:asciiTheme="minorHAnsi" w:hAnsiTheme="minorHAnsi" w:cstheme="minorHAnsi"/>
          <w:lang w:eastAsia="zh-CN"/>
        </w:rPr>
      </w:pPr>
    </w:p>
    <w:p w14:paraId="64DAAFF6" w14:textId="349D5885" w:rsidR="00630BE4" w:rsidRDefault="00630BE4" w:rsidP="003A5364">
      <w:pPr>
        <w:spacing w:line="360" w:lineRule="auto"/>
        <w:ind w:right="72"/>
        <w:jc w:val="both"/>
        <w:rPr>
          <w:rFonts w:asciiTheme="minorHAnsi" w:hAnsiTheme="minorHAnsi" w:cstheme="minorHAnsi"/>
          <w:lang w:eastAsia="zh-CN"/>
        </w:rPr>
      </w:pPr>
    </w:p>
    <w:p w14:paraId="1359AC3A" w14:textId="7230F29A" w:rsidR="00630BE4" w:rsidRDefault="00630BE4" w:rsidP="003A5364">
      <w:pPr>
        <w:spacing w:line="360" w:lineRule="auto"/>
        <w:ind w:right="72"/>
        <w:jc w:val="both"/>
        <w:rPr>
          <w:rFonts w:asciiTheme="minorHAnsi" w:hAnsiTheme="minorHAnsi" w:cstheme="minorHAnsi"/>
          <w:lang w:eastAsia="zh-CN"/>
        </w:rPr>
      </w:pPr>
    </w:p>
    <w:p w14:paraId="5AD7ED5D" w14:textId="28B9E686" w:rsidR="00630BE4" w:rsidRDefault="00630BE4" w:rsidP="003A5364">
      <w:pPr>
        <w:spacing w:line="360" w:lineRule="auto"/>
        <w:ind w:right="72"/>
        <w:jc w:val="both"/>
        <w:rPr>
          <w:rFonts w:asciiTheme="minorHAnsi" w:hAnsiTheme="minorHAnsi" w:cstheme="minorHAnsi"/>
          <w:lang w:eastAsia="zh-CN"/>
        </w:rPr>
      </w:pPr>
    </w:p>
    <w:p w14:paraId="7ECD5F12" w14:textId="27C51ED1" w:rsidR="00630BE4" w:rsidRDefault="00630BE4" w:rsidP="003A5364">
      <w:pPr>
        <w:spacing w:line="360" w:lineRule="auto"/>
        <w:ind w:right="72"/>
        <w:jc w:val="both"/>
        <w:rPr>
          <w:rFonts w:asciiTheme="minorHAnsi" w:hAnsiTheme="minorHAnsi" w:cstheme="minorHAnsi"/>
          <w:lang w:eastAsia="zh-CN"/>
        </w:rPr>
      </w:pPr>
    </w:p>
    <w:p w14:paraId="503BF358" w14:textId="26F35262" w:rsidR="00630BE4" w:rsidRDefault="00630BE4" w:rsidP="003A5364">
      <w:pPr>
        <w:spacing w:line="360" w:lineRule="auto"/>
        <w:ind w:right="72"/>
        <w:jc w:val="both"/>
        <w:rPr>
          <w:rFonts w:asciiTheme="minorHAnsi" w:hAnsiTheme="minorHAnsi" w:cstheme="minorHAnsi"/>
          <w:lang w:eastAsia="zh-CN"/>
        </w:rPr>
      </w:pPr>
    </w:p>
    <w:p w14:paraId="5FAC4427" w14:textId="6EBF821A" w:rsidR="00630BE4" w:rsidRDefault="00630BE4" w:rsidP="003A5364">
      <w:pPr>
        <w:spacing w:line="360" w:lineRule="auto"/>
        <w:ind w:right="72"/>
        <w:jc w:val="both"/>
        <w:rPr>
          <w:rFonts w:asciiTheme="minorHAnsi" w:hAnsiTheme="minorHAnsi" w:cstheme="minorHAnsi"/>
          <w:lang w:eastAsia="zh-CN"/>
        </w:rPr>
      </w:pPr>
    </w:p>
    <w:p w14:paraId="43EF1BE7" w14:textId="77777777" w:rsidR="00630BE4" w:rsidRPr="008B3CB0" w:rsidRDefault="00630BE4" w:rsidP="003A5364">
      <w:pPr>
        <w:spacing w:line="360" w:lineRule="auto"/>
        <w:ind w:right="72"/>
        <w:jc w:val="both"/>
        <w:rPr>
          <w:rFonts w:asciiTheme="minorHAnsi" w:hAnsiTheme="minorHAnsi" w:cstheme="minorHAnsi"/>
          <w:lang w:eastAsia="zh-CN"/>
        </w:rPr>
      </w:pPr>
    </w:p>
    <w:p w14:paraId="7A156AEE" w14:textId="77777777" w:rsidR="00430A3A" w:rsidRPr="008B3CB0" w:rsidRDefault="00430A3A" w:rsidP="00430A3A">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lastRenderedPageBreak/>
        <w:t>ZAŁĄCZNIK NR 2</w:t>
      </w:r>
    </w:p>
    <w:p w14:paraId="44B2DA5A" w14:textId="369DEAB1" w:rsidR="00566FF4" w:rsidRPr="008B3CB0" w:rsidRDefault="005E650D">
      <w:pPr>
        <w:rPr>
          <w:rFonts w:asciiTheme="minorHAnsi" w:hAnsiTheme="minorHAnsi" w:cstheme="minorHAnsi"/>
        </w:rPr>
      </w:pPr>
    </w:p>
    <w:p w14:paraId="05628CDB" w14:textId="77777777" w:rsidR="00430A3A" w:rsidRPr="00430A3A" w:rsidRDefault="00430A3A" w:rsidP="00430A3A">
      <w:pPr>
        <w:widowControl/>
        <w:suppressAutoHyphens w:val="0"/>
        <w:autoSpaceDE/>
        <w:spacing w:line="271" w:lineRule="auto"/>
        <w:ind w:left="360" w:right="0" w:hanging="360"/>
        <w:jc w:val="left"/>
        <w:rPr>
          <w:rFonts w:asciiTheme="minorHAnsi" w:hAnsiTheme="minorHAnsi"/>
          <w:b/>
          <w:sz w:val="24"/>
          <w:szCs w:val="24"/>
          <w:lang w:eastAsia="pl-PL"/>
        </w:rPr>
      </w:pPr>
      <w:r w:rsidRPr="00430A3A">
        <w:rPr>
          <w:rFonts w:asciiTheme="minorHAnsi" w:hAnsiTheme="minorHAnsi"/>
          <w:b/>
          <w:sz w:val="24"/>
          <w:szCs w:val="24"/>
          <w:lang w:eastAsia="pl-PL"/>
        </w:rPr>
        <w:t>Wykonawca:</w:t>
      </w:r>
    </w:p>
    <w:tbl>
      <w:tblPr>
        <w:tblStyle w:val="Tabela-Siatka"/>
        <w:tblW w:w="0" w:type="auto"/>
        <w:tblLook w:val="04A0" w:firstRow="1" w:lastRow="0" w:firstColumn="1" w:lastColumn="0" w:noHBand="0" w:noVBand="1"/>
      </w:tblPr>
      <w:tblGrid>
        <w:gridCol w:w="1696"/>
        <w:gridCol w:w="7366"/>
      </w:tblGrid>
      <w:tr w:rsidR="00430A3A" w:rsidRPr="00430A3A" w14:paraId="07806B42" w14:textId="77777777" w:rsidTr="003D4A3E">
        <w:tc>
          <w:tcPr>
            <w:tcW w:w="1696" w:type="dxa"/>
          </w:tcPr>
          <w:p w14:paraId="30C26023" w14:textId="77777777" w:rsidR="00430A3A" w:rsidRPr="00430A3A" w:rsidRDefault="00430A3A" w:rsidP="00430A3A">
            <w:pPr>
              <w:widowControl/>
              <w:suppressAutoHyphens w:val="0"/>
              <w:autoSpaceDE/>
              <w:spacing w:line="271" w:lineRule="auto"/>
              <w:ind w:left="0" w:right="0"/>
              <w:jc w:val="left"/>
              <w:rPr>
                <w:rFonts w:asciiTheme="minorHAnsi" w:hAnsiTheme="minorHAnsi"/>
                <w:b/>
                <w:sz w:val="22"/>
                <w:szCs w:val="22"/>
                <w:lang w:eastAsia="pl-PL"/>
              </w:rPr>
            </w:pPr>
            <w:r w:rsidRPr="00430A3A">
              <w:rPr>
                <w:rFonts w:asciiTheme="minorHAnsi" w:hAnsiTheme="minorHAnsi"/>
                <w:b/>
                <w:bCs/>
                <w:sz w:val="22"/>
                <w:szCs w:val="22"/>
                <w:lang w:eastAsia="pl-PL"/>
              </w:rPr>
              <w:t>Nazwa i adres Wykonawcy</w:t>
            </w:r>
          </w:p>
        </w:tc>
        <w:tc>
          <w:tcPr>
            <w:tcW w:w="7366" w:type="dxa"/>
          </w:tcPr>
          <w:p w14:paraId="2BEEE97F" w14:textId="77777777" w:rsidR="00430A3A" w:rsidRPr="00430A3A" w:rsidRDefault="00430A3A" w:rsidP="00430A3A">
            <w:pPr>
              <w:widowControl/>
              <w:suppressAutoHyphens w:val="0"/>
              <w:autoSpaceDE/>
              <w:spacing w:line="271" w:lineRule="auto"/>
              <w:ind w:left="0" w:right="0"/>
              <w:jc w:val="left"/>
              <w:rPr>
                <w:rFonts w:asciiTheme="minorHAnsi" w:hAnsiTheme="minorHAnsi"/>
                <w:b/>
                <w:sz w:val="22"/>
                <w:szCs w:val="22"/>
                <w:lang w:eastAsia="pl-PL"/>
              </w:rPr>
            </w:pPr>
          </w:p>
        </w:tc>
      </w:tr>
    </w:tbl>
    <w:p w14:paraId="649F6657" w14:textId="77777777" w:rsidR="00430A3A" w:rsidRPr="00430A3A" w:rsidRDefault="00430A3A" w:rsidP="00430A3A">
      <w:pPr>
        <w:widowControl/>
        <w:suppressAutoHyphens w:val="0"/>
        <w:autoSpaceDE/>
        <w:spacing w:line="271" w:lineRule="auto"/>
        <w:ind w:left="0" w:right="0"/>
        <w:rPr>
          <w:rFonts w:asciiTheme="minorHAnsi" w:hAnsiTheme="minorHAnsi"/>
          <w:b/>
          <w:sz w:val="24"/>
          <w:szCs w:val="24"/>
          <w:u w:val="single"/>
          <w:lang w:eastAsia="pl-PL"/>
        </w:rPr>
      </w:pPr>
    </w:p>
    <w:p w14:paraId="52260D9E" w14:textId="77777777" w:rsidR="00430A3A" w:rsidRPr="00430A3A" w:rsidRDefault="00430A3A" w:rsidP="00430A3A">
      <w:pPr>
        <w:widowControl/>
        <w:suppressAutoHyphens w:val="0"/>
        <w:autoSpaceDE/>
        <w:spacing w:line="271" w:lineRule="auto"/>
        <w:ind w:left="0" w:right="0"/>
        <w:rPr>
          <w:rFonts w:asciiTheme="minorHAnsi" w:hAnsiTheme="minorHAnsi"/>
          <w:b/>
          <w:sz w:val="24"/>
          <w:szCs w:val="24"/>
          <w:u w:val="single"/>
          <w:lang w:eastAsia="pl-PL"/>
        </w:rPr>
      </w:pPr>
      <w:r w:rsidRPr="00430A3A">
        <w:rPr>
          <w:rFonts w:asciiTheme="minorHAnsi" w:hAnsiTheme="minorHAnsi"/>
          <w:b/>
          <w:sz w:val="24"/>
          <w:szCs w:val="24"/>
          <w:u w:val="single"/>
          <w:lang w:eastAsia="pl-PL"/>
        </w:rPr>
        <w:t>WYKAZ USŁUG</w:t>
      </w:r>
    </w:p>
    <w:p w14:paraId="18E54376" w14:textId="77777777" w:rsidR="00430A3A" w:rsidRPr="00430A3A" w:rsidRDefault="00430A3A" w:rsidP="00430A3A">
      <w:pPr>
        <w:widowControl/>
        <w:suppressAutoHyphens w:val="0"/>
        <w:autoSpaceDE/>
        <w:spacing w:line="271" w:lineRule="auto"/>
        <w:ind w:left="0" w:right="0"/>
        <w:rPr>
          <w:rFonts w:asciiTheme="minorHAnsi" w:hAnsiTheme="minorHAnsi"/>
          <w:b/>
          <w:sz w:val="24"/>
          <w:szCs w:val="24"/>
          <w:u w:val="single"/>
          <w:lang w:eastAsia="pl-PL"/>
        </w:rPr>
      </w:pPr>
    </w:p>
    <w:p w14:paraId="2E59D046" w14:textId="77777777" w:rsidR="00430A3A" w:rsidRPr="00430A3A" w:rsidRDefault="00430A3A" w:rsidP="00430A3A">
      <w:pPr>
        <w:widowControl/>
        <w:autoSpaceDE/>
        <w:spacing w:before="240" w:after="120" w:line="240" w:lineRule="auto"/>
        <w:ind w:left="0" w:right="0"/>
        <w:jc w:val="both"/>
        <w:rPr>
          <w:rFonts w:asciiTheme="minorHAnsi" w:hAnsiTheme="minorHAnsi" w:cstheme="minorHAnsi"/>
          <w:b/>
          <w:sz w:val="22"/>
          <w:szCs w:val="22"/>
        </w:rPr>
      </w:pPr>
      <w:r w:rsidRPr="00430A3A">
        <w:rPr>
          <w:rFonts w:asciiTheme="minorHAnsi" w:hAnsiTheme="minorHAnsi" w:cstheme="minorHAnsi"/>
          <w:b/>
          <w:sz w:val="22"/>
          <w:szCs w:val="22"/>
        </w:rPr>
        <w:t xml:space="preserve">Oświadczam(y), że </w:t>
      </w:r>
      <w:r w:rsidRPr="00430A3A">
        <w:rPr>
          <w:rFonts w:asciiTheme="minorHAnsi" w:hAnsiTheme="minorHAnsi" w:cstheme="minorHAnsi"/>
          <w:sz w:val="22"/>
          <w:szCs w:val="22"/>
        </w:rPr>
        <w:t>wykonałem*/ wykonaliśmy*/ wykonuje-my*</w:t>
      </w:r>
      <w:r w:rsidRPr="00430A3A">
        <w:rPr>
          <w:rFonts w:asciiTheme="minorHAnsi" w:hAnsiTheme="minorHAnsi" w:cstheme="minorHAnsi"/>
          <w:bCs/>
          <w:sz w:val="22"/>
          <w:szCs w:val="22"/>
        </w:rPr>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8"/>
        <w:gridCol w:w="2109"/>
        <w:gridCol w:w="2045"/>
        <w:gridCol w:w="1461"/>
        <w:gridCol w:w="1417"/>
      </w:tblGrid>
      <w:tr w:rsidR="00430A3A" w:rsidRPr="00430A3A" w14:paraId="2FA65828" w14:textId="77777777" w:rsidTr="003D4A3E">
        <w:trPr>
          <w:cantSplit/>
        </w:trPr>
        <w:tc>
          <w:tcPr>
            <w:tcW w:w="19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697CF11" w14:textId="77777777" w:rsidR="00430A3A" w:rsidRPr="00430A3A" w:rsidRDefault="00430A3A" w:rsidP="00430A3A">
            <w:pPr>
              <w:widowControl/>
              <w:suppressLineNumbers/>
              <w:autoSpaceDE/>
              <w:snapToGrid w:val="0"/>
              <w:spacing w:line="240" w:lineRule="auto"/>
              <w:ind w:left="0" w:right="0"/>
              <w:rPr>
                <w:rFonts w:asciiTheme="minorHAnsi" w:hAnsiTheme="minorHAnsi" w:cstheme="minorHAnsi"/>
                <w:b/>
                <w:kern w:val="1"/>
              </w:rPr>
            </w:pPr>
            <w:r w:rsidRPr="00430A3A">
              <w:rPr>
                <w:rFonts w:asciiTheme="minorHAnsi" w:hAnsiTheme="minorHAnsi" w:cstheme="minorHAnsi"/>
                <w:b/>
                <w:kern w:val="1"/>
              </w:rPr>
              <w:t>NAZWA PODMIOTU,</w:t>
            </w:r>
          </w:p>
          <w:p w14:paraId="48EF9D83"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lang w:eastAsia="pl-PL"/>
              </w:rPr>
              <w:t xml:space="preserve">NA RZECZ KTÓREGO USŁUGI ZOSTAŁY WYKONANE  </w:t>
            </w:r>
          </w:p>
        </w:tc>
        <w:tc>
          <w:tcPr>
            <w:tcW w:w="21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B7A785E" w14:textId="77777777" w:rsidR="00430A3A" w:rsidRPr="00430A3A" w:rsidRDefault="00430A3A" w:rsidP="00430A3A">
            <w:pPr>
              <w:widowControl/>
              <w:suppressAutoHyphens w:val="0"/>
              <w:autoSpaceDE/>
              <w:spacing w:line="240" w:lineRule="auto"/>
              <w:ind w:left="0" w:right="0"/>
              <w:rPr>
                <w:rFonts w:asciiTheme="minorHAnsi" w:hAnsiTheme="minorHAnsi" w:cstheme="minorHAnsi"/>
                <w:b/>
                <w:lang w:eastAsia="pl-PL"/>
              </w:rPr>
            </w:pPr>
            <w:r w:rsidRPr="00430A3A">
              <w:rPr>
                <w:rFonts w:asciiTheme="minorHAnsi" w:hAnsiTheme="minorHAnsi" w:cstheme="minorHAnsi"/>
                <w:b/>
                <w:lang w:eastAsia="pl-PL"/>
              </w:rPr>
              <w:t>WARTOŚĆ</w:t>
            </w:r>
          </w:p>
          <w:p w14:paraId="14687675" w14:textId="77777777" w:rsidR="00430A3A" w:rsidRPr="00430A3A" w:rsidRDefault="00430A3A" w:rsidP="00430A3A">
            <w:pPr>
              <w:widowControl/>
              <w:suppressAutoHyphens w:val="0"/>
              <w:autoSpaceDE/>
              <w:spacing w:line="240" w:lineRule="auto"/>
              <w:ind w:left="0" w:right="0"/>
              <w:rPr>
                <w:rFonts w:asciiTheme="minorHAnsi" w:hAnsiTheme="minorHAnsi" w:cstheme="minorHAnsi"/>
                <w:b/>
                <w:lang w:eastAsia="pl-PL"/>
              </w:rPr>
            </w:pPr>
            <w:r w:rsidRPr="00430A3A">
              <w:rPr>
                <w:rFonts w:asciiTheme="minorHAnsi" w:hAnsiTheme="minorHAnsi" w:cstheme="minorHAnsi"/>
                <w:b/>
                <w:lang w:eastAsia="pl-PL"/>
              </w:rPr>
              <w:t>ZAMÓWIENIA</w:t>
            </w:r>
          </w:p>
          <w:p w14:paraId="069524D9"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lang w:eastAsia="pl-PL"/>
              </w:rPr>
              <w:t>BRUTTO</w:t>
            </w:r>
            <w:r w:rsidRPr="00430A3A">
              <w:rPr>
                <w:rFonts w:asciiTheme="minorHAnsi" w:hAnsiTheme="minorHAnsi" w:cstheme="minorHAnsi"/>
                <w:b/>
                <w:strike/>
                <w:lang w:eastAsia="pl-PL"/>
              </w:rPr>
              <w:t xml:space="preserve"> </w:t>
            </w:r>
            <w:r w:rsidRPr="00430A3A">
              <w:rPr>
                <w:rFonts w:asciiTheme="minorHAnsi" w:hAnsiTheme="minorHAnsi" w:cstheme="minorHAnsi"/>
                <w:b/>
                <w:strike/>
                <w:lang w:eastAsia="pl-PL"/>
              </w:rPr>
              <w:br/>
            </w:r>
            <w:r w:rsidRPr="00430A3A">
              <w:rPr>
                <w:rFonts w:asciiTheme="minorHAnsi" w:hAnsiTheme="minorHAnsi" w:cstheme="minorHAnsi"/>
                <w:b/>
                <w:lang w:eastAsia="pl-PL"/>
              </w:rPr>
              <w:t>[zł]</w:t>
            </w:r>
          </w:p>
        </w:tc>
        <w:tc>
          <w:tcPr>
            <w:tcW w:w="20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2B3511B" w14:textId="77777777" w:rsidR="00430A3A" w:rsidRPr="00430A3A" w:rsidRDefault="00430A3A" w:rsidP="00430A3A">
            <w:pPr>
              <w:widowControl/>
              <w:suppressAutoHyphens w:val="0"/>
              <w:autoSpaceDE/>
              <w:spacing w:line="240" w:lineRule="auto"/>
              <w:ind w:left="0" w:right="0"/>
              <w:rPr>
                <w:rFonts w:asciiTheme="minorHAnsi" w:hAnsiTheme="minorHAnsi" w:cstheme="minorHAnsi"/>
                <w:b/>
                <w:lang w:eastAsia="pl-PL"/>
              </w:rPr>
            </w:pPr>
            <w:r w:rsidRPr="00430A3A">
              <w:rPr>
                <w:rFonts w:asciiTheme="minorHAnsi" w:hAnsiTheme="minorHAnsi" w:cstheme="minorHAnsi"/>
                <w:b/>
                <w:lang w:eastAsia="pl-PL"/>
              </w:rPr>
              <w:t>PRZEDMIOT ZAMÓWIENIA</w:t>
            </w:r>
          </w:p>
          <w:p w14:paraId="543B3C18"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lang w:eastAsia="pl-PL"/>
              </w:rPr>
              <w:t>z podaniem charakterystycznych parametrów potwierdzających spełnianie warunku udziału w postępowaniu</w:t>
            </w:r>
          </w:p>
        </w:tc>
        <w:tc>
          <w:tcPr>
            <w:tcW w:w="28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F7D42E6" w14:textId="77777777" w:rsidR="00430A3A" w:rsidRPr="00430A3A" w:rsidRDefault="00430A3A" w:rsidP="00430A3A">
            <w:pPr>
              <w:widowControl/>
              <w:suppressAutoHyphens w:val="0"/>
              <w:autoSpaceDE/>
              <w:spacing w:line="240" w:lineRule="auto"/>
              <w:ind w:left="0" w:right="0"/>
              <w:rPr>
                <w:rFonts w:asciiTheme="minorHAnsi" w:hAnsiTheme="minorHAnsi" w:cstheme="minorHAnsi"/>
                <w:b/>
                <w:lang w:eastAsia="pl-PL"/>
              </w:rPr>
            </w:pPr>
            <w:r w:rsidRPr="00430A3A">
              <w:rPr>
                <w:rFonts w:asciiTheme="minorHAnsi" w:hAnsiTheme="minorHAnsi" w:cstheme="minorHAnsi"/>
                <w:b/>
                <w:lang w:eastAsia="pl-PL"/>
              </w:rPr>
              <w:t>DATA</w:t>
            </w:r>
          </w:p>
          <w:p w14:paraId="037C7E20" w14:textId="77777777" w:rsidR="00430A3A" w:rsidRPr="00430A3A" w:rsidRDefault="00430A3A" w:rsidP="00430A3A">
            <w:pPr>
              <w:widowControl/>
              <w:suppressAutoHyphens w:val="0"/>
              <w:autoSpaceDE/>
              <w:spacing w:line="240" w:lineRule="auto"/>
              <w:ind w:left="0" w:right="0"/>
              <w:rPr>
                <w:rFonts w:asciiTheme="minorHAnsi" w:hAnsiTheme="minorHAnsi" w:cstheme="minorHAnsi"/>
                <w:b/>
                <w:lang w:eastAsia="pl-PL"/>
              </w:rPr>
            </w:pPr>
            <w:r w:rsidRPr="00430A3A">
              <w:rPr>
                <w:rFonts w:asciiTheme="minorHAnsi" w:hAnsiTheme="minorHAnsi" w:cstheme="minorHAnsi"/>
                <w:b/>
                <w:lang w:eastAsia="pl-PL"/>
              </w:rPr>
              <w:t xml:space="preserve">WYKONANIA </w:t>
            </w:r>
          </w:p>
          <w:p w14:paraId="59FF3BCF"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lang w:eastAsia="pl-PL"/>
              </w:rPr>
              <w:t>ZAMÓWIENIA</w:t>
            </w:r>
          </w:p>
        </w:tc>
      </w:tr>
      <w:tr w:rsidR="00430A3A" w:rsidRPr="00430A3A" w14:paraId="5D9C1C13" w14:textId="77777777" w:rsidTr="003D4A3E">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0B5D9" w14:textId="77777777" w:rsidR="00430A3A" w:rsidRPr="00430A3A" w:rsidRDefault="00430A3A" w:rsidP="00430A3A">
            <w:pPr>
              <w:widowControl/>
              <w:suppressAutoHyphens w:val="0"/>
              <w:autoSpaceDE/>
              <w:spacing w:line="256" w:lineRule="auto"/>
              <w:ind w:left="0" w:right="0"/>
              <w:jc w:val="left"/>
              <w:rPr>
                <w:rFonts w:asciiTheme="minorHAnsi" w:eastAsiaTheme="minorHAnsi" w:hAnsiTheme="minorHAnsi" w:cstheme="minorHAnsi"/>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D0BF8" w14:textId="77777777" w:rsidR="00430A3A" w:rsidRPr="00430A3A" w:rsidRDefault="00430A3A" w:rsidP="00430A3A">
            <w:pPr>
              <w:widowControl/>
              <w:suppressAutoHyphens w:val="0"/>
              <w:autoSpaceDE/>
              <w:spacing w:line="256" w:lineRule="auto"/>
              <w:ind w:left="0" w:right="0"/>
              <w:jc w:val="left"/>
              <w:rPr>
                <w:rFonts w:asciiTheme="minorHAnsi" w:eastAsiaTheme="minorHAnsi" w:hAnsiTheme="minorHAnsi" w:cstheme="minorHAnsi"/>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0DD2B" w14:textId="77777777" w:rsidR="00430A3A" w:rsidRPr="00430A3A" w:rsidRDefault="00430A3A" w:rsidP="00430A3A">
            <w:pPr>
              <w:widowControl/>
              <w:suppressAutoHyphens w:val="0"/>
              <w:autoSpaceDE/>
              <w:spacing w:line="256" w:lineRule="auto"/>
              <w:ind w:left="0" w:right="0"/>
              <w:jc w:val="left"/>
              <w:rPr>
                <w:rFonts w:asciiTheme="minorHAnsi" w:eastAsiaTheme="minorHAnsi" w:hAnsiTheme="minorHAnsi" w:cstheme="minorHAnsi"/>
                <w:b/>
                <w:bCs/>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919DAE"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2"/>
                <w:szCs w:val="22"/>
                <w:lang w:eastAsia="pl-PL"/>
              </w:rPr>
            </w:pPr>
            <w:r w:rsidRPr="00430A3A">
              <w:rPr>
                <w:rFonts w:asciiTheme="minorHAnsi" w:hAnsiTheme="minorHAnsi" w:cstheme="minorHAnsi"/>
                <w:b/>
                <w:bCs/>
                <w:sz w:val="22"/>
                <w:szCs w:val="22"/>
                <w:lang w:eastAsia="pl-PL"/>
              </w:rPr>
              <w:t>początek (miesiąc rok)</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5AD4A1"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2"/>
                <w:szCs w:val="22"/>
                <w:lang w:eastAsia="pl-PL"/>
              </w:rPr>
            </w:pPr>
            <w:r w:rsidRPr="00430A3A">
              <w:rPr>
                <w:rFonts w:asciiTheme="minorHAnsi" w:hAnsiTheme="minorHAnsi" w:cstheme="minorHAnsi"/>
                <w:b/>
                <w:bCs/>
                <w:sz w:val="22"/>
                <w:szCs w:val="22"/>
                <w:lang w:eastAsia="pl-PL"/>
              </w:rPr>
              <w:t>koniec (miesiąc rok)</w:t>
            </w:r>
          </w:p>
        </w:tc>
      </w:tr>
      <w:tr w:rsidR="00430A3A" w:rsidRPr="00430A3A" w14:paraId="7F851BD7" w14:textId="77777777" w:rsidTr="003D4A3E">
        <w:trPr>
          <w:trHeight w:val="191"/>
        </w:trPr>
        <w:tc>
          <w:tcPr>
            <w:tcW w:w="1978" w:type="dxa"/>
            <w:tcBorders>
              <w:top w:val="single" w:sz="4" w:space="0" w:color="auto"/>
              <w:left w:val="single" w:sz="4" w:space="0" w:color="auto"/>
              <w:bottom w:val="single" w:sz="4" w:space="0" w:color="auto"/>
              <w:right w:val="single" w:sz="4" w:space="0" w:color="auto"/>
            </w:tcBorders>
            <w:hideMark/>
          </w:tcPr>
          <w:p w14:paraId="48EDDAD8"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bCs/>
                <w:sz w:val="24"/>
                <w:szCs w:val="24"/>
                <w:lang w:eastAsia="pl-PL"/>
              </w:rPr>
              <w:t>1</w:t>
            </w:r>
          </w:p>
        </w:tc>
        <w:tc>
          <w:tcPr>
            <w:tcW w:w="2109" w:type="dxa"/>
            <w:tcBorders>
              <w:top w:val="single" w:sz="4" w:space="0" w:color="auto"/>
              <w:left w:val="single" w:sz="4" w:space="0" w:color="auto"/>
              <w:bottom w:val="single" w:sz="4" w:space="0" w:color="auto"/>
              <w:right w:val="single" w:sz="4" w:space="0" w:color="auto"/>
            </w:tcBorders>
            <w:hideMark/>
          </w:tcPr>
          <w:p w14:paraId="67F1776B"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bCs/>
                <w:sz w:val="24"/>
                <w:szCs w:val="24"/>
                <w:lang w:eastAsia="pl-PL"/>
              </w:rPr>
              <w:t>2</w:t>
            </w:r>
          </w:p>
        </w:tc>
        <w:tc>
          <w:tcPr>
            <w:tcW w:w="2045" w:type="dxa"/>
            <w:tcBorders>
              <w:top w:val="single" w:sz="4" w:space="0" w:color="auto"/>
              <w:left w:val="single" w:sz="4" w:space="0" w:color="auto"/>
              <w:bottom w:val="single" w:sz="4" w:space="0" w:color="auto"/>
              <w:right w:val="single" w:sz="4" w:space="0" w:color="auto"/>
            </w:tcBorders>
            <w:hideMark/>
          </w:tcPr>
          <w:p w14:paraId="357F33BD"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bCs/>
                <w:sz w:val="24"/>
                <w:szCs w:val="24"/>
                <w:lang w:eastAsia="pl-PL"/>
              </w:rPr>
              <w:t>3</w:t>
            </w:r>
          </w:p>
        </w:tc>
        <w:tc>
          <w:tcPr>
            <w:tcW w:w="1461" w:type="dxa"/>
            <w:tcBorders>
              <w:top w:val="single" w:sz="4" w:space="0" w:color="auto"/>
              <w:left w:val="single" w:sz="4" w:space="0" w:color="auto"/>
              <w:bottom w:val="single" w:sz="4" w:space="0" w:color="auto"/>
              <w:right w:val="single" w:sz="4" w:space="0" w:color="auto"/>
            </w:tcBorders>
            <w:hideMark/>
          </w:tcPr>
          <w:p w14:paraId="6BF0BAC4"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bCs/>
                <w:sz w:val="24"/>
                <w:szCs w:val="24"/>
                <w:lang w:eastAsia="pl-PL"/>
              </w:rPr>
              <w:t>4</w:t>
            </w:r>
          </w:p>
        </w:tc>
        <w:tc>
          <w:tcPr>
            <w:tcW w:w="1417" w:type="dxa"/>
            <w:tcBorders>
              <w:top w:val="single" w:sz="4" w:space="0" w:color="auto"/>
              <w:left w:val="single" w:sz="4" w:space="0" w:color="auto"/>
              <w:bottom w:val="single" w:sz="4" w:space="0" w:color="auto"/>
              <w:right w:val="single" w:sz="4" w:space="0" w:color="auto"/>
            </w:tcBorders>
            <w:hideMark/>
          </w:tcPr>
          <w:p w14:paraId="0D39DAA1"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bCs/>
                <w:sz w:val="24"/>
                <w:szCs w:val="24"/>
                <w:lang w:eastAsia="pl-PL"/>
              </w:rPr>
              <w:t>5</w:t>
            </w:r>
          </w:p>
        </w:tc>
      </w:tr>
      <w:tr w:rsidR="00430A3A" w:rsidRPr="00430A3A" w14:paraId="12E94036" w14:textId="77777777" w:rsidTr="003D4A3E">
        <w:trPr>
          <w:trHeight w:val="227"/>
        </w:trPr>
        <w:tc>
          <w:tcPr>
            <w:tcW w:w="1978" w:type="dxa"/>
            <w:tcBorders>
              <w:top w:val="single" w:sz="4" w:space="0" w:color="auto"/>
              <w:left w:val="single" w:sz="4" w:space="0" w:color="auto"/>
              <w:bottom w:val="single" w:sz="4" w:space="0" w:color="auto"/>
              <w:right w:val="single" w:sz="4" w:space="0" w:color="auto"/>
            </w:tcBorders>
            <w:vAlign w:val="center"/>
          </w:tcPr>
          <w:p w14:paraId="308A00A4"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109" w:type="dxa"/>
            <w:tcBorders>
              <w:top w:val="single" w:sz="4" w:space="0" w:color="auto"/>
              <w:left w:val="single" w:sz="4" w:space="0" w:color="auto"/>
              <w:bottom w:val="single" w:sz="4" w:space="0" w:color="auto"/>
              <w:right w:val="single" w:sz="4" w:space="0" w:color="auto"/>
            </w:tcBorders>
            <w:vAlign w:val="center"/>
          </w:tcPr>
          <w:p w14:paraId="39475F08"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045" w:type="dxa"/>
            <w:tcBorders>
              <w:top w:val="single" w:sz="4" w:space="0" w:color="auto"/>
              <w:left w:val="single" w:sz="4" w:space="0" w:color="auto"/>
              <w:bottom w:val="single" w:sz="4" w:space="0" w:color="auto"/>
              <w:right w:val="single" w:sz="4" w:space="0" w:color="auto"/>
            </w:tcBorders>
            <w:vAlign w:val="center"/>
          </w:tcPr>
          <w:p w14:paraId="02158C61"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61" w:type="dxa"/>
            <w:tcBorders>
              <w:top w:val="single" w:sz="4" w:space="0" w:color="auto"/>
              <w:left w:val="single" w:sz="4" w:space="0" w:color="auto"/>
              <w:bottom w:val="single" w:sz="4" w:space="0" w:color="auto"/>
              <w:right w:val="single" w:sz="4" w:space="0" w:color="auto"/>
            </w:tcBorders>
            <w:vAlign w:val="center"/>
          </w:tcPr>
          <w:p w14:paraId="0FB709E2"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7C02CFC2"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r>
      <w:tr w:rsidR="00430A3A" w:rsidRPr="00430A3A" w14:paraId="607FF0D9" w14:textId="77777777" w:rsidTr="003D4A3E">
        <w:trPr>
          <w:trHeight w:val="227"/>
        </w:trPr>
        <w:tc>
          <w:tcPr>
            <w:tcW w:w="1978" w:type="dxa"/>
            <w:tcBorders>
              <w:top w:val="single" w:sz="4" w:space="0" w:color="auto"/>
              <w:left w:val="single" w:sz="4" w:space="0" w:color="auto"/>
              <w:bottom w:val="single" w:sz="4" w:space="0" w:color="auto"/>
              <w:right w:val="single" w:sz="4" w:space="0" w:color="auto"/>
            </w:tcBorders>
            <w:vAlign w:val="center"/>
          </w:tcPr>
          <w:p w14:paraId="19511F7A"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109" w:type="dxa"/>
            <w:tcBorders>
              <w:top w:val="single" w:sz="4" w:space="0" w:color="auto"/>
              <w:left w:val="single" w:sz="4" w:space="0" w:color="auto"/>
              <w:bottom w:val="single" w:sz="4" w:space="0" w:color="auto"/>
              <w:right w:val="single" w:sz="4" w:space="0" w:color="auto"/>
            </w:tcBorders>
            <w:vAlign w:val="center"/>
          </w:tcPr>
          <w:p w14:paraId="58314636"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045" w:type="dxa"/>
            <w:tcBorders>
              <w:top w:val="single" w:sz="4" w:space="0" w:color="auto"/>
              <w:left w:val="single" w:sz="4" w:space="0" w:color="auto"/>
              <w:bottom w:val="single" w:sz="4" w:space="0" w:color="auto"/>
              <w:right w:val="single" w:sz="4" w:space="0" w:color="auto"/>
            </w:tcBorders>
            <w:vAlign w:val="center"/>
          </w:tcPr>
          <w:p w14:paraId="755F7CFA"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61" w:type="dxa"/>
            <w:tcBorders>
              <w:top w:val="single" w:sz="4" w:space="0" w:color="auto"/>
              <w:left w:val="single" w:sz="4" w:space="0" w:color="auto"/>
              <w:bottom w:val="single" w:sz="4" w:space="0" w:color="auto"/>
              <w:right w:val="single" w:sz="4" w:space="0" w:color="auto"/>
            </w:tcBorders>
            <w:vAlign w:val="center"/>
          </w:tcPr>
          <w:p w14:paraId="6B4A6A38"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20D9D9A9"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r>
      <w:tr w:rsidR="00430A3A" w:rsidRPr="00430A3A" w14:paraId="0BF454A5" w14:textId="77777777" w:rsidTr="003D4A3E">
        <w:trPr>
          <w:trHeight w:val="227"/>
        </w:trPr>
        <w:tc>
          <w:tcPr>
            <w:tcW w:w="1978" w:type="dxa"/>
            <w:tcBorders>
              <w:top w:val="single" w:sz="4" w:space="0" w:color="auto"/>
              <w:left w:val="single" w:sz="4" w:space="0" w:color="auto"/>
              <w:bottom w:val="single" w:sz="4" w:space="0" w:color="auto"/>
              <w:right w:val="single" w:sz="4" w:space="0" w:color="auto"/>
            </w:tcBorders>
            <w:vAlign w:val="center"/>
          </w:tcPr>
          <w:p w14:paraId="2747A779"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109" w:type="dxa"/>
            <w:tcBorders>
              <w:top w:val="single" w:sz="4" w:space="0" w:color="auto"/>
              <w:left w:val="single" w:sz="4" w:space="0" w:color="auto"/>
              <w:bottom w:val="single" w:sz="4" w:space="0" w:color="auto"/>
              <w:right w:val="single" w:sz="4" w:space="0" w:color="auto"/>
            </w:tcBorders>
            <w:vAlign w:val="center"/>
          </w:tcPr>
          <w:p w14:paraId="02F0A35A"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045" w:type="dxa"/>
            <w:tcBorders>
              <w:top w:val="single" w:sz="4" w:space="0" w:color="auto"/>
              <w:left w:val="single" w:sz="4" w:space="0" w:color="auto"/>
              <w:bottom w:val="single" w:sz="4" w:space="0" w:color="auto"/>
              <w:right w:val="single" w:sz="4" w:space="0" w:color="auto"/>
            </w:tcBorders>
            <w:vAlign w:val="center"/>
          </w:tcPr>
          <w:p w14:paraId="64B777BA"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61" w:type="dxa"/>
            <w:tcBorders>
              <w:top w:val="single" w:sz="4" w:space="0" w:color="auto"/>
              <w:left w:val="single" w:sz="4" w:space="0" w:color="auto"/>
              <w:bottom w:val="single" w:sz="4" w:space="0" w:color="auto"/>
              <w:right w:val="single" w:sz="4" w:space="0" w:color="auto"/>
            </w:tcBorders>
            <w:vAlign w:val="center"/>
          </w:tcPr>
          <w:p w14:paraId="6D791813"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599D8B42"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r>
    </w:tbl>
    <w:p w14:paraId="37600679" w14:textId="1D97B83E" w:rsidR="00430A3A" w:rsidRPr="00430A3A" w:rsidRDefault="00430A3A" w:rsidP="00430A3A">
      <w:pPr>
        <w:widowControl/>
        <w:suppressAutoHyphens w:val="0"/>
        <w:autoSpaceDN w:val="0"/>
        <w:adjustRightInd w:val="0"/>
        <w:spacing w:line="271" w:lineRule="auto"/>
        <w:ind w:left="0" w:right="0"/>
        <w:jc w:val="both"/>
        <w:rPr>
          <w:rFonts w:asciiTheme="minorHAnsi" w:hAnsiTheme="minorHAnsi"/>
          <w:sz w:val="20"/>
          <w:szCs w:val="20"/>
          <w:lang w:eastAsia="pl-PL"/>
        </w:rPr>
      </w:pPr>
      <w:r w:rsidRPr="00430A3A">
        <w:rPr>
          <w:rFonts w:asciiTheme="minorHAnsi" w:hAnsiTheme="minorHAnsi"/>
          <w:b/>
          <w:sz w:val="20"/>
          <w:szCs w:val="20"/>
          <w:u w:val="single"/>
          <w:lang w:eastAsia="pl-PL"/>
        </w:rPr>
        <w:t>UWAGA!</w:t>
      </w:r>
      <w:r w:rsidRPr="00430A3A">
        <w:rPr>
          <w:rFonts w:asciiTheme="minorHAnsi" w:hAnsiTheme="minorHAnsi"/>
          <w:b/>
          <w:sz w:val="20"/>
          <w:szCs w:val="20"/>
          <w:lang w:eastAsia="pl-PL"/>
        </w:rPr>
        <w:t xml:space="preserve">  - </w:t>
      </w:r>
      <w:r w:rsidRPr="00430A3A">
        <w:rPr>
          <w:rFonts w:asciiTheme="minorHAnsi" w:hAnsiTheme="minorHAnsi"/>
          <w:sz w:val="20"/>
          <w:szCs w:val="20"/>
          <w:lang w:eastAsia="pl-PL"/>
        </w:rPr>
        <w:t xml:space="preserve">Wykonawca jest zobowiązany wypełnić wszystkie rubryki, podając kompletne informacje, z których wynikać będzie spełnienie warunków, o których mowa w </w:t>
      </w:r>
      <w:r>
        <w:rPr>
          <w:rFonts w:asciiTheme="minorHAnsi" w:hAnsiTheme="minorHAnsi"/>
          <w:sz w:val="20"/>
          <w:szCs w:val="20"/>
          <w:lang w:eastAsia="pl-PL"/>
        </w:rPr>
        <w:t>Zapytaniu ofertowym</w:t>
      </w:r>
      <w:r w:rsidRPr="00430A3A">
        <w:rPr>
          <w:rFonts w:asciiTheme="minorHAnsi" w:hAnsiTheme="minorHAnsi"/>
          <w:sz w:val="20"/>
          <w:szCs w:val="20"/>
          <w:lang w:eastAsia="pl-PL"/>
        </w:rPr>
        <w:t>.</w:t>
      </w:r>
    </w:p>
    <w:p w14:paraId="79E52333" w14:textId="77777777" w:rsidR="00430A3A" w:rsidRPr="00430A3A" w:rsidRDefault="00430A3A" w:rsidP="00430A3A">
      <w:pPr>
        <w:widowControl/>
        <w:shd w:val="clear" w:color="auto" w:fill="FFFFFF"/>
        <w:suppressAutoHyphens w:val="0"/>
        <w:autoSpaceDE/>
        <w:autoSpaceDN w:val="0"/>
        <w:adjustRightInd w:val="0"/>
        <w:spacing w:before="120" w:line="240" w:lineRule="auto"/>
        <w:ind w:left="0" w:right="0"/>
        <w:jc w:val="both"/>
        <w:rPr>
          <w:rFonts w:asciiTheme="minorHAnsi" w:hAnsiTheme="minorHAnsi" w:cstheme="minorHAnsi"/>
          <w:b/>
          <w:sz w:val="22"/>
          <w:szCs w:val="22"/>
          <w:lang w:eastAsia="pl-PL"/>
        </w:rPr>
      </w:pPr>
    </w:p>
    <w:p w14:paraId="66845429" w14:textId="77777777" w:rsidR="00430A3A" w:rsidRPr="00430A3A" w:rsidRDefault="00430A3A" w:rsidP="00430A3A">
      <w:pPr>
        <w:widowControl/>
        <w:shd w:val="clear" w:color="auto" w:fill="FFFFFF"/>
        <w:suppressAutoHyphens w:val="0"/>
        <w:autoSpaceDE/>
        <w:autoSpaceDN w:val="0"/>
        <w:adjustRightInd w:val="0"/>
        <w:spacing w:before="120" w:line="240" w:lineRule="auto"/>
        <w:ind w:left="0" w:right="0"/>
        <w:jc w:val="both"/>
        <w:rPr>
          <w:rFonts w:asciiTheme="minorHAnsi" w:hAnsiTheme="minorHAnsi" w:cstheme="minorHAnsi"/>
          <w:sz w:val="22"/>
          <w:szCs w:val="22"/>
        </w:rPr>
      </w:pPr>
      <w:r w:rsidRPr="00430A3A">
        <w:rPr>
          <w:rFonts w:asciiTheme="minorHAnsi" w:hAnsiTheme="minorHAnsi"/>
          <w:b/>
          <w:sz w:val="22"/>
          <w:szCs w:val="22"/>
          <w:lang w:eastAsia="pl-PL"/>
        </w:rPr>
        <w:t xml:space="preserve">Należy dołączyć dowody, że ww.  </w:t>
      </w:r>
      <w:r w:rsidRPr="00430A3A">
        <w:rPr>
          <w:rFonts w:asciiTheme="minorHAnsi" w:hAnsiTheme="minorHAnsi" w:cstheme="minorHAnsi"/>
          <w:b/>
          <w:sz w:val="22"/>
          <w:szCs w:val="22"/>
          <w:lang w:eastAsia="pl-PL"/>
        </w:rPr>
        <w:t>usługi zostały wykonane lub są wykonywane należycie, przy czym dowodami są referencje</w:t>
      </w:r>
      <w:r w:rsidRPr="00430A3A">
        <w:rPr>
          <w:rFonts w:asciiTheme="minorHAnsi" w:hAnsiTheme="minorHAnsi" w:cstheme="minorHAnsi"/>
          <w:b/>
          <w:bCs/>
          <w:sz w:val="22"/>
          <w:szCs w:val="22"/>
          <w:lang w:eastAsia="pl-PL"/>
        </w:rPr>
        <w:t xml:space="preserv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lub inne dokumenty potwierdzające ich należyte wykonywanie powinny być wystawione w okresie ostatnich 3 m-</w:t>
      </w:r>
      <w:proofErr w:type="spellStart"/>
      <w:r w:rsidRPr="00430A3A">
        <w:rPr>
          <w:rFonts w:asciiTheme="minorHAnsi" w:hAnsiTheme="minorHAnsi" w:cstheme="minorHAnsi"/>
          <w:b/>
          <w:bCs/>
          <w:sz w:val="22"/>
          <w:szCs w:val="22"/>
          <w:lang w:eastAsia="pl-PL"/>
        </w:rPr>
        <w:t>cy</w:t>
      </w:r>
      <w:proofErr w:type="spellEnd"/>
      <w:r w:rsidRPr="00430A3A">
        <w:rPr>
          <w:rFonts w:asciiTheme="minorHAnsi" w:hAnsiTheme="minorHAnsi" w:cstheme="minorHAnsi"/>
          <w:b/>
          <w:bCs/>
          <w:sz w:val="22"/>
          <w:szCs w:val="22"/>
          <w:lang w:eastAsia="pl-PL"/>
        </w:rPr>
        <w:t xml:space="preserve">. </w:t>
      </w:r>
    </w:p>
    <w:p w14:paraId="7D9D93D0" w14:textId="77777777" w:rsidR="00430A3A" w:rsidRPr="00430A3A" w:rsidRDefault="00430A3A" w:rsidP="00430A3A">
      <w:pPr>
        <w:widowControl/>
        <w:suppressAutoHyphens w:val="0"/>
        <w:autoSpaceDE/>
        <w:spacing w:line="271" w:lineRule="auto"/>
        <w:ind w:left="0" w:right="0"/>
        <w:jc w:val="left"/>
        <w:rPr>
          <w:rFonts w:asciiTheme="minorHAnsi" w:hAnsiTheme="minorHAnsi"/>
          <w:sz w:val="20"/>
          <w:szCs w:val="20"/>
          <w:highlight w:val="yellow"/>
          <w:lang w:eastAsia="pl-PL"/>
        </w:rPr>
      </w:pPr>
    </w:p>
    <w:p w14:paraId="213C9A7C" w14:textId="77777777" w:rsidR="00430A3A" w:rsidRPr="00430A3A" w:rsidRDefault="00430A3A" w:rsidP="00430A3A">
      <w:pPr>
        <w:widowControl/>
        <w:suppressAutoHyphens w:val="0"/>
        <w:autoSpaceDE/>
        <w:spacing w:line="271" w:lineRule="auto"/>
        <w:ind w:left="0" w:right="0"/>
        <w:jc w:val="left"/>
        <w:rPr>
          <w:rFonts w:asciiTheme="minorHAnsi" w:hAnsiTheme="minorHAnsi"/>
          <w:sz w:val="20"/>
          <w:szCs w:val="20"/>
          <w:lang w:eastAsia="pl-PL"/>
        </w:rPr>
      </w:pPr>
      <w:r w:rsidRPr="00430A3A">
        <w:rPr>
          <w:rFonts w:asciiTheme="minorHAnsi" w:hAnsiTheme="minorHAnsi"/>
          <w:sz w:val="20"/>
          <w:szCs w:val="20"/>
          <w:lang w:eastAsia="pl-PL"/>
        </w:rPr>
        <w:t>* - niepotrzebne skreślić</w:t>
      </w:r>
    </w:p>
    <w:p w14:paraId="2505F76B" w14:textId="77777777" w:rsidR="00430A3A" w:rsidRPr="008B3CB0" w:rsidRDefault="00430A3A" w:rsidP="00430A3A">
      <w:pPr>
        <w:autoSpaceDN w:val="0"/>
        <w:adjustRightInd w:val="0"/>
        <w:spacing w:line="271" w:lineRule="auto"/>
        <w:ind w:left="142" w:right="0"/>
        <w:jc w:val="both"/>
        <w:rPr>
          <w:rFonts w:asciiTheme="minorHAnsi" w:hAnsiTheme="minorHAnsi" w:cstheme="minorHAnsi"/>
          <w:b/>
          <w:sz w:val="22"/>
          <w:szCs w:val="22"/>
        </w:rPr>
      </w:pPr>
    </w:p>
    <w:p w14:paraId="4439B03B"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742A92E2"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2051E4EF" w14:textId="77777777" w:rsidR="00430A3A" w:rsidRPr="008B3CB0" w:rsidRDefault="00430A3A" w:rsidP="00430A3A">
      <w:pPr>
        <w:tabs>
          <w:tab w:val="left" w:pos="7740"/>
        </w:tabs>
        <w:spacing w:line="271" w:lineRule="auto"/>
        <w:rPr>
          <w:rFonts w:asciiTheme="minorHAnsi" w:hAnsiTheme="minorHAnsi" w:cstheme="minorHAnsi"/>
          <w:b/>
          <w:bCs/>
          <w:sz w:val="22"/>
          <w:szCs w:val="22"/>
        </w:rPr>
      </w:pPr>
    </w:p>
    <w:p w14:paraId="00C86FFB" w14:textId="77777777" w:rsidR="00430A3A" w:rsidRPr="008B3CB0" w:rsidRDefault="00430A3A" w:rsidP="00430A3A">
      <w:pPr>
        <w:tabs>
          <w:tab w:val="left" w:pos="7740"/>
        </w:tabs>
        <w:spacing w:line="271" w:lineRule="auto"/>
        <w:rPr>
          <w:rFonts w:asciiTheme="minorHAnsi" w:hAnsiTheme="minorHAnsi" w:cstheme="minorHAnsi"/>
          <w:b/>
          <w:bCs/>
          <w:sz w:val="22"/>
          <w:szCs w:val="22"/>
        </w:rPr>
      </w:pPr>
    </w:p>
    <w:p w14:paraId="247CAAC8" w14:textId="4BD5AE46" w:rsidR="00430A3A" w:rsidRPr="008B3CB0" w:rsidRDefault="00430A3A" w:rsidP="00430A3A">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630BE4">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5DB06FC8" w14:textId="77777777" w:rsidR="00430A3A" w:rsidRPr="008B3CB0" w:rsidRDefault="00430A3A" w:rsidP="00430A3A">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54BD28AE" w14:textId="77777777" w:rsidR="00430A3A" w:rsidRPr="008B3CB0" w:rsidRDefault="00430A3A" w:rsidP="00430A3A">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77CE7546"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4675E502"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33DF4AD4"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18467D56"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6343094F"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1DC8F6F7" w14:textId="77777777" w:rsidR="00430A3A" w:rsidRPr="008B3CB0" w:rsidRDefault="00430A3A" w:rsidP="00430A3A">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lastRenderedPageBreak/>
        <w:t>ZAŁĄCZNIK NR 3</w:t>
      </w:r>
    </w:p>
    <w:p w14:paraId="41B71E59" w14:textId="77777777" w:rsidR="00430A3A" w:rsidRPr="008B3CB0" w:rsidRDefault="00430A3A" w:rsidP="00430A3A">
      <w:pPr>
        <w:spacing w:line="271" w:lineRule="auto"/>
        <w:rPr>
          <w:rFonts w:asciiTheme="minorHAnsi" w:hAnsiTheme="minorHAnsi" w:cstheme="minorHAnsi"/>
        </w:rPr>
      </w:pPr>
    </w:p>
    <w:p w14:paraId="29141426" w14:textId="77777777" w:rsidR="00430A3A" w:rsidRPr="008B3CB0" w:rsidRDefault="00430A3A" w:rsidP="00430A3A">
      <w:pPr>
        <w:spacing w:line="271" w:lineRule="auto"/>
        <w:jc w:val="left"/>
        <w:rPr>
          <w:rFonts w:asciiTheme="minorHAnsi" w:hAnsiTheme="minorHAnsi" w:cstheme="minorHAnsi"/>
          <w:b/>
          <w:bCs/>
        </w:rPr>
      </w:pPr>
      <w:r w:rsidRPr="008B3CB0">
        <w:rPr>
          <w:rFonts w:asciiTheme="minorHAnsi" w:hAnsiTheme="minorHAnsi" w:cstheme="minorHAnsi"/>
          <w:b/>
          <w:bCs/>
        </w:rPr>
        <w:t>Wykonawca:</w:t>
      </w:r>
    </w:p>
    <w:tbl>
      <w:tblPr>
        <w:tblStyle w:val="Tabela-Siatka"/>
        <w:tblW w:w="0" w:type="auto"/>
        <w:tblLook w:val="04A0" w:firstRow="1" w:lastRow="0" w:firstColumn="1" w:lastColumn="0" w:noHBand="0" w:noVBand="1"/>
      </w:tblPr>
      <w:tblGrid>
        <w:gridCol w:w="1696"/>
        <w:gridCol w:w="7366"/>
      </w:tblGrid>
      <w:tr w:rsidR="00430A3A" w:rsidRPr="008B3CB0" w14:paraId="521B94FD" w14:textId="77777777" w:rsidTr="003D4A3E">
        <w:tc>
          <w:tcPr>
            <w:tcW w:w="1696" w:type="dxa"/>
          </w:tcPr>
          <w:p w14:paraId="0255CB27" w14:textId="77777777" w:rsidR="00430A3A" w:rsidRPr="008B3CB0" w:rsidRDefault="00430A3A" w:rsidP="003D4A3E">
            <w:pPr>
              <w:spacing w:line="271" w:lineRule="auto"/>
              <w:ind w:left="0" w:right="-13"/>
              <w:rPr>
                <w:rFonts w:asciiTheme="minorHAnsi" w:hAnsiTheme="minorHAnsi" w:cstheme="minorHAnsi"/>
                <w:b/>
                <w:sz w:val="22"/>
                <w:szCs w:val="22"/>
              </w:rPr>
            </w:pPr>
            <w:r w:rsidRPr="008B3CB0">
              <w:rPr>
                <w:rFonts w:asciiTheme="minorHAnsi" w:hAnsiTheme="minorHAnsi" w:cstheme="minorHAnsi"/>
                <w:b/>
                <w:bCs/>
                <w:sz w:val="22"/>
                <w:szCs w:val="22"/>
              </w:rPr>
              <w:t>Nazwa i adres Wykonawcy</w:t>
            </w:r>
          </w:p>
        </w:tc>
        <w:tc>
          <w:tcPr>
            <w:tcW w:w="7366" w:type="dxa"/>
          </w:tcPr>
          <w:p w14:paraId="305F4660" w14:textId="77777777" w:rsidR="00430A3A" w:rsidRPr="008B3CB0" w:rsidRDefault="00430A3A" w:rsidP="003D4A3E">
            <w:pPr>
              <w:spacing w:line="271" w:lineRule="auto"/>
              <w:rPr>
                <w:rFonts w:asciiTheme="minorHAnsi" w:hAnsiTheme="minorHAnsi" w:cstheme="minorHAnsi"/>
                <w:b/>
                <w:sz w:val="22"/>
                <w:szCs w:val="22"/>
              </w:rPr>
            </w:pPr>
          </w:p>
        </w:tc>
      </w:tr>
    </w:tbl>
    <w:p w14:paraId="072F7CAA" w14:textId="77777777" w:rsidR="00430A3A" w:rsidRPr="008B3CB0" w:rsidRDefault="00430A3A" w:rsidP="00430A3A">
      <w:pPr>
        <w:spacing w:line="271" w:lineRule="auto"/>
        <w:rPr>
          <w:rFonts w:asciiTheme="minorHAnsi" w:hAnsiTheme="minorHAnsi" w:cstheme="minorHAnsi"/>
        </w:rPr>
      </w:pPr>
    </w:p>
    <w:p w14:paraId="43CE3590" w14:textId="77777777" w:rsidR="00430A3A" w:rsidRPr="008B3CB0" w:rsidRDefault="00430A3A" w:rsidP="00430A3A">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 xml:space="preserve">WYKAZ OSÓB, </w:t>
      </w:r>
    </w:p>
    <w:p w14:paraId="58E9AACE" w14:textId="77777777" w:rsidR="00430A3A" w:rsidRPr="008B3CB0" w:rsidRDefault="00430A3A" w:rsidP="00430A3A">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SKIEROWANYCH PRZEZ WYKONAWCĘ DO REALIZACJI ZAMÓWIENIA PUBLICZNEGO</w:t>
      </w:r>
    </w:p>
    <w:p w14:paraId="174A8458" w14:textId="77777777" w:rsidR="00430A3A" w:rsidRPr="008B3CB0" w:rsidRDefault="00430A3A" w:rsidP="00430A3A">
      <w:pPr>
        <w:spacing w:line="271" w:lineRule="auto"/>
        <w:rPr>
          <w:rFonts w:asciiTheme="minorHAnsi" w:hAnsiTheme="minorHAnsi" w:cstheme="minorHAnsi"/>
        </w:rPr>
      </w:pPr>
    </w:p>
    <w:p w14:paraId="20C3DFD7" w14:textId="350E0DD8" w:rsidR="00430A3A" w:rsidRPr="008B3CB0" w:rsidRDefault="00430A3A" w:rsidP="00430A3A">
      <w:pPr>
        <w:numPr>
          <w:ilvl w:val="12"/>
          <w:numId w:val="0"/>
        </w:numPr>
        <w:spacing w:line="271" w:lineRule="auto"/>
        <w:ind w:right="0"/>
        <w:jc w:val="both"/>
        <w:rPr>
          <w:rFonts w:asciiTheme="minorHAnsi" w:hAnsiTheme="minorHAnsi" w:cstheme="minorHAnsi"/>
          <w:sz w:val="22"/>
          <w:szCs w:val="22"/>
        </w:rPr>
      </w:pPr>
      <w:r w:rsidRPr="008B3CB0">
        <w:rPr>
          <w:rFonts w:asciiTheme="minorHAnsi" w:hAnsiTheme="minorHAnsi" w:cstheme="minorHAnsi"/>
          <w:sz w:val="22"/>
          <w:szCs w:val="22"/>
        </w:rPr>
        <w:t xml:space="preserve">Oświadczam/oświadczamy*, że w wykonywaniu zamówienia pn. </w:t>
      </w:r>
      <w:r w:rsidRPr="008B3CB0">
        <w:rPr>
          <w:rFonts w:asciiTheme="minorHAnsi" w:hAnsiTheme="minorHAnsi" w:cstheme="minorHAnsi"/>
          <w:b/>
          <w:bCs/>
          <w:sz w:val="22"/>
          <w:szCs w:val="22"/>
        </w:rPr>
        <w:t>„</w:t>
      </w:r>
      <w:r w:rsidR="00630BE4" w:rsidRPr="00630BE4">
        <w:rPr>
          <w:rFonts w:asciiTheme="minorHAnsi" w:hAnsiTheme="minorHAnsi" w:cstheme="minorHAnsi"/>
          <w:b/>
          <w:i/>
          <w:iCs/>
          <w:noProof/>
          <w:sz w:val="22"/>
          <w:szCs w:val="22"/>
        </w:rPr>
        <w:t>Wykonanie dokumentacji projektowych dróg na terenie Gminy Grabica, powiat piotrkowski, woj. łódzkie</w:t>
      </w:r>
      <w:r w:rsidRPr="008B3CB0">
        <w:rPr>
          <w:rFonts w:asciiTheme="minorHAnsi" w:hAnsiTheme="minorHAnsi" w:cstheme="minorHAnsi"/>
          <w:b/>
          <w:bCs/>
          <w:sz w:val="22"/>
          <w:szCs w:val="22"/>
        </w:rPr>
        <w:t>”</w:t>
      </w:r>
      <w:r w:rsidRPr="008B3CB0">
        <w:rPr>
          <w:rFonts w:asciiTheme="minorHAnsi" w:hAnsiTheme="minorHAnsi" w:cstheme="minorHAnsi"/>
          <w:sz w:val="22"/>
          <w:szCs w:val="22"/>
        </w:rPr>
        <w:t xml:space="preserve"> będzie uczestniczyć następująca osoba, umożliwiającą realizację zamówienia na odpowiednim poziomie: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955"/>
        <w:gridCol w:w="1369"/>
        <w:gridCol w:w="1717"/>
        <w:gridCol w:w="1242"/>
        <w:gridCol w:w="1365"/>
        <w:gridCol w:w="2077"/>
      </w:tblGrid>
      <w:tr w:rsidR="00430A3A" w:rsidRPr="008B3CB0" w14:paraId="39EC526C" w14:textId="77777777" w:rsidTr="003D4A3E">
        <w:tc>
          <w:tcPr>
            <w:tcW w:w="0" w:type="auto"/>
            <w:tcBorders>
              <w:bottom w:val="single" w:sz="4" w:space="0" w:color="auto"/>
            </w:tcBorders>
            <w:shd w:val="clear" w:color="auto" w:fill="E0E0E0"/>
            <w:vAlign w:val="center"/>
          </w:tcPr>
          <w:p w14:paraId="156EF39B"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Lp.</w:t>
            </w:r>
          </w:p>
        </w:tc>
        <w:tc>
          <w:tcPr>
            <w:tcW w:w="0" w:type="auto"/>
            <w:tcBorders>
              <w:bottom w:val="single" w:sz="4" w:space="0" w:color="auto"/>
            </w:tcBorders>
            <w:shd w:val="clear" w:color="auto" w:fill="E0E0E0"/>
            <w:vAlign w:val="center"/>
          </w:tcPr>
          <w:p w14:paraId="5C843322"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IMIĘ I NAZWISKO</w:t>
            </w:r>
          </w:p>
        </w:tc>
        <w:tc>
          <w:tcPr>
            <w:tcW w:w="0" w:type="auto"/>
            <w:tcBorders>
              <w:bottom w:val="single" w:sz="4" w:space="0" w:color="auto"/>
            </w:tcBorders>
            <w:shd w:val="clear" w:color="auto" w:fill="E0E0E0"/>
            <w:vAlign w:val="center"/>
          </w:tcPr>
          <w:p w14:paraId="56AA9789"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ZAKRES </w:t>
            </w:r>
          </w:p>
          <w:p w14:paraId="69844A18"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WYKONYWANYCH </w:t>
            </w:r>
          </w:p>
          <w:p w14:paraId="131B6711"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CZYNNOŚCI</w:t>
            </w:r>
          </w:p>
        </w:tc>
        <w:tc>
          <w:tcPr>
            <w:tcW w:w="0" w:type="auto"/>
            <w:tcBorders>
              <w:bottom w:val="single" w:sz="4" w:space="0" w:color="auto"/>
            </w:tcBorders>
            <w:shd w:val="clear" w:color="auto" w:fill="E0E0E0"/>
            <w:vAlign w:val="center"/>
          </w:tcPr>
          <w:p w14:paraId="1D4DC3AE"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OPIS POSIADANYCH KWALIFIKACJI ZAWODOWYCH/</w:t>
            </w:r>
          </w:p>
          <w:p w14:paraId="4B58AF25"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UPRAWNIENIA**</w:t>
            </w:r>
          </w:p>
        </w:tc>
        <w:tc>
          <w:tcPr>
            <w:tcW w:w="0" w:type="auto"/>
            <w:tcBorders>
              <w:bottom w:val="single" w:sz="4" w:space="0" w:color="auto"/>
            </w:tcBorders>
            <w:shd w:val="clear" w:color="auto" w:fill="E0E0E0"/>
            <w:vAlign w:val="center"/>
          </w:tcPr>
          <w:p w14:paraId="2443FC7A"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WYKSZTAŁCENIE</w:t>
            </w:r>
          </w:p>
        </w:tc>
        <w:tc>
          <w:tcPr>
            <w:tcW w:w="0" w:type="auto"/>
            <w:tcBorders>
              <w:bottom w:val="single" w:sz="4" w:space="0" w:color="auto"/>
            </w:tcBorders>
            <w:shd w:val="clear" w:color="auto" w:fill="E0E0E0"/>
            <w:vAlign w:val="center"/>
          </w:tcPr>
          <w:p w14:paraId="5F39AC9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LATA DOŚWIADCZENIA</w:t>
            </w:r>
          </w:p>
          <w:p w14:paraId="429ECF48"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(STAŻ PRACY)</w:t>
            </w:r>
          </w:p>
        </w:tc>
        <w:tc>
          <w:tcPr>
            <w:tcW w:w="0" w:type="auto"/>
            <w:tcBorders>
              <w:bottom w:val="single" w:sz="4" w:space="0" w:color="auto"/>
            </w:tcBorders>
            <w:shd w:val="clear" w:color="auto" w:fill="E0E0E0"/>
            <w:vAlign w:val="center"/>
          </w:tcPr>
          <w:p w14:paraId="6182E05C"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INFORMACJA O PODSTAWIE DYSPONOWANIA OSOBAMI</w:t>
            </w:r>
          </w:p>
          <w:p w14:paraId="74E61624" w14:textId="77777777" w:rsidR="00430A3A" w:rsidRPr="008B3CB0" w:rsidRDefault="00430A3A" w:rsidP="003D4A3E">
            <w:pPr>
              <w:autoSpaceDN w:val="0"/>
              <w:adjustRightInd w:val="0"/>
              <w:spacing w:line="271" w:lineRule="auto"/>
              <w:rPr>
                <w:rFonts w:asciiTheme="minorHAnsi" w:hAnsiTheme="minorHAnsi" w:cstheme="minorHAnsi"/>
                <w:b/>
                <w:sz w:val="16"/>
                <w:szCs w:val="16"/>
              </w:rPr>
            </w:pPr>
            <w:r w:rsidRPr="008B3CB0">
              <w:rPr>
                <w:rFonts w:asciiTheme="minorHAnsi" w:hAnsiTheme="minorHAnsi" w:cstheme="minorHAnsi"/>
                <w:b/>
                <w:bCs/>
                <w:sz w:val="16"/>
                <w:szCs w:val="16"/>
              </w:rPr>
              <w:t>***</w:t>
            </w:r>
          </w:p>
        </w:tc>
      </w:tr>
      <w:tr w:rsidR="00430A3A" w:rsidRPr="008B3CB0" w14:paraId="37FB560B" w14:textId="77777777" w:rsidTr="003D4A3E">
        <w:tc>
          <w:tcPr>
            <w:tcW w:w="0" w:type="auto"/>
            <w:tcBorders>
              <w:bottom w:val="single" w:sz="4" w:space="0" w:color="auto"/>
            </w:tcBorders>
            <w:shd w:val="clear" w:color="auto" w:fill="E0E0E0"/>
            <w:vAlign w:val="center"/>
          </w:tcPr>
          <w:p w14:paraId="3A22D014"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1</w:t>
            </w:r>
          </w:p>
        </w:tc>
        <w:tc>
          <w:tcPr>
            <w:tcW w:w="0" w:type="auto"/>
            <w:tcBorders>
              <w:bottom w:val="single" w:sz="4" w:space="0" w:color="auto"/>
            </w:tcBorders>
            <w:shd w:val="clear" w:color="auto" w:fill="E0E0E0"/>
            <w:vAlign w:val="center"/>
          </w:tcPr>
          <w:p w14:paraId="649556BF"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2</w:t>
            </w:r>
          </w:p>
        </w:tc>
        <w:tc>
          <w:tcPr>
            <w:tcW w:w="0" w:type="auto"/>
            <w:tcBorders>
              <w:bottom w:val="single" w:sz="4" w:space="0" w:color="auto"/>
            </w:tcBorders>
            <w:shd w:val="clear" w:color="auto" w:fill="E0E0E0"/>
            <w:vAlign w:val="center"/>
          </w:tcPr>
          <w:p w14:paraId="502DC22A"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3</w:t>
            </w:r>
          </w:p>
        </w:tc>
        <w:tc>
          <w:tcPr>
            <w:tcW w:w="0" w:type="auto"/>
            <w:tcBorders>
              <w:bottom w:val="single" w:sz="4" w:space="0" w:color="auto"/>
            </w:tcBorders>
            <w:shd w:val="clear" w:color="auto" w:fill="E0E0E0"/>
            <w:vAlign w:val="center"/>
          </w:tcPr>
          <w:p w14:paraId="067EAADD"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4</w:t>
            </w:r>
          </w:p>
        </w:tc>
        <w:tc>
          <w:tcPr>
            <w:tcW w:w="0" w:type="auto"/>
            <w:tcBorders>
              <w:bottom w:val="single" w:sz="4" w:space="0" w:color="auto"/>
            </w:tcBorders>
            <w:shd w:val="clear" w:color="auto" w:fill="E0E0E0"/>
          </w:tcPr>
          <w:p w14:paraId="446D9F73"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5</w:t>
            </w:r>
          </w:p>
        </w:tc>
        <w:tc>
          <w:tcPr>
            <w:tcW w:w="0" w:type="auto"/>
            <w:tcBorders>
              <w:bottom w:val="single" w:sz="4" w:space="0" w:color="auto"/>
            </w:tcBorders>
            <w:shd w:val="clear" w:color="auto" w:fill="E0E0E0"/>
            <w:vAlign w:val="center"/>
          </w:tcPr>
          <w:p w14:paraId="3C8ADD56"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6</w:t>
            </w:r>
          </w:p>
        </w:tc>
        <w:tc>
          <w:tcPr>
            <w:tcW w:w="0" w:type="auto"/>
            <w:tcBorders>
              <w:bottom w:val="single" w:sz="4" w:space="0" w:color="auto"/>
            </w:tcBorders>
            <w:shd w:val="clear" w:color="auto" w:fill="E0E0E0"/>
          </w:tcPr>
          <w:p w14:paraId="365A0EEC"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7</w:t>
            </w:r>
          </w:p>
        </w:tc>
      </w:tr>
      <w:tr w:rsidR="00430A3A" w:rsidRPr="008B3CB0" w14:paraId="3FF0E100" w14:textId="77777777" w:rsidTr="003D4A3E">
        <w:trPr>
          <w:trHeight w:val="1352"/>
        </w:trPr>
        <w:tc>
          <w:tcPr>
            <w:tcW w:w="0" w:type="auto"/>
            <w:shd w:val="clear" w:color="auto" w:fill="auto"/>
            <w:vAlign w:val="center"/>
          </w:tcPr>
          <w:p w14:paraId="4020A37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3F2BB9F0"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0B88FE63"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1.</w:t>
            </w:r>
          </w:p>
          <w:p w14:paraId="2193D969"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4008428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17ECDD0F"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4E93BC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2A70507" w14:textId="39DD7B80" w:rsidR="00430A3A" w:rsidRPr="008B3CB0" w:rsidRDefault="00630BE4" w:rsidP="003D4A3E">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PROJEKTANT</w:t>
            </w:r>
          </w:p>
        </w:tc>
        <w:tc>
          <w:tcPr>
            <w:tcW w:w="0" w:type="auto"/>
            <w:shd w:val="clear" w:color="auto" w:fill="auto"/>
            <w:vAlign w:val="center"/>
          </w:tcPr>
          <w:p w14:paraId="4C78BF2D"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4F4AEED3"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tcPr>
          <w:p w14:paraId="08B8E774"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893F59A"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1F41F215"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r>
    </w:tbl>
    <w:p w14:paraId="16F4A0E2" w14:textId="77777777" w:rsidR="00430A3A" w:rsidRPr="008B3CB0" w:rsidRDefault="00430A3A" w:rsidP="00430A3A">
      <w:pPr>
        <w:spacing w:line="271" w:lineRule="auto"/>
        <w:ind w:left="0" w:right="0"/>
        <w:jc w:val="both"/>
        <w:rPr>
          <w:rFonts w:asciiTheme="minorHAnsi" w:hAnsiTheme="minorHAnsi" w:cstheme="minorHAnsi"/>
          <w:b/>
          <w:sz w:val="20"/>
          <w:szCs w:val="20"/>
          <w:u w:val="single"/>
        </w:rPr>
      </w:pPr>
      <w:r w:rsidRPr="008B3CB0">
        <w:rPr>
          <w:rFonts w:asciiTheme="minorHAnsi" w:hAnsiTheme="minorHAnsi" w:cstheme="minorHAnsi"/>
          <w:b/>
          <w:sz w:val="20"/>
          <w:szCs w:val="20"/>
          <w:u w:val="single"/>
        </w:rPr>
        <w:t xml:space="preserve">UWAGA!: </w:t>
      </w:r>
      <w:r w:rsidRPr="008B3CB0">
        <w:rPr>
          <w:rFonts w:asciiTheme="minorHAnsi" w:hAnsiTheme="minorHAnsi" w:cstheme="minorHAnsi"/>
          <w:sz w:val="20"/>
          <w:szCs w:val="20"/>
        </w:rPr>
        <w:t xml:space="preserve">Wykonawca jest zobowiązany wypełnić wszystkie rubryki, podając kompletne informacje, z których wynikać będzie spełnienie warunków, o których mowa w Zapytaniu ofertowym. </w:t>
      </w:r>
    </w:p>
    <w:p w14:paraId="41CCB673" w14:textId="77777777" w:rsidR="00430A3A" w:rsidRPr="008B3CB0" w:rsidRDefault="00430A3A" w:rsidP="00430A3A">
      <w:pPr>
        <w:pStyle w:val="Zwykytekst"/>
        <w:spacing w:line="271" w:lineRule="auto"/>
        <w:jc w:val="both"/>
        <w:rPr>
          <w:rFonts w:asciiTheme="minorHAnsi" w:hAnsiTheme="minorHAnsi" w:cstheme="minorHAnsi"/>
          <w:b/>
          <w:sz w:val="22"/>
          <w:szCs w:val="22"/>
        </w:rPr>
      </w:pPr>
    </w:p>
    <w:p w14:paraId="65802408"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niepotrzebne skreślić;</w:t>
      </w:r>
    </w:p>
    <w:p w14:paraId="7FF320F7"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należy określić rodzaj i zakres kwalifikacji zawodowych zgodnie z posiadanymi uprawnieniami;</w:t>
      </w:r>
    </w:p>
    <w:p w14:paraId="2D44B0AC"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***należy określić podstawę np. umowa o pracę, zlecenie,  itp.</w:t>
      </w:r>
    </w:p>
    <w:p w14:paraId="3F3A8396" w14:textId="77777777" w:rsidR="00430A3A" w:rsidRPr="008B3CB0" w:rsidRDefault="00430A3A" w:rsidP="00430A3A">
      <w:pPr>
        <w:spacing w:line="271" w:lineRule="auto"/>
        <w:jc w:val="both"/>
        <w:rPr>
          <w:rFonts w:asciiTheme="minorHAnsi" w:hAnsiTheme="minorHAnsi" w:cstheme="minorHAnsi"/>
          <w:b/>
          <w:sz w:val="22"/>
        </w:rPr>
      </w:pPr>
    </w:p>
    <w:p w14:paraId="42D6E7CF" w14:textId="77777777" w:rsidR="00430A3A" w:rsidRPr="008B3CB0" w:rsidRDefault="00430A3A" w:rsidP="00430A3A">
      <w:pPr>
        <w:spacing w:line="271" w:lineRule="auto"/>
        <w:rPr>
          <w:rFonts w:asciiTheme="minorHAnsi" w:hAnsiTheme="minorHAnsi" w:cstheme="minorHAnsi"/>
          <w:sz w:val="22"/>
          <w:szCs w:val="22"/>
        </w:rPr>
      </w:pPr>
    </w:p>
    <w:p w14:paraId="4987D3A1" w14:textId="77777777" w:rsidR="00430A3A" w:rsidRPr="008B3CB0" w:rsidRDefault="00430A3A" w:rsidP="00430A3A">
      <w:pPr>
        <w:spacing w:line="271" w:lineRule="auto"/>
        <w:rPr>
          <w:rFonts w:asciiTheme="minorHAnsi" w:hAnsiTheme="minorHAnsi" w:cstheme="minorHAnsi"/>
          <w:sz w:val="22"/>
          <w:szCs w:val="22"/>
        </w:rPr>
      </w:pPr>
    </w:p>
    <w:p w14:paraId="7ACEA2BF" w14:textId="77777777" w:rsidR="00430A3A" w:rsidRPr="008B3CB0" w:rsidRDefault="00430A3A" w:rsidP="00430A3A">
      <w:pPr>
        <w:spacing w:line="271" w:lineRule="auto"/>
        <w:rPr>
          <w:rFonts w:asciiTheme="minorHAnsi" w:hAnsiTheme="minorHAnsi" w:cstheme="minorHAnsi"/>
          <w:sz w:val="22"/>
          <w:szCs w:val="22"/>
        </w:rPr>
      </w:pPr>
    </w:p>
    <w:p w14:paraId="644682BA" w14:textId="705EE23B" w:rsidR="00430A3A" w:rsidRPr="008B3CB0" w:rsidRDefault="00430A3A" w:rsidP="00430A3A">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630BE4">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01217D4" w14:textId="77777777" w:rsidR="00430A3A" w:rsidRPr="008B3CB0" w:rsidRDefault="00430A3A" w:rsidP="00430A3A">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5128D5F7" w14:textId="77777777" w:rsidR="00430A3A" w:rsidRPr="008B3CB0" w:rsidRDefault="00430A3A" w:rsidP="00430A3A">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26A5362E" w14:textId="77777777" w:rsidR="00430A3A" w:rsidRPr="008B3CB0" w:rsidRDefault="00430A3A" w:rsidP="00430A3A">
      <w:pPr>
        <w:spacing w:line="271" w:lineRule="auto"/>
        <w:rPr>
          <w:rFonts w:asciiTheme="minorHAnsi" w:hAnsiTheme="minorHAnsi" w:cstheme="minorHAnsi"/>
        </w:rPr>
      </w:pPr>
    </w:p>
    <w:p w14:paraId="2B1C54D5" w14:textId="77777777" w:rsidR="00430A3A" w:rsidRPr="008B3CB0" w:rsidRDefault="00430A3A" w:rsidP="00430A3A">
      <w:pPr>
        <w:rPr>
          <w:rFonts w:asciiTheme="minorHAnsi" w:hAnsiTheme="minorHAnsi" w:cstheme="minorHAnsi"/>
        </w:rPr>
      </w:pPr>
    </w:p>
    <w:p w14:paraId="1E5A31D2" w14:textId="77777777"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8AF6" w14:textId="77777777" w:rsidR="005E650D" w:rsidRDefault="005E650D">
      <w:pPr>
        <w:spacing w:line="240" w:lineRule="auto"/>
      </w:pPr>
      <w:r>
        <w:separator/>
      </w:r>
    </w:p>
  </w:endnote>
  <w:endnote w:type="continuationSeparator" w:id="0">
    <w:p w14:paraId="1C44EBE7" w14:textId="77777777" w:rsidR="005E650D" w:rsidRDefault="005E6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97F9" w14:textId="77777777" w:rsidR="005E650D" w:rsidRDefault="005E650D">
      <w:pPr>
        <w:spacing w:line="240" w:lineRule="auto"/>
      </w:pPr>
      <w:r>
        <w:separator/>
      </w:r>
    </w:p>
  </w:footnote>
  <w:footnote w:type="continuationSeparator" w:id="0">
    <w:p w14:paraId="61C16AF0" w14:textId="77777777" w:rsidR="005E650D" w:rsidRDefault="005E65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C4BDF"/>
    <w:rsid w:val="00105B03"/>
    <w:rsid w:val="001229DB"/>
    <w:rsid w:val="001606A6"/>
    <w:rsid w:val="001E4DD2"/>
    <w:rsid w:val="002D4C5C"/>
    <w:rsid w:val="002E3D44"/>
    <w:rsid w:val="0038412A"/>
    <w:rsid w:val="003A5364"/>
    <w:rsid w:val="003B1D19"/>
    <w:rsid w:val="003D77E0"/>
    <w:rsid w:val="003E2023"/>
    <w:rsid w:val="00430A3A"/>
    <w:rsid w:val="004E2A5E"/>
    <w:rsid w:val="005701A1"/>
    <w:rsid w:val="005A6B78"/>
    <w:rsid w:val="005E595F"/>
    <w:rsid w:val="005E650D"/>
    <w:rsid w:val="00630BE4"/>
    <w:rsid w:val="00660EB7"/>
    <w:rsid w:val="006E096E"/>
    <w:rsid w:val="006E6B77"/>
    <w:rsid w:val="00700105"/>
    <w:rsid w:val="00723E25"/>
    <w:rsid w:val="00760F13"/>
    <w:rsid w:val="00846B62"/>
    <w:rsid w:val="008B3CB0"/>
    <w:rsid w:val="009447DC"/>
    <w:rsid w:val="009A66F4"/>
    <w:rsid w:val="00AA2B06"/>
    <w:rsid w:val="00AC6FE7"/>
    <w:rsid w:val="00AD54E3"/>
    <w:rsid w:val="00BB25E0"/>
    <w:rsid w:val="00D72C17"/>
    <w:rsid w:val="00DF30DA"/>
    <w:rsid w:val="00E319A7"/>
    <w:rsid w:val="00ED3B8E"/>
    <w:rsid w:val="00F37581"/>
    <w:rsid w:val="00F84565"/>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7550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Magdalena Wspaniała</cp:lastModifiedBy>
  <cp:revision>2</cp:revision>
  <dcterms:created xsi:type="dcterms:W3CDTF">2022-03-23T13:22:00Z</dcterms:created>
  <dcterms:modified xsi:type="dcterms:W3CDTF">2022-03-23T13:22:00Z</dcterms:modified>
</cp:coreProperties>
</file>