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33C94EFE"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3D77E0">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ED3B8E">
      <w:pPr>
        <w:ind w:left="0"/>
        <w:jc w:val="both"/>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7344B7F3" w:rsidR="003A5364" w:rsidRPr="008B3CB0" w:rsidRDefault="003A5364" w:rsidP="00ED3B8E">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5AFDB6B3" w:rsidR="0038412A" w:rsidRPr="00700105" w:rsidRDefault="003A5364" w:rsidP="0038412A">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Nawiązując do zapytania ofertowego znak: ZP.271.4.</w:t>
      </w:r>
      <w:r w:rsidR="003D77E0">
        <w:rPr>
          <w:rFonts w:asciiTheme="minorHAnsi" w:hAnsiTheme="minorHAnsi" w:cstheme="minorHAnsi"/>
          <w:sz w:val="24"/>
          <w:szCs w:val="24"/>
        </w:rPr>
        <w:t>1</w:t>
      </w:r>
      <w:r w:rsidRPr="00700105">
        <w:rPr>
          <w:rFonts w:asciiTheme="minorHAnsi" w:hAnsiTheme="minorHAnsi" w:cstheme="minorHAnsi"/>
          <w:sz w:val="24"/>
          <w:szCs w:val="24"/>
        </w:rPr>
        <w:t>.202</w:t>
      </w:r>
      <w:r w:rsidR="003D77E0">
        <w:rPr>
          <w:rFonts w:asciiTheme="minorHAnsi" w:hAnsiTheme="minorHAnsi" w:cstheme="minorHAnsi"/>
          <w:sz w:val="24"/>
          <w:szCs w:val="24"/>
        </w:rPr>
        <w:t>2</w:t>
      </w:r>
      <w:r w:rsidRPr="00700105">
        <w:rPr>
          <w:rFonts w:asciiTheme="minorHAnsi" w:hAnsiTheme="minorHAnsi" w:cstheme="minorHAnsi"/>
          <w:sz w:val="24"/>
          <w:szCs w:val="24"/>
        </w:rPr>
        <w:t xml:space="preserve"> na </w:t>
      </w:r>
      <w:r w:rsidRPr="00700105">
        <w:rPr>
          <w:rFonts w:asciiTheme="minorHAnsi" w:hAnsiTheme="minorHAnsi" w:cstheme="minorHAnsi"/>
          <w:b/>
          <w:sz w:val="24"/>
          <w:szCs w:val="24"/>
        </w:rPr>
        <w:t>„</w:t>
      </w:r>
      <w:r w:rsidR="003D77E0" w:rsidRPr="003D77E0">
        <w:rPr>
          <w:rFonts w:asciiTheme="minorHAnsi" w:hAnsiTheme="minorHAnsi" w:cstheme="minorHAnsi"/>
          <w:b/>
          <w:i/>
          <w:iCs/>
          <w:sz w:val="24"/>
          <w:szCs w:val="24"/>
        </w:rPr>
        <w:t>Wykonanie remontu ścian budynku Domu Ludowego w Kamocinku, Gmina Grabica, powiat piotrkowski, woj. łódzkie</w:t>
      </w:r>
      <w:r w:rsidRPr="00700105">
        <w:rPr>
          <w:rFonts w:asciiTheme="minorHAnsi" w:hAnsiTheme="minorHAnsi" w:cstheme="minorHAnsi"/>
          <w:b/>
          <w:i/>
          <w:iCs/>
          <w:sz w:val="24"/>
          <w:szCs w:val="24"/>
        </w:rPr>
        <w:t>”</w:t>
      </w:r>
      <w:r w:rsidRPr="00700105">
        <w:rPr>
          <w:rFonts w:asciiTheme="minorHAnsi" w:hAnsiTheme="minorHAnsi" w:cstheme="minorHAnsi"/>
          <w:b/>
          <w:sz w:val="24"/>
          <w:szCs w:val="24"/>
        </w:rPr>
        <w:t xml:space="preserve">  </w:t>
      </w:r>
    </w:p>
    <w:p w14:paraId="0BF032E4" w14:textId="50DE2E34" w:rsidR="003A5364" w:rsidRPr="00AC6FE7"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Oferujemy wykonanie zamówienia w zakresie objętym Zapytaniem Ofertowym za cenę ryczałtową:</w:t>
      </w:r>
    </w:p>
    <w:p w14:paraId="4B41BD0B" w14:textId="77777777" w:rsidR="008B3CB0" w:rsidRPr="00AC6FE7"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AC6FE7">
        <w:rPr>
          <w:rFonts w:asciiTheme="minorHAnsi" w:hAnsiTheme="minorHAnsi" w:cstheme="minorHAnsi"/>
          <w:b/>
          <w:bCs/>
          <w:spacing w:val="3"/>
          <w:sz w:val="22"/>
          <w:szCs w:val="22"/>
        </w:rPr>
        <w:t xml:space="preserve">netto </w:t>
      </w:r>
      <w:r w:rsidRPr="00AC6FE7">
        <w:rPr>
          <w:rFonts w:asciiTheme="minorHAnsi" w:hAnsiTheme="minorHAnsi" w:cstheme="minorHAnsi"/>
          <w:b/>
          <w:bCs/>
          <w:sz w:val="22"/>
          <w:szCs w:val="22"/>
        </w:rPr>
        <w:t xml:space="preserve">........................................zł + podatek VAT .........%, tj. kwota..................... zł, </w:t>
      </w:r>
      <w:r w:rsidR="008B3CB0" w:rsidRPr="00AC6FE7">
        <w:rPr>
          <w:rFonts w:asciiTheme="minorHAnsi" w:hAnsiTheme="minorHAnsi" w:cstheme="minorHAnsi"/>
          <w:b/>
          <w:bCs/>
          <w:sz w:val="22"/>
          <w:szCs w:val="22"/>
        </w:rPr>
        <w:br/>
      </w:r>
      <w:r w:rsidRPr="00AC6FE7">
        <w:rPr>
          <w:rFonts w:asciiTheme="minorHAnsi" w:hAnsiTheme="minorHAnsi" w:cstheme="minorHAnsi"/>
          <w:b/>
          <w:bCs/>
          <w:sz w:val="22"/>
          <w:szCs w:val="22"/>
        </w:rPr>
        <w:t>co daje kwotę brutto ...........................zł (słownie: .........................</w:t>
      </w:r>
      <w:r w:rsidR="008B3CB0" w:rsidRPr="00AC6FE7">
        <w:rPr>
          <w:rFonts w:asciiTheme="minorHAnsi" w:hAnsiTheme="minorHAnsi" w:cstheme="minorHAnsi"/>
          <w:b/>
          <w:bCs/>
          <w:sz w:val="22"/>
          <w:szCs w:val="22"/>
        </w:rPr>
        <w:t>....</w:t>
      </w:r>
      <w:r w:rsidRPr="00AC6FE7">
        <w:rPr>
          <w:rFonts w:asciiTheme="minorHAnsi" w:hAnsiTheme="minorHAnsi" w:cstheme="minorHAnsi"/>
          <w:b/>
          <w:bCs/>
          <w:sz w:val="22"/>
          <w:szCs w:val="22"/>
        </w:rPr>
        <w:t>.......................zł)</w:t>
      </w:r>
    </w:p>
    <w:p w14:paraId="5D9DFCF6" w14:textId="4FEC5E1A" w:rsidR="003A5364" w:rsidRPr="00AC6FE7"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AC6FE7"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AC6FE7">
        <w:rPr>
          <w:rFonts w:asciiTheme="minorHAnsi" w:hAnsiTheme="minorHAnsi" w:cstheme="minorHAnsi"/>
          <w:b/>
          <w:bCs/>
          <w:sz w:val="22"/>
          <w:szCs w:val="22"/>
          <w:shd w:val="clear" w:color="auto" w:fill="FFFFFF"/>
        </w:rPr>
        <w:t xml:space="preserve">Zobowiązujemy się udzielić na przedmiot zamówienia </w:t>
      </w:r>
      <w:r w:rsidR="002D4C5C" w:rsidRPr="00AC6FE7">
        <w:rPr>
          <w:rFonts w:asciiTheme="minorHAnsi" w:hAnsiTheme="minorHAnsi" w:cstheme="minorHAnsi"/>
          <w:b/>
          <w:bCs/>
          <w:sz w:val="22"/>
          <w:szCs w:val="22"/>
          <w:shd w:val="clear" w:color="auto" w:fill="FFFFFF"/>
        </w:rPr>
        <w:t>36</w:t>
      </w:r>
      <w:r w:rsidRPr="00AC6FE7">
        <w:rPr>
          <w:rFonts w:asciiTheme="minorHAnsi" w:hAnsiTheme="minorHAnsi" w:cstheme="minorHAnsi"/>
          <w:b/>
          <w:bCs/>
          <w:sz w:val="22"/>
          <w:szCs w:val="22"/>
          <w:shd w:val="clear" w:color="auto" w:fill="FFFFFF"/>
        </w:rPr>
        <w:t xml:space="preserve"> m-c</w:t>
      </w:r>
      <w:r w:rsidR="002D4C5C" w:rsidRPr="00AC6FE7">
        <w:rPr>
          <w:rFonts w:asciiTheme="minorHAnsi" w:hAnsiTheme="minorHAnsi" w:cstheme="minorHAnsi"/>
          <w:b/>
          <w:bCs/>
          <w:sz w:val="22"/>
          <w:szCs w:val="22"/>
          <w:shd w:val="clear" w:color="auto" w:fill="FFFFFF"/>
        </w:rPr>
        <w:t>y</w:t>
      </w:r>
      <w:r w:rsidRPr="00AC6FE7">
        <w:rPr>
          <w:rFonts w:asciiTheme="minorHAnsi" w:hAnsiTheme="minorHAnsi" w:cstheme="minorHAnsi"/>
          <w:b/>
          <w:bCs/>
          <w:sz w:val="22"/>
          <w:szCs w:val="22"/>
          <w:shd w:val="clear" w:color="auto" w:fill="FFFFFF"/>
        </w:rPr>
        <w:t xml:space="preserve"> gwarancji jakości i</w:t>
      </w:r>
      <w:r w:rsidRPr="00AC6FE7">
        <w:rPr>
          <w:rFonts w:asciiTheme="minorHAnsi" w:hAnsiTheme="minorHAnsi" w:cstheme="minorHAnsi"/>
          <w:b/>
          <w:sz w:val="22"/>
          <w:szCs w:val="22"/>
          <w:shd w:val="clear" w:color="auto" w:fill="FFFFFF"/>
        </w:rPr>
        <w:t xml:space="preserve"> wydłużyć</w:t>
      </w:r>
      <w:r w:rsidRPr="00AC6FE7">
        <w:rPr>
          <w:rFonts w:asciiTheme="minorHAnsi" w:hAnsiTheme="minorHAnsi" w:cstheme="minorHAnsi"/>
          <w:b/>
          <w:bCs/>
          <w:sz w:val="22"/>
          <w:szCs w:val="22"/>
          <w:shd w:val="clear" w:color="auto" w:fill="FFFFFF"/>
        </w:rPr>
        <w:t xml:space="preserve"> okres rękojmi za wady fizyczne do okresu równego gwarancji jakości (</w:t>
      </w:r>
      <w:r w:rsidR="002D4C5C" w:rsidRPr="00AC6FE7">
        <w:rPr>
          <w:rFonts w:asciiTheme="minorHAnsi" w:hAnsiTheme="minorHAnsi" w:cstheme="minorHAnsi"/>
          <w:b/>
          <w:bCs/>
          <w:sz w:val="22"/>
          <w:szCs w:val="22"/>
          <w:shd w:val="clear" w:color="auto" w:fill="FFFFFF"/>
        </w:rPr>
        <w:t>36</w:t>
      </w:r>
      <w:r w:rsidRPr="00AC6FE7">
        <w:rPr>
          <w:rFonts w:asciiTheme="minorHAnsi" w:hAnsiTheme="minorHAnsi" w:cstheme="minorHAnsi"/>
          <w:b/>
          <w:bCs/>
          <w:sz w:val="22"/>
          <w:szCs w:val="22"/>
          <w:shd w:val="clear" w:color="auto" w:fill="FFFFFF"/>
        </w:rPr>
        <w:t xml:space="preserve"> m-c</w:t>
      </w:r>
      <w:r w:rsidR="002D4C5C" w:rsidRPr="00AC6FE7">
        <w:rPr>
          <w:rFonts w:asciiTheme="minorHAnsi" w:hAnsiTheme="minorHAnsi" w:cstheme="minorHAnsi"/>
          <w:b/>
          <w:bCs/>
          <w:sz w:val="22"/>
          <w:szCs w:val="22"/>
          <w:shd w:val="clear" w:color="auto" w:fill="FFFFFF"/>
        </w:rPr>
        <w:t>y</w:t>
      </w:r>
      <w:r w:rsidRPr="00AC6FE7">
        <w:rPr>
          <w:rFonts w:asciiTheme="minorHAnsi" w:hAnsiTheme="minorHAnsi" w:cstheme="minorHAnsi"/>
          <w:b/>
          <w:bCs/>
          <w:sz w:val="22"/>
          <w:szCs w:val="22"/>
          <w:shd w:val="clear" w:color="auto" w:fill="FFFFFF"/>
        </w:rPr>
        <w:t xml:space="preserve">), </w:t>
      </w:r>
      <w:r w:rsidRPr="00AC6FE7">
        <w:rPr>
          <w:rFonts w:asciiTheme="minorHAnsi" w:hAnsiTheme="minorHAnsi" w:cstheme="minorHAnsi"/>
          <w:bCs/>
          <w:sz w:val="22"/>
          <w:szCs w:val="22"/>
          <w:shd w:val="clear" w:color="auto" w:fill="FFFFFF"/>
        </w:rPr>
        <w:t xml:space="preserve">licząc od następnego dnia po podpisaniu protokołu odbioru przedmiotu umowy. </w:t>
      </w:r>
    </w:p>
    <w:p w14:paraId="6C4EC2D0" w14:textId="26596DA1" w:rsidR="00AA2B06" w:rsidRPr="00AC6FE7" w:rsidRDefault="003A5364" w:rsidP="00AA2B06">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3ED22A26" w14:textId="77777777" w:rsidR="00AA2B06" w:rsidRPr="00AC6FE7" w:rsidRDefault="00AA2B06" w:rsidP="00AA2B06">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color w:val="000000"/>
          <w:sz w:val="22"/>
          <w:szCs w:val="22"/>
        </w:rPr>
        <w:t>posiadamy wiedzę i doświadczenie do wykonania przedmiotowego zamówienia,</w:t>
      </w:r>
    </w:p>
    <w:p w14:paraId="73271EB6" w14:textId="63272D58" w:rsidR="00AA2B06" w:rsidRPr="00AC6FE7" w:rsidRDefault="00AA2B06" w:rsidP="00AA2B06">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AC6FE7">
        <w:rPr>
          <w:rFonts w:asciiTheme="minorHAnsi" w:hAnsiTheme="minorHAnsi" w:cstheme="minorHAnsi"/>
          <w:color w:val="000000"/>
          <w:sz w:val="22"/>
          <w:szCs w:val="22"/>
        </w:rPr>
        <w:t xml:space="preserve">dysponujemy odpowiednim potencjałem technicznym oraz osobami zdolnymi </w:t>
      </w:r>
      <w:r w:rsidRPr="00AC6FE7">
        <w:rPr>
          <w:rFonts w:asciiTheme="minorHAnsi" w:hAnsiTheme="minorHAnsi" w:cstheme="minorHAnsi"/>
          <w:color w:val="000000"/>
          <w:sz w:val="22"/>
          <w:szCs w:val="22"/>
        </w:rPr>
        <w:br/>
        <w:t>do wykonania zamówienia,</w:t>
      </w:r>
    </w:p>
    <w:p w14:paraId="3BA92DCB" w14:textId="4FD030F4"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b/>
          <w:sz w:val="22"/>
          <w:szCs w:val="22"/>
        </w:rPr>
        <w:t xml:space="preserve">Zamówienie wykonamy </w:t>
      </w:r>
      <w:r w:rsidR="003D77E0" w:rsidRPr="003D77E0">
        <w:rPr>
          <w:rFonts w:asciiTheme="minorHAnsi" w:hAnsiTheme="minorHAnsi" w:cstheme="minorHAnsi"/>
          <w:b/>
          <w:sz w:val="22"/>
          <w:szCs w:val="22"/>
        </w:rPr>
        <w:t>w terminie 2 miesięcy od dnia podpisania umowy</w:t>
      </w:r>
      <w:r w:rsidRPr="00AC6FE7">
        <w:rPr>
          <w:rFonts w:asciiTheme="minorHAnsi" w:hAnsiTheme="minorHAnsi" w:cstheme="minorHAnsi"/>
          <w:b/>
          <w:sz w:val="22"/>
          <w:szCs w:val="22"/>
        </w:rPr>
        <w:t>.</w:t>
      </w:r>
    </w:p>
    <w:p w14:paraId="644E864E" w14:textId="77777777"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0CB4DE8" w:rsidR="001606A6" w:rsidRPr="00AC6FE7"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uważam/y się </w:t>
      </w:r>
      <w:r w:rsidR="001229DB">
        <w:rPr>
          <w:rFonts w:asciiTheme="minorHAnsi" w:hAnsiTheme="minorHAnsi" w:cstheme="minorHAnsi"/>
          <w:sz w:val="22"/>
          <w:szCs w:val="22"/>
        </w:rPr>
        <w:t xml:space="preserve">za </w:t>
      </w:r>
      <w:r w:rsidRPr="00AC6FE7">
        <w:rPr>
          <w:rFonts w:asciiTheme="minorHAnsi" w:hAnsiTheme="minorHAnsi" w:cstheme="minorHAnsi"/>
          <w:sz w:val="22"/>
          <w:szCs w:val="22"/>
        </w:rPr>
        <w:t>związanych niniejszą ofertą</w:t>
      </w:r>
      <w:r w:rsidRPr="00AC6FE7">
        <w:rPr>
          <w:rFonts w:asciiTheme="minorHAnsi" w:hAnsiTheme="minorHAnsi" w:cstheme="minorHAnsi"/>
          <w:b/>
          <w:sz w:val="22"/>
          <w:szCs w:val="22"/>
        </w:rPr>
        <w:t xml:space="preserve"> do czasu wyboru najkorzystniejszej oferty w niniejszym postępowaniu .</w:t>
      </w:r>
    </w:p>
    <w:p w14:paraId="637EF7AC" w14:textId="536E322A" w:rsidR="003A5364" w:rsidRPr="00AC6FE7"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AC6FE7">
          <w:rPr>
            <w:rStyle w:val="Hipercze"/>
            <w:rFonts w:asciiTheme="minorHAnsi" w:hAnsiTheme="minorHAnsi" w:cstheme="minorHAnsi"/>
            <w:b/>
            <w:sz w:val="22"/>
            <w:szCs w:val="22"/>
          </w:rPr>
          <w:t>http://.....................................................................................\</w:t>
        </w:r>
      </w:hyperlink>
    </w:p>
    <w:p w14:paraId="45876460" w14:textId="77777777" w:rsidR="00ED3B8E" w:rsidRPr="00AC6FE7" w:rsidRDefault="00ED3B8E" w:rsidP="00ED3B8E">
      <w:pPr>
        <w:pStyle w:val="Akapitzlist"/>
        <w:widowControl/>
        <w:autoSpaceDE/>
        <w:autoSpaceDN w:val="0"/>
        <w:spacing w:before="120" w:after="120" w:line="240" w:lineRule="auto"/>
        <w:ind w:left="378" w:right="0"/>
        <w:jc w:val="both"/>
        <w:rPr>
          <w:rFonts w:asciiTheme="minorHAnsi" w:hAnsiTheme="minorHAnsi" w:cstheme="minorHAnsi"/>
          <w:b/>
          <w:sz w:val="22"/>
          <w:szCs w:val="22"/>
        </w:rPr>
      </w:pPr>
    </w:p>
    <w:p w14:paraId="516FCA12" w14:textId="0DBB3F7B" w:rsidR="003A5364" w:rsidRPr="00AC6FE7"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t>Ponadto oświadczam/y, że:</w:t>
      </w:r>
    </w:p>
    <w:p w14:paraId="33F626A4"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zdrowotne*/ wydano wobec nas prawomocny wyrok sądu lub ostateczną decyzję </w:t>
      </w:r>
      <w:r w:rsidRPr="00AC6FE7">
        <w:rPr>
          <w:rFonts w:asciiTheme="minorHAnsi" w:hAnsiTheme="minorHAnsi" w:cstheme="minorHAnsi"/>
          <w:sz w:val="22"/>
          <w:szCs w:val="22"/>
        </w:rPr>
        <w:lastRenderedPageBreak/>
        <w:t>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5354011"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AC6FE7"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0FD87FBE" w14:textId="2E51ECE6" w:rsidR="001606A6" w:rsidRPr="00AC6FE7"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AC6FE7">
        <w:rPr>
          <w:rFonts w:asciiTheme="minorHAnsi" w:hAnsiTheme="minorHAnsi" w:cstheme="minorHAnsi"/>
          <w:sz w:val="22"/>
          <w:szCs w:val="22"/>
          <w:u w:val="single"/>
        </w:rPr>
        <w:t>7.</w:t>
      </w:r>
      <w:r w:rsidR="00ED3B8E" w:rsidRPr="00AC6FE7">
        <w:rPr>
          <w:rFonts w:asciiTheme="minorHAnsi" w:hAnsiTheme="minorHAnsi" w:cstheme="minorHAnsi"/>
          <w:sz w:val="22"/>
          <w:szCs w:val="22"/>
          <w:u w:val="single"/>
        </w:rPr>
        <w:t xml:space="preserve"> </w:t>
      </w:r>
      <w:r w:rsidR="001606A6" w:rsidRPr="00AC6FE7">
        <w:rPr>
          <w:rFonts w:asciiTheme="minorHAnsi" w:hAnsiTheme="minorHAnsi" w:cstheme="minorHAnsi"/>
          <w:sz w:val="22"/>
          <w:szCs w:val="22"/>
          <w:u w:val="single"/>
        </w:rPr>
        <w:t xml:space="preserve">Oświadczam/y, iż: </w:t>
      </w:r>
    </w:p>
    <w:p w14:paraId="7FA9586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1EB1C3C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AC6FE7"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751F894"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1606A6" w:rsidRPr="00AC6FE7"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r w:rsidR="001606A6" w:rsidRPr="00AC6FE7"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AC6FE7" w:rsidRDefault="006E6B77" w:rsidP="006E6B77">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t>
      </w:r>
      <w:r w:rsidR="003A5364" w:rsidRPr="00AC6FE7">
        <w:rPr>
          <w:rFonts w:asciiTheme="minorHAnsi" w:hAnsiTheme="minorHAnsi" w:cstheme="minorHAnsi"/>
          <w:b/>
          <w:sz w:val="22"/>
          <w:szCs w:val="22"/>
          <w:u w:val="single"/>
          <w:lang w:eastAsia="zh-CN"/>
        </w:rPr>
        <w:t>Wszelką korespondencję związaną z niniejszym postępowaniem należy kierować na adres</w:t>
      </w:r>
    </w:p>
    <w:p w14:paraId="514C94E3" w14:textId="1DC8940C" w:rsidR="003A5364" w:rsidRPr="00AC6FE7" w:rsidRDefault="003A5364" w:rsidP="005E595F">
      <w:pPr>
        <w:spacing w:before="120" w:after="120" w:line="312"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r w:rsidR="00ED3B8E" w:rsidRPr="00AC6FE7">
        <w:rPr>
          <w:rFonts w:asciiTheme="minorHAnsi" w:hAnsiTheme="minorHAnsi" w:cstheme="minorHAnsi"/>
          <w:sz w:val="22"/>
          <w:szCs w:val="22"/>
          <w:lang w:val="en-US" w:eastAsia="zh-CN"/>
        </w:rPr>
        <w:t>………</w:t>
      </w:r>
    </w:p>
    <w:p w14:paraId="01F8BC75" w14:textId="77777777" w:rsidR="003A5364" w:rsidRPr="00700105" w:rsidRDefault="003A5364" w:rsidP="005E595F">
      <w:pPr>
        <w:spacing w:before="120" w:after="120" w:line="312"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544CEB34" w14:textId="7F31F4BB" w:rsidR="005E595F" w:rsidRDefault="005E595F" w:rsidP="003A5364">
      <w:pPr>
        <w:spacing w:line="312" w:lineRule="auto"/>
        <w:ind w:left="0" w:right="-110"/>
        <w:jc w:val="both"/>
        <w:rPr>
          <w:rFonts w:asciiTheme="minorHAnsi" w:hAnsiTheme="minorHAnsi" w:cstheme="minorHAnsi"/>
          <w:iCs/>
          <w:sz w:val="22"/>
          <w:szCs w:val="24"/>
          <w:lang w:val="en-US" w:eastAsia="zh-CN"/>
        </w:rPr>
      </w:pPr>
    </w:p>
    <w:p w14:paraId="3A86A74B" w14:textId="5ACCAE4E" w:rsidR="00760F13" w:rsidRDefault="00760F13" w:rsidP="003A5364">
      <w:pPr>
        <w:spacing w:line="312" w:lineRule="auto"/>
        <w:ind w:left="0" w:right="-110"/>
        <w:jc w:val="both"/>
        <w:rPr>
          <w:rFonts w:asciiTheme="minorHAnsi" w:hAnsiTheme="minorHAnsi" w:cstheme="minorHAnsi"/>
          <w:iCs/>
          <w:sz w:val="22"/>
          <w:szCs w:val="24"/>
          <w:lang w:val="en-US" w:eastAsia="zh-CN"/>
        </w:rPr>
      </w:pPr>
    </w:p>
    <w:p w14:paraId="7947B9CE" w14:textId="77777777" w:rsidR="00760F13" w:rsidRPr="008B3CB0" w:rsidRDefault="00760F13" w:rsidP="003A5364">
      <w:pPr>
        <w:spacing w:line="312" w:lineRule="auto"/>
        <w:ind w:left="0" w:right="-110"/>
        <w:jc w:val="both"/>
        <w:rPr>
          <w:rFonts w:asciiTheme="minorHAnsi" w:hAnsiTheme="minorHAnsi" w:cstheme="minorHAnsi"/>
          <w:iCs/>
          <w:sz w:val="22"/>
          <w:szCs w:val="24"/>
          <w:lang w:val="en-US" w:eastAsia="zh-CN"/>
        </w:rPr>
      </w:pPr>
    </w:p>
    <w:p w14:paraId="660FEDF5" w14:textId="2D4F0CB1"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1229DB">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lastRenderedPageBreak/>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D72C17">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p w14:paraId="50DDA66F" w14:textId="77777777" w:rsidR="001606A6" w:rsidRPr="008B3CB0" w:rsidRDefault="001606A6" w:rsidP="001606A6">
      <w:pPr>
        <w:spacing w:line="271" w:lineRule="auto"/>
        <w:rPr>
          <w:rFonts w:asciiTheme="minorHAnsi" w:hAnsiTheme="minorHAnsi" w:cstheme="minorHAnsi"/>
        </w:rPr>
      </w:pPr>
    </w:p>
    <w:p w14:paraId="1E5A31D2" w14:textId="77777777"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AD5D" w14:textId="77777777" w:rsidR="00D72C17" w:rsidRDefault="00D72C17">
      <w:pPr>
        <w:spacing w:line="240" w:lineRule="auto"/>
      </w:pPr>
      <w:r>
        <w:separator/>
      </w:r>
    </w:p>
  </w:endnote>
  <w:endnote w:type="continuationSeparator" w:id="0">
    <w:p w14:paraId="3EF6B86C" w14:textId="77777777" w:rsidR="00D72C17" w:rsidRDefault="00D72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AC8B" w14:textId="77777777" w:rsidR="00D72C17" w:rsidRDefault="00D72C17">
      <w:pPr>
        <w:spacing w:line="240" w:lineRule="auto"/>
      </w:pPr>
      <w:r>
        <w:separator/>
      </w:r>
    </w:p>
  </w:footnote>
  <w:footnote w:type="continuationSeparator" w:id="0">
    <w:p w14:paraId="4C05AB29" w14:textId="77777777" w:rsidR="00D72C17" w:rsidRDefault="00D72C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05B03"/>
    <w:rsid w:val="001229DB"/>
    <w:rsid w:val="001606A6"/>
    <w:rsid w:val="001E4DD2"/>
    <w:rsid w:val="002D4C5C"/>
    <w:rsid w:val="002E3D44"/>
    <w:rsid w:val="0038412A"/>
    <w:rsid w:val="003A5364"/>
    <w:rsid w:val="003D77E0"/>
    <w:rsid w:val="004E2A5E"/>
    <w:rsid w:val="005701A1"/>
    <w:rsid w:val="005E595F"/>
    <w:rsid w:val="006E096E"/>
    <w:rsid w:val="006E6B77"/>
    <w:rsid w:val="00700105"/>
    <w:rsid w:val="00723E25"/>
    <w:rsid w:val="00760F13"/>
    <w:rsid w:val="00846B62"/>
    <w:rsid w:val="008B3CB0"/>
    <w:rsid w:val="009447DC"/>
    <w:rsid w:val="00AA2B06"/>
    <w:rsid w:val="00AC6FE7"/>
    <w:rsid w:val="00AD54E3"/>
    <w:rsid w:val="00BB25E0"/>
    <w:rsid w:val="00D72C17"/>
    <w:rsid w:val="00DF30DA"/>
    <w:rsid w:val="00E319A7"/>
    <w:rsid w:val="00ED3B8E"/>
    <w:rsid w:val="00F37581"/>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807</Words>
  <Characters>4847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11</cp:revision>
  <dcterms:created xsi:type="dcterms:W3CDTF">2021-07-25T18:19:00Z</dcterms:created>
  <dcterms:modified xsi:type="dcterms:W3CDTF">2022-02-01T12:27:00Z</dcterms:modified>
</cp:coreProperties>
</file>