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4B196B03"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05AC71F9" w14:textId="77777777" w:rsidR="003A5364" w:rsidRDefault="003A5364" w:rsidP="00005DE9">
                            <w:pPr>
                              <w:ind w:left="0"/>
                              <w:jc w:val="both"/>
                              <w:rPr>
                                <w:sz w:val="12"/>
                              </w:rPr>
                            </w:pPr>
                          </w:p>
                          <w:p w14:paraId="439D0505" w14:textId="77777777" w:rsidR="003A5364" w:rsidRDefault="003A5364" w:rsidP="003A5364">
                            <w:pPr>
                              <w:rPr>
                                <w:rFonts w:ascii="Tahoma" w:hAnsi="Tahoma"/>
                                <w:sz w:val="16"/>
                              </w:rPr>
                            </w:pPr>
                          </w:p>
                          <w:p w14:paraId="79D6670E" w14:textId="5B82417E" w:rsidR="003A5364" w:rsidRDefault="003A5364" w:rsidP="003A5364">
                            <w:pPr>
                              <w:rPr>
                                <w:rFonts w:ascii="Tahoma" w:hAnsi="Tahoma"/>
                                <w:sz w:val="16"/>
                              </w:rPr>
                            </w:pPr>
                            <w:r>
                              <w:rPr>
                                <w:rFonts w:ascii="Tahoma" w:hAnsi="Tahoma"/>
                                <w:sz w:val="16"/>
                              </w:rPr>
                              <w:t xml:space="preserve">pieczęć </w:t>
                            </w:r>
                            <w:r w:rsidR="00005DE9">
                              <w:rPr>
                                <w:rFonts w:ascii="Tahoma" w:hAnsi="Tahoma"/>
                                <w:sz w:val="16"/>
                              </w:rPr>
                              <w:t>W</w:t>
                            </w:r>
                            <w:r>
                              <w:rPr>
                                <w:rFonts w:ascii="Tahoma" w:hAnsi="Tahoma"/>
                                <w:sz w:val="16"/>
                              </w:rPr>
                              <w:t>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" filled="f" strokeweight=".25pt">
                <v:textbox inset="1pt,1pt,1pt,1pt">
                  <w:txbxContent>
                    <w:p w14:paraId="2F1F327F" w14:textId="77777777" w:rsidR="003A5364" w:rsidRDefault="003A5364" w:rsidP="003A5364"/>
                    <w:p w14:paraId="05AC71F9" w14:textId="77777777" w:rsidR="003A5364" w:rsidRDefault="003A5364" w:rsidP="00005DE9">
                      <w:pPr>
                        <w:ind w:left="0"/>
                        <w:jc w:val="both"/>
                        <w:rPr>
                          <w:sz w:val="12"/>
                        </w:rPr>
                      </w:pPr>
                    </w:p>
                    <w:p w14:paraId="439D0505" w14:textId="77777777" w:rsidR="003A5364" w:rsidRDefault="003A5364" w:rsidP="003A5364">
                      <w:pPr>
                        <w:rPr>
                          <w:rFonts w:ascii="Tahoma" w:hAnsi="Tahoma"/>
                          <w:sz w:val="16"/>
                        </w:rPr>
                      </w:pPr>
                    </w:p>
                    <w:p w14:paraId="79D6670E" w14:textId="5B82417E" w:rsidR="003A5364" w:rsidRDefault="003A5364" w:rsidP="003A5364">
                      <w:pPr>
                        <w:rPr>
                          <w:rFonts w:ascii="Tahoma" w:hAnsi="Tahoma"/>
                          <w:sz w:val="16"/>
                        </w:rPr>
                      </w:pPr>
                      <w:r>
                        <w:rPr>
                          <w:rFonts w:ascii="Tahoma" w:hAnsi="Tahoma"/>
                          <w:sz w:val="16"/>
                        </w:rPr>
                        <w:t xml:space="preserve">pieczęć </w:t>
                      </w:r>
                      <w:r w:rsidR="00005DE9">
                        <w:rPr>
                          <w:rFonts w:ascii="Tahoma" w:hAnsi="Tahoma"/>
                          <w:sz w:val="16"/>
                        </w:rPr>
                        <w:t>W</w:t>
                      </w:r>
                      <w:r>
                        <w:rPr>
                          <w:rFonts w:ascii="Tahoma" w:hAnsi="Tahoma"/>
                          <w:sz w:val="16"/>
                        </w:rPr>
                        <w:t>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6B0753">
        <w:rPr>
          <w:rFonts w:asciiTheme="minorHAnsi" w:hAnsiTheme="minorHAnsi" w:cstheme="minorHAnsi"/>
          <w:b/>
          <w:sz w:val="20"/>
          <w:szCs w:val="20"/>
          <w:u w:val="single"/>
        </w:rPr>
        <w:t>2</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411B18B" w14:textId="77777777" w:rsidR="003A5364" w:rsidRPr="008B3CB0" w:rsidRDefault="003A5364" w:rsidP="003A5364">
      <w:pPr>
        <w:spacing w:line="240" w:lineRule="auto"/>
        <w:ind w:left="4820" w:right="601" w:firstLine="567"/>
        <w:jc w:val="both"/>
        <w:rPr>
          <w:rFonts w:asciiTheme="minorHAnsi" w:hAnsiTheme="minorHAnsi" w:cstheme="minorHAnsi"/>
          <w:b/>
          <w:sz w:val="28"/>
        </w:rPr>
      </w:pPr>
      <w:r w:rsidRPr="008B3CB0">
        <w:rPr>
          <w:rFonts w:asciiTheme="minorHAnsi" w:hAnsiTheme="minorHAnsi" w:cstheme="minorHAnsi"/>
          <w:b/>
          <w:sz w:val="28"/>
        </w:rPr>
        <w:t>Urząd Gminy w Grabicy</w:t>
      </w:r>
    </w:p>
    <w:p w14:paraId="15D51D5B" w14:textId="77777777"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7BA62BC1" w14:textId="77777777" w:rsidR="003A5364" w:rsidRPr="008B3CB0" w:rsidRDefault="003A5364" w:rsidP="003A5364">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30E99056" w14:textId="77777777" w:rsidR="003A5364" w:rsidRPr="008B3CB0" w:rsidRDefault="003A5364" w:rsidP="003A5364">
      <w:pPr>
        <w:tabs>
          <w:tab w:val="right" w:pos="8953"/>
        </w:tabs>
        <w:spacing w:line="240" w:lineRule="atLeast"/>
        <w:jc w:val="both"/>
        <w:rPr>
          <w:rFonts w:asciiTheme="minorHAnsi" w:hAnsiTheme="minorHAnsi" w:cstheme="minorHAnsi"/>
          <w:sz w:val="28"/>
        </w:rPr>
      </w:pPr>
    </w:p>
    <w:p w14:paraId="0B530B96" w14:textId="051A3DCE" w:rsidR="003A5364" w:rsidRPr="002B5933" w:rsidRDefault="003A5364" w:rsidP="003A5364">
      <w:pPr>
        <w:spacing w:line="240" w:lineRule="auto"/>
        <w:ind w:left="0" w:right="0"/>
        <w:jc w:val="both"/>
        <w:rPr>
          <w:rFonts w:asciiTheme="minorHAnsi" w:hAnsiTheme="minorHAnsi" w:cstheme="minorHAnsi"/>
          <w:b/>
          <w:sz w:val="24"/>
          <w:szCs w:val="24"/>
        </w:rPr>
      </w:pPr>
      <w:r w:rsidRPr="008D7180">
        <w:rPr>
          <w:rFonts w:asciiTheme="minorHAnsi" w:hAnsiTheme="minorHAnsi" w:cstheme="minorHAnsi"/>
          <w:sz w:val="24"/>
          <w:szCs w:val="24"/>
        </w:rPr>
        <w:t>Nawiązując do zapytania ofertowego znak: ZP.271.4.</w:t>
      </w:r>
      <w:r w:rsidR="00F650AB">
        <w:rPr>
          <w:rFonts w:asciiTheme="minorHAnsi" w:hAnsiTheme="minorHAnsi" w:cstheme="minorHAnsi"/>
          <w:sz w:val="24"/>
          <w:szCs w:val="24"/>
        </w:rPr>
        <w:t>1</w:t>
      </w:r>
      <w:r w:rsidR="00194A3D">
        <w:rPr>
          <w:rFonts w:asciiTheme="minorHAnsi" w:hAnsiTheme="minorHAnsi" w:cstheme="minorHAnsi"/>
          <w:sz w:val="24"/>
          <w:szCs w:val="24"/>
        </w:rPr>
        <w:t>3</w:t>
      </w:r>
      <w:r w:rsidRPr="008D7180">
        <w:rPr>
          <w:rFonts w:asciiTheme="minorHAnsi" w:hAnsiTheme="minorHAnsi" w:cstheme="minorHAnsi"/>
          <w:sz w:val="24"/>
          <w:szCs w:val="24"/>
        </w:rPr>
        <w:t xml:space="preserve">.2021 na </w:t>
      </w:r>
      <w:r w:rsidRPr="008D7180">
        <w:rPr>
          <w:rFonts w:asciiTheme="minorHAnsi" w:hAnsiTheme="minorHAnsi" w:cstheme="minorHAnsi"/>
          <w:b/>
          <w:sz w:val="24"/>
          <w:szCs w:val="24"/>
        </w:rPr>
        <w:t>„</w:t>
      </w:r>
      <w:r w:rsidR="004C6459" w:rsidRPr="002B5933">
        <w:rPr>
          <w:rFonts w:asciiTheme="minorHAnsi" w:hAnsiTheme="minorHAnsi" w:cstheme="minorHAnsi"/>
          <w:b/>
          <w:i/>
          <w:iCs/>
          <w:sz w:val="24"/>
          <w:szCs w:val="24"/>
          <w:lang w:eastAsia="pl-PL"/>
        </w:rPr>
        <w:t xml:space="preserve">Wykonanie </w:t>
      </w:r>
      <w:r w:rsidR="004C6459" w:rsidRPr="002B5933">
        <w:rPr>
          <w:rFonts w:asciiTheme="minorHAnsi" w:hAnsiTheme="minorHAnsi" w:cstheme="minorHAnsi"/>
          <w:b/>
          <w:i/>
          <w:sz w:val="24"/>
          <w:szCs w:val="24"/>
          <w:lang w:eastAsia="pl-PL"/>
        </w:rPr>
        <w:t>dokumentacji projektowo – kosztorysowej termomodernizacji budynku Szkoły Podstawowej w Szydłowie</w:t>
      </w:r>
      <w:r w:rsidRPr="002B5933">
        <w:rPr>
          <w:rFonts w:asciiTheme="minorHAnsi" w:hAnsiTheme="minorHAnsi" w:cstheme="minorHAnsi"/>
          <w:b/>
          <w:i/>
          <w:sz w:val="24"/>
          <w:szCs w:val="24"/>
        </w:rPr>
        <w:t>, Gmina Grabica, powiat piotrkowski, woj. łódzkie</w:t>
      </w:r>
      <w:r w:rsidRPr="002B5933">
        <w:rPr>
          <w:rFonts w:asciiTheme="minorHAnsi" w:hAnsiTheme="minorHAnsi" w:cstheme="minorHAnsi"/>
          <w:b/>
          <w:sz w:val="24"/>
          <w:szCs w:val="24"/>
        </w:rPr>
        <w:t xml:space="preserve">”  </w:t>
      </w:r>
    </w:p>
    <w:p w14:paraId="0BF032E4" w14:textId="52A69B7A" w:rsidR="003A5364" w:rsidRPr="002B5933"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4"/>
          <w:szCs w:val="24"/>
        </w:rPr>
      </w:pPr>
      <w:r w:rsidRPr="002B5933">
        <w:rPr>
          <w:rFonts w:asciiTheme="minorHAnsi" w:hAnsiTheme="minorHAnsi" w:cstheme="minorHAnsi"/>
          <w:sz w:val="24"/>
          <w:szCs w:val="24"/>
        </w:rPr>
        <w:t xml:space="preserve">Oferujemy wykonanie zamówienia w zakresie objętym Zapytaniem Ofertowym </w:t>
      </w:r>
      <w:r w:rsidR="004C6459" w:rsidRPr="002B5933">
        <w:rPr>
          <w:rFonts w:asciiTheme="minorHAnsi" w:hAnsiTheme="minorHAnsi" w:cstheme="minorHAnsi"/>
          <w:sz w:val="24"/>
          <w:szCs w:val="24"/>
        </w:rPr>
        <w:t xml:space="preserve">nr </w:t>
      </w:r>
      <w:r w:rsidR="00F650AB">
        <w:rPr>
          <w:rFonts w:asciiTheme="minorHAnsi" w:hAnsiTheme="minorHAnsi" w:cstheme="minorHAnsi"/>
          <w:sz w:val="24"/>
          <w:szCs w:val="24"/>
        </w:rPr>
        <w:t>1</w:t>
      </w:r>
      <w:r w:rsidR="00194A3D">
        <w:rPr>
          <w:rFonts w:asciiTheme="minorHAnsi" w:hAnsiTheme="minorHAnsi" w:cstheme="minorHAnsi"/>
          <w:sz w:val="24"/>
          <w:szCs w:val="24"/>
        </w:rPr>
        <w:t>3</w:t>
      </w:r>
      <w:r w:rsidR="004C6459" w:rsidRPr="002B5933">
        <w:rPr>
          <w:rFonts w:asciiTheme="minorHAnsi" w:hAnsiTheme="minorHAnsi" w:cstheme="minorHAnsi"/>
          <w:sz w:val="24"/>
          <w:szCs w:val="24"/>
        </w:rPr>
        <w:t xml:space="preserve"> </w:t>
      </w:r>
      <w:r w:rsidRPr="002B5933">
        <w:rPr>
          <w:rFonts w:asciiTheme="minorHAnsi" w:hAnsiTheme="minorHAnsi" w:cstheme="minorHAnsi"/>
          <w:sz w:val="24"/>
          <w:szCs w:val="24"/>
        </w:rPr>
        <w:t xml:space="preserve">za </w:t>
      </w:r>
      <w:r w:rsidR="004C6459" w:rsidRPr="002B5933">
        <w:rPr>
          <w:rFonts w:asciiTheme="minorHAnsi" w:hAnsiTheme="minorHAnsi" w:cstheme="minorHAnsi"/>
          <w:sz w:val="24"/>
          <w:szCs w:val="24"/>
        </w:rPr>
        <w:t xml:space="preserve">łączną </w:t>
      </w:r>
      <w:r w:rsidRPr="002B5933">
        <w:rPr>
          <w:rFonts w:asciiTheme="minorHAnsi" w:hAnsiTheme="minorHAnsi" w:cstheme="minorHAnsi"/>
          <w:sz w:val="24"/>
          <w:szCs w:val="24"/>
        </w:rPr>
        <w:t>cenę ryczałtową:</w:t>
      </w:r>
    </w:p>
    <w:p w14:paraId="4B41BD0B" w14:textId="15AB2D46" w:rsidR="008B3CB0" w:rsidRPr="002B5933" w:rsidRDefault="003A5364" w:rsidP="008A468F">
      <w:pPr>
        <w:pStyle w:val="Tekstpodstawowy"/>
        <w:shd w:val="clear" w:color="auto" w:fill="D0CECE" w:themeFill="background2" w:themeFillShade="E6"/>
        <w:spacing w:before="120" w:line="360" w:lineRule="auto"/>
        <w:ind w:left="425"/>
        <w:rPr>
          <w:rFonts w:asciiTheme="minorHAnsi" w:hAnsiTheme="minorHAnsi" w:cstheme="minorHAnsi"/>
          <w:b/>
          <w:bCs/>
          <w:sz w:val="24"/>
          <w:szCs w:val="24"/>
        </w:rPr>
      </w:pPr>
      <w:r w:rsidRPr="002B5933">
        <w:rPr>
          <w:rFonts w:asciiTheme="minorHAnsi" w:hAnsiTheme="minorHAnsi" w:cstheme="minorHAnsi"/>
          <w:b/>
          <w:bCs/>
          <w:sz w:val="24"/>
          <w:szCs w:val="24"/>
        </w:rPr>
        <w:t>brutto ...........................zł (słownie: .........................</w:t>
      </w:r>
      <w:r w:rsidR="008B3CB0" w:rsidRPr="002B5933">
        <w:rPr>
          <w:rFonts w:asciiTheme="minorHAnsi" w:hAnsiTheme="minorHAnsi" w:cstheme="minorHAnsi"/>
          <w:b/>
          <w:bCs/>
          <w:sz w:val="24"/>
          <w:szCs w:val="24"/>
        </w:rPr>
        <w:t>....</w:t>
      </w:r>
      <w:r w:rsidRPr="002B5933">
        <w:rPr>
          <w:rFonts w:asciiTheme="minorHAnsi" w:hAnsiTheme="minorHAnsi" w:cstheme="minorHAnsi"/>
          <w:b/>
          <w:bCs/>
          <w:sz w:val="24"/>
          <w:szCs w:val="24"/>
        </w:rPr>
        <w:t>.................zł)</w:t>
      </w:r>
      <w:r w:rsidR="004C6459" w:rsidRPr="002B5933">
        <w:rPr>
          <w:rFonts w:asciiTheme="minorHAnsi" w:hAnsiTheme="minorHAnsi" w:cstheme="minorHAnsi"/>
          <w:b/>
          <w:bCs/>
          <w:sz w:val="24"/>
          <w:szCs w:val="24"/>
        </w:rPr>
        <w:t xml:space="preserve">, </w:t>
      </w:r>
      <w:r w:rsidR="004C6459" w:rsidRPr="002B5933">
        <w:rPr>
          <w:rFonts w:asciiTheme="minorHAnsi" w:hAnsiTheme="minorHAnsi" w:cstheme="minorHAnsi"/>
          <w:sz w:val="22"/>
          <w:szCs w:val="22"/>
        </w:rPr>
        <w:t>w tym ..… %VAT</w:t>
      </w:r>
      <w:r w:rsidR="004C6459" w:rsidRPr="002B5933">
        <w:rPr>
          <w:rFonts w:asciiTheme="minorHAnsi" w:hAnsiTheme="minorHAnsi" w:cstheme="minorHAnsi"/>
          <w:b/>
          <w:bCs/>
          <w:sz w:val="24"/>
          <w:szCs w:val="24"/>
        </w:rPr>
        <w:t xml:space="preserve">, </w:t>
      </w:r>
      <w:r w:rsidR="002B5933">
        <w:rPr>
          <w:rFonts w:asciiTheme="minorHAnsi" w:hAnsiTheme="minorHAnsi" w:cstheme="minorHAnsi"/>
          <w:b/>
          <w:bCs/>
          <w:sz w:val="24"/>
          <w:szCs w:val="24"/>
        </w:rPr>
        <w:br/>
      </w:r>
      <w:r w:rsidR="008A468F" w:rsidRPr="002B5933">
        <w:rPr>
          <w:rFonts w:asciiTheme="minorHAnsi" w:hAnsiTheme="minorHAnsi" w:cstheme="minorHAnsi"/>
          <w:b/>
          <w:bCs/>
          <w:sz w:val="24"/>
          <w:szCs w:val="24"/>
        </w:rPr>
        <w:t xml:space="preserve">na co składa się: </w:t>
      </w:r>
    </w:p>
    <w:p w14:paraId="2649D7E4" w14:textId="3F33BE53" w:rsidR="004C6459" w:rsidRPr="002B5933" w:rsidRDefault="008A468F" w:rsidP="008A468F">
      <w:pPr>
        <w:widowControl/>
        <w:numPr>
          <w:ilvl w:val="0"/>
          <w:numId w:val="11"/>
        </w:numPr>
        <w:shd w:val="clear" w:color="auto" w:fill="D0CECE" w:themeFill="background2" w:themeFillShade="E6"/>
        <w:tabs>
          <w:tab w:val="left" w:pos="360"/>
        </w:tabs>
        <w:autoSpaceDE/>
        <w:spacing w:line="360" w:lineRule="auto"/>
        <w:ind w:left="709" w:right="0" w:hanging="283"/>
        <w:contextualSpacing/>
        <w:jc w:val="both"/>
        <w:rPr>
          <w:rFonts w:asciiTheme="minorHAnsi" w:hAnsiTheme="minorHAnsi" w:cstheme="minorHAnsi"/>
          <w:sz w:val="22"/>
          <w:szCs w:val="22"/>
        </w:rPr>
      </w:pPr>
      <w:r w:rsidRPr="002B5933">
        <w:rPr>
          <w:rFonts w:asciiTheme="minorHAnsi" w:hAnsiTheme="minorHAnsi" w:cstheme="minorHAnsi"/>
          <w:sz w:val="22"/>
          <w:szCs w:val="22"/>
        </w:rPr>
        <w:t xml:space="preserve">wynagrodzenie za </w:t>
      </w:r>
      <w:r w:rsidR="004C6459" w:rsidRPr="002B5933">
        <w:rPr>
          <w:rFonts w:asciiTheme="minorHAnsi" w:hAnsiTheme="minorHAnsi" w:cstheme="minorHAnsi"/>
          <w:sz w:val="22"/>
          <w:szCs w:val="22"/>
        </w:rPr>
        <w:t xml:space="preserve">dokumentację projektowo - kosztorysową </w:t>
      </w:r>
      <w:r w:rsidR="004C6459" w:rsidRPr="002B5933">
        <w:rPr>
          <w:rFonts w:asciiTheme="minorHAnsi" w:hAnsiTheme="minorHAnsi" w:cstheme="minorHAnsi"/>
          <w:color w:val="000000"/>
          <w:sz w:val="22"/>
          <w:szCs w:val="22"/>
        </w:rPr>
        <w:t>w wysokości</w:t>
      </w:r>
      <w:r w:rsidR="004C6459" w:rsidRPr="002B5933">
        <w:rPr>
          <w:rFonts w:asciiTheme="minorHAnsi" w:hAnsiTheme="minorHAnsi" w:cstheme="minorHAnsi"/>
          <w:sz w:val="22"/>
          <w:szCs w:val="22"/>
        </w:rPr>
        <w:t xml:space="preserve"> ………………………złotych brutto, </w:t>
      </w:r>
    </w:p>
    <w:p w14:paraId="3957FC41" w14:textId="4F167C18" w:rsidR="004C6459" w:rsidRPr="002B5933" w:rsidRDefault="008A468F" w:rsidP="008A468F">
      <w:pPr>
        <w:widowControl/>
        <w:numPr>
          <w:ilvl w:val="0"/>
          <w:numId w:val="11"/>
        </w:numPr>
        <w:shd w:val="clear" w:color="auto" w:fill="D0CECE" w:themeFill="background2" w:themeFillShade="E6"/>
        <w:tabs>
          <w:tab w:val="left" w:pos="360"/>
        </w:tabs>
        <w:autoSpaceDE/>
        <w:spacing w:line="360" w:lineRule="auto"/>
        <w:ind w:left="709" w:right="0" w:hanging="283"/>
        <w:contextualSpacing/>
        <w:jc w:val="both"/>
        <w:rPr>
          <w:rFonts w:asciiTheme="minorHAnsi" w:hAnsiTheme="minorHAnsi" w:cstheme="minorHAnsi"/>
          <w:sz w:val="22"/>
          <w:szCs w:val="22"/>
        </w:rPr>
      </w:pPr>
      <w:r w:rsidRPr="002B5933">
        <w:rPr>
          <w:rFonts w:asciiTheme="minorHAnsi" w:hAnsiTheme="minorHAnsi" w:cstheme="minorHAnsi"/>
          <w:sz w:val="22"/>
          <w:szCs w:val="22"/>
        </w:rPr>
        <w:t xml:space="preserve">wynagrodzenie </w:t>
      </w:r>
      <w:r w:rsidR="004C6459" w:rsidRPr="002B5933">
        <w:rPr>
          <w:rFonts w:asciiTheme="minorHAnsi" w:hAnsiTheme="minorHAnsi" w:cstheme="minorHAnsi"/>
          <w:sz w:val="22"/>
          <w:szCs w:val="22"/>
        </w:rPr>
        <w:t xml:space="preserve">za nadzór autorski  </w:t>
      </w:r>
      <w:r w:rsidR="004C6459" w:rsidRPr="002B5933">
        <w:rPr>
          <w:rFonts w:asciiTheme="minorHAnsi" w:hAnsiTheme="minorHAnsi" w:cstheme="minorHAnsi"/>
          <w:color w:val="000000"/>
          <w:sz w:val="22"/>
          <w:szCs w:val="22"/>
        </w:rPr>
        <w:t>w wysokości</w:t>
      </w:r>
      <w:r w:rsidR="004C6459" w:rsidRPr="002B5933">
        <w:rPr>
          <w:rFonts w:asciiTheme="minorHAnsi" w:hAnsiTheme="minorHAnsi" w:cstheme="minorHAnsi"/>
          <w:sz w:val="22"/>
          <w:szCs w:val="22"/>
        </w:rPr>
        <w:t xml:space="preserve"> ………………………złotych brutto</w:t>
      </w:r>
    </w:p>
    <w:p w14:paraId="5D9DFCF6" w14:textId="4FEC5E1A" w:rsidR="003A5364" w:rsidRPr="002B5933" w:rsidRDefault="003A5364" w:rsidP="00925B1F">
      <w:pPr>
        <w:pStyle w:val="Tekstpodstawowy"/>
        <w:numPr>
          <w:ilvl w:val="0"/>
          <w:numId w:val="5"/>
        </w:numPr>
        <w:shd w:val="clear" w:color="auto" w:fill="FFFFFF" w:themeFill="background1"/>
        <w:spacing w:before="120"/>
        <w:ind w:left="374" w:hanging="357"/>
        <w:rPr>
          <w:rFonts w:asciiTheme="minorHAnsi" w:hAnsiTheme="minorHAnsi" w:cstheme="minorHAnsi"/>
          <w:b/>
          <w:bCs/>
          <w:sz w:val="24"/>
          <w:szCs w:val="24"/>
        </w:rPr>
      </w:pPr>
      <w:r w:rsidRPr="002B5933">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04F3BD20" w:rsidR="003A5364" w:rsidRPr="002B5933"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
          <w:bCs/>
          <w:sz w:val="22"/>
          <w:szCs w:val="22"/>
          <w:shd w:val="clear" w:color="auto" w:fill="FFFFFF"/>
        </w:rPr>
      </w:pPr>
      <w:r w:rsidRPr="002B5933">
        <w:rPr>
          <w:rFonts w:asciiTheme="minorHAnsi" w:hAnsiTheme="minorHAnsi" w:cstheme="minorHAnsi"/>
          <w:b/>
          <w:bCs/>
          <w:sz w:val="22"/>
          <w:szCs w:val="22"/>
          <w:shd w:val="clear" w:color="auto" w:fill="FFFFFF"/>
        </w:rPr>
        <w:t xml:space="preserve">Zobowiązujemy się udzielić na przedmiot zamówienia </w:t>
      </w:r>
      <w:r w:rsidR="004C6459" w:rsidRPr="002B5933">
        <w:rPr>
          <w:rFonts w:asciiTheme="minorHAnsi" w:hAnsiTheme="minorHAnsi" w:cstheme="minorHAnsi"/>
          <w:b/>
          <w:bCs/>
          <w:sz w:val="22"/>
          <w:szCs w:val="22"/>
          <w:shd w:val="clear" w:color="auto" w:fill="FFFFFF"/>
        </w:rPr>
        <w:t>36</w:t>
      </w:r>
      <w:r w:rsidRPr="002B5933">
        <w:rPr>
          <w:rFonts w:asciiTheme="minorHAnsi" w:hAnsiTheme="minorHAnsi" w:cstheme="minorHAnsi"/>
          <w:b/>
          <w:bCs/>
          <w:sz w:val="22"/>
          <w:szCs w:val="22"/>
          <w:shd w:val="clear" w:color="auto" w:fill="FFFFFF"/>
        </w:rPr>
        <w:t xml:space="preserve"> m-</w:t>
      </w:r>
      <w:proofErr w:type="spellStart"/>
      <w:r w:rsidRPr="002B5933">
        <w:rPr>
          <w:rFonts w:asciiTheme="minorHAnsi" w:hAnsiTheme="minorHAnsi" w:cstheme="minorHAnsi"/>
          <w:b/>
          <w:bCs/>
          <w:sz w:val="22"/>
          <w:szCs w:val="22"/>
          <w:shd w:val="clear" w:color="auto" w:fill="FFFFFF"/>
        </w:rPr>
        <w:t>c</w:t>
      </w:r>
      <w:r w:rsidR="004C6459" w:rsidRPr="002B5933">
        <w:rPr>
          <w:rFonts w:asciiTheme="minorHAnsi" w:hAnsiTheme="minorHAnsi" w:cstheme="minorHAnsi"/>
          <w:b/>
          <w:bCs/>
          <w:sz w:val="22"/>
          <w:szCs w:val="22"/>
          <w:shd w:val="clear" w:color="auto" w:fill="FFFFFF"/>
        </w:rPr>
        <w:t>y</w:t>
      </w:r>
      <w:proofErr w:type="spellEnd"/>
      <w:r w:rsidRPr="002B5933">
        <w:rPr>
          <w:rFonts w:asciiTheme="minorHAnsi" w:hAnsiTheme="minorHAnsi" w:cstheme="minorHAnsi"/>
          <w:b/>
          <w:bCs/>
          <w:sz w:val="22"/>
          <w:szCs w:val="22"/>
          <w:shd w:val="clear" w:color="auto" w:fill="FFFFFF"/>
        </w:rPr>
        <w:t xml:space="preserve"> gwarancji jakości </w:t>
      </w:r>
      <w:r w:rsidR="004C6459" w:rsidRPr="002B5933">
        <w:rPr>
          <w:rFonts w:asciiTheme="minorHAnsi" w:hAnsiTheme="minorHAnsi" w:cstheme="minorHAnsi"/>
          <w:bCs/>
          <w:sz w:val="22"/>
          <w:szCs w:val="22"/>
          <w:shd w:val="clear" w:color="auto" w:fill="FFFFFF"/>
        </w:rPr>
        <w:t xml:space="preserve">licząc od następnego dnia po podpisaniu protokołu odbioru przedmiotu umowy </w:t>
      </w:r>
      <w:r w:rsidRPr="002B5933">
        <w:rPr>
          <w:rFonts w:asciiTheme="minorHAnsi" w:hAnsiTheme="minorHAnsi" w:cstheme="minorHAnsi"/>
          <w:b/>
          <w:bCs/>
          <w:sz w:val="22"/>
          <w:szCs w:val="22"/>
          <w:shd w:val="clear" w:color="auto" w:fill="FFFFFF"/>
        </w:rPr>
        <w:t>i</w:t>
      </w:r>
      <w:r w:rsidRPr="002B5933">
        <w:rPr>
          <w:rFonts w:asciiTheme="minorHAnsi" w:hAnsiTheme="minorHAnsi" w:cstheme="minorHAnsi"/>
          <w:b/>
          <w:sz w:val="22"/>
          <w:szCs w:val="22"/>
          <w:shd w:val="clear" w:color="auto" w:fill="FFFFFF"/>
        </w:rPr>
        <w:t xml:space="preserve"> </w:t>
      </w:r>
      <w:r w:rsidR="004C6459" w:rsidRPr="002B5933">
        <w:rPr>
          <w:rFonts w:asciiTheme="minorHAnsi" w:hAnsiTheme="minorHAnsi" w:cstheme="minorHAnsi"/>
          <w:b/>
          <w:sz w:val="22"/>
          <w:szCs w:val="22"/>
          <w:shd w:val="clear" w:color="auto" w:fill="FFFFFF"/>
        </w:rPr>
        <w:t xml:space="preserve">rozszerzyć </w:t>
      </w:r>
      <w:r w:rsidRPr="002B5933">
        <w:rPr>
          <w:rFonts w:asciiTheme="minorHAnsi" w:hAnsiTheme="minorHAnsi" w:cstheme="minorHAnsi"/>
          <w:b/>
          <w:bCs/>
          <w:sz w:val="22"/>
          <w:szCs w:val="22"/>
          <w:shd w:val="clear" w:color="auto" w:fill="FFFFFF"/>
        </w:rPr>
        <w:t xml:space="preserve"> okres rękojmi za wady fizyczne </w:t>
      </w:r>
      <w:r w:rsidR="004C6459" w:rsidRPr="002B5933">
        <w:rPr>
          <w:rFonts w:asciiTheme="minorHAnsi" w:hAnsiTheme="minorHAnsi" w:cstheme="minorHAnsi"/>
          <w:b/>
          <w:bCs/>
          <w:sz w:val="22"/>
          <w:szCs w:val="22"/>
          <w:shd w:val="clear" w:color="auto" w:fill="FFFFFF"/>
        </w:rPr>
        <w:t xml:space="preserve">dokumentacji projektowej </w:t>
      </w:r>
      <w:r w:rsidR="004C6459" w:rsidRPr="002B5933">
        <w:rPr>
          <w:rFonts w:asciiTheme="minorHAnsi" w:hAnsiTheme="minorHAnsi" w:cstheme="minorHAnsi"/>
          <w:b/>
          <w:bCs/>
          <w:sz w:val="22"/>
          <w:szCs w:val="22"/>
        </w:rPr>
        <w:t>do upływu terminu zakończenia realizacji robót wykonywanych na podstawie opracowanej dokumentacji</w:t>
      </w:r>
      <w:r w:rsidR="002B5933">
        <w:rPr>
          <w:rFonts w:asciiTheme="minorHAnsi" w:hAnsiTheme="minorHAnsi" w:cstheme="minorHAnsi"/>
          <w:b/>
          <w:bCs/>
          <w:sz w:val="22"/>
          <w:szCs w:val="22"/>
        </w:rPr>
        <w:t>.</w:t>
      </w:r>
    </w:p>
    <w:p w14:paraId="0750A3D1" w14:textId="77777777" w:rsidR="003A5364" w:rsidRPr="002B5933"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2B5933">
        <w:rPr>
          <w:rFonts w:asciiTheme="minorHAnsi" w:hAnsiTheme="minorHAnsi" w:cstheme="minorHAnsi"/>
          <w:b/>
          <w:sz w:val="22"/>
          <w:szCs w:val="22"/>
          <w:u w:val="single"/>
        </w:rPr>
        <w:t>Oświadczamy, że:</w:t>
      </w:r>
    </w:p>
    <w:p w14:paraId="67208F33" w14:textId="3CC50196" w:rsidR="004C6459" w:rsidRPr="002B5933" w:rsidRDefault="004C6459" w:rsidP="004C6459">
      <w:pPr>
        <w:pStyle w:val="Akapitzlist"/>
        <w:widowControl/>
        <w:numPr>
          <w:ilvl w:val="0"/>
          <w:numId w:val="1"/>
        </w:numPr>
        <w:suppressAutoHyphens w:val="0"/>
        <w:autoSpaceDE/>
        <w:spacing w:before="120" w:after="120" w:line="240" w:lineRule="auto"/>
        <w:ind w:right="0"/>
        <w:jc w:val="both"/>
        <w:rPr>
          <w:rFonts w:asciiTheme="minorHAnsi" w:hAnsiTheme="minorHAnsi" w:cstheme="minorHAnsi"/>
          <w:bCs/>
          <w:sz w:val="22"/>
          <w:szCs w:val="22"/>
        </w:rPr>
      </w:pPr>
      <w:r w:rsidRPr="002B5933">
        <w:rPr>
          <w:rFonts w:asciiTheme="minorHAnsi" w:hAnsiTheme="minorHAnsi" w:cstheme="minorHAnsi"/>
          <w:sz w:val="22"/>
          <w:szCs w:val="22"/>
          <w:lang w:eastAsia="pl-PL"/>
        </w:rPr>
        <w:t xml:space="preserve">wykonamy zamówienie </w:t>
      </w:r>
      <w:r w:rsidRPr="002B5933">
        <w:rPr>
          <w:rFonts w:asciiTheme="minorHAnsi" w:hAnsiTheme="minorHAnsi" w:cstheme="minorHAnsi"/>
          <w:bCs/>
          <w:sz w:val="22"/>
          <w:szCs w:val="22"/>
        </w:rPr>
        <w:t xml:space="preserve">w zakresie dokumentacji projektowo - kosztorysowej </w:t>
      </w:r>
      <w:r w:rsidR="008A468F" w:rsidRPr="002B5933">
        <w:rPr>
          <w:rFonts w:asciiTheme="minorHAnsi" w:hAnsiTheme="minorHAnsi" w:cstheme="minorHAnsi"/>
          <w:bCs/>
          <w:sz w:val="22"/>
          <w:szCs w:val="22"/>
        </w:rPr>
        <w:t>–</w:t>
      </w:r>
      <w:r w:rsidR="008A468F" w:rsidRPr="002B5933">
        <w:rPr>
          <w:rFonts w:asciiTheme="minorHAnsi" w:hAnsiTheme="minorHAnsi" w:cstheme="minorHAnsi"/>
          <w:b/>
          <w:sz w:val="22"/>
          <w:szCs w:val="22"/>
        </w:rPr>
        <w:t xml:space="preserve"> do </w:t>
      </w:r>
      <w:r w:rsidR="00F650AB">
        <w:rPr>
          <w:rFonts w:asciiTheme="minorHAnsi" w:hAnsiTheme="minorHAnsi" w:cstheme="minorHAnsi"/>
          <w:b/>
          <w:sz w:val="22"/>
          <w:szCs w:val="22"/>
        </w:rPr>
        <w:t>2</w:t>
      </w:r>
      <w:r w:rsidR="00194A3D">
        <w:rPr>
          <w:rFonts w:asciiTheme="minorHAnsi" w:hAnsiTheme="minorHAnsi" w:cstheme="minorHAnsi"/>
          <w:b/>
          <w:sz w:val="22"/>
          <w:szCs w:val="22"/>
        </w:rPr>
        <w:t>9</w:t>
      </w:r>
      <w:r w:rsidR="008A468F" w:rsidRPr="002B5933">
        <w:rPr>
          <w:rFonts w:asciiTheme="minorHAnsi" w:hAnsiTheme="minorHAnsi" w:cstheme="minorHAnsi"/>
          <w:b/>
          <w:sz w:val="22"/>
          <w:szCs w:val="22"/>
        </w:rPr>
        <w:t>.0</w:t>
      </w:r>
      <w:r w:rsidR="00194A3D">
        <w:rPr>
          <w:rFonts w:asciiTheme="minorHAnsi" w:hAnsiTheme="minorHAnsi" w:cstheme="minorHAnsi"/>
          <w:b/>
          <w:sz w:val="22"/>
          <w:szCs w:val="22"/>
        </w:rPr>
        <w:t>4</w:t>
      </w:r>
      <w:r w:rsidR="008A468F" w:rsidRPr="002B5933">
        <w:rPr>
          <w:rFonts w:asciiTheme="minorHAnsi" w:hAnsiTheme="minorHAnsi" w:cstheme="minorHAnsi"/>
          <w:b/>
          <w:sz w:val="22"/>
          <w:szCs w:val="22"/>
        </w:rPr>
        <w:t>.2022r.</w:t>
      </w:r>
      <w:r w:rsidRPr="002B5933">
        <w:rPr>
          <w:rFonts w:asciiTheme="minorHAnsi" w:hAnsiTheme="minorHAnsi" w:cstheme="minorHAnsi"/>
          <w:b/>
          <w:sz w:val="22"/>
          <w:szCs w:val="22"/>
        </w:rPr>
        <w:t xml:space="preserve">, </w:t>
      </w:r>
      <w:r w:rsidRPr="002B5933">
        <w:rPr>
          <w:rFonts w:asciiTheme="minorHAnsi" w:hAnsiTheme="minorHAnsi" w:cstheme="minorHAnsi"/>
          <w:bCs/>
          <w:sz w:val="22"/>
          <w:szCs w:val="22"/>
        </w:rPr>
        <w:t>w tym Projektant opracuje i przedłoży Zamawiającemu koncepcję</w:t>
      </w:r>
      <w:r w:rsidR="008A468F" w:rsidRPr="002B5933">
        <w:rPr>
          <w:rFonts w:asciiTheme="minorHAnsi" w:hAnsiTheme="minorHAnsi" w:cstheme="minorHAnsi"/>
          <w:bCs/>
          <w:sz w:val="22"/>
          <w:szCs w:val="22"/>
        </w:rPr>
        <w:t xml:space="preserve"> zamierzenia</w:t>
      </w:r>
      <w:r w:rsidRPr="002B5933">
        <w:rPr>
          <w:rFonts w:asciiTheme="minorHAnsi" w:hAnsiTheme="minorHAnsi" w:cstheme="minorHAnsi"/>
          <w:bCs/>
          <w:sz w:val="22"/>
          <w:szCs w:val="22"/>
        </w:rPr>
        <w:t xml:space="preserve"> </w:t>
      </w:r>
      <w:r w:rsidRPr="00857001">
        <w:rPr>
          <w:rFonts w:asciiTheme="minorHAnsi" w:hAnsiTheme="minorHAnsi" w:cstheme="minorHAnsi"/>
          <w:bCs/>
          <w:sz w:val="22"/>
          <w:szCs w:val="22"/>
        </w:rPr>
        <w:t xml:space="preserve">w terminie </w:t>
      </w:r>
      <w:r w:rsidR="00857001" w:rsidRPr="00857001">
        <w:rPr>
          <w:rFonts w:asciiTheme="minorHAnsi" w:hAnsiTheme="minorHAnsi" w:cstheme="minorHAnsi"/>
          <w:bCs/>
          <w:sz w:val="22"/>
          <w:szCs w:val="22"/>
        </w:rPr>
        <w:t>3</w:t>
      </w:r>
      <w:r w:rsidRPr="00857001">
        <w:rPr>
          <w:rFonts w:asciiTheme="minorHAnsi" w:hAnsiTheme="minorHAnsi" w:cstheme="minorHAnsi"/>
          <w:bCs/>
          <w:sz w:val="22"/>
          <w:szCs w:val="22"/>
        </w:rPr>
        <w:t xml:space="preserve"> tygodni od podpisania umowy,</w:t>
      </w:r>
    </w:p>
    <w:p w14:paraId="4D2CE667" w14:textId="70195681" w:rsidR="004C6459" w:rsidRPr="002B5933" w:rsidRDefault="004C6459" w:rsidP="00F23072">
      <w:pPr>
        <w:pStyle w:val="Akapitzlist"/>
        <w:widowControl/>
        <w:numPr>
          <w:ilvl w:val="0"/>
          <w:numId w:val="1"/>
        </w:numPr>
        <w:suppressAutoHyphens w:val="0"/>
        <w:autoSpaceDE/>
        <w:spacing w:before="120" w:after="120" w:line="240" w:lineRule="auto"/>
        <w:ind w:left="714" w:right="0" w:hanging="357"/>
        <w:jc w:val="both"/>
        <w:rPr>
          <w:rFonts w:asciiTheme="minorHAnsi" w:hAnsiTheme="minorHAnsi" w:cstheme="minorHAnsi"/>
          <w:bCs/>
          <w:sz w:val="22"/>
          <w:szCs w:val="22"/>
        </w:rPr>
      </w:pPr>
      <w:r w:rsidRPr="002B5933">
        <w:rPr>
          <w:rFonts w:asciiTheme="minorHAnsi" w:hAnsiTheme="minorHAnsi" w:cstheme="minorHAnsi"/>
          <w:sz w:val="22"/>
          <w:szCs w:val="22"/>
          <w:lang w:eastAsia="pl-PL"/>
        </w:rPr>
        <w:t xml:space="preserve">wykonamy zamówienie </w:t>
      </w:r>
      <w:r w:rsidRPr="002B5933">
        <w:rPr>
          <w:rFonts w:asciiTheme="minorHAnsi" w:hAnsiTheme="minorHAnsi" w:cstheme="minorHAnsi"/>
          <w:bCs/>
          <w:sz w:val="22"/>
          <w:szCs w:val="22"/>
        </w:rPr>
        <w:t>w zakresie pełnienia nadzoru autorskiego - do chwili zakończenia inwestycji realizowanej w oparciu o wykonaną dokumentację</w:t>
      </w:r>
      <w:r w:rsidRPr="002B5933">
        <w:rPr>
          <w:rFonts w:asciiTheme="minorHAnsi" w:hAnsiTheme="minorHAnsi" w:cstheme="minorHAnsi"/>
          <w:bCs/>
          <w:i/>
          <w:iCs/>
          <w:sz w:val="22"/>
          <w:szCs w:val="22"/>
        </w:rPr>
        <w:t>.</w:t>
      </w:r>
    </w:p>
    <w:p w14:paraId="644E864E" w14:textId="257E1CF6" w:rsidR="003A5364" w:rsidRPr="002B5933" w:rsidRDefault="008A468F"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2B5933">
        <w:rPr>
          <w:rFonts w:asciiTheme="minorHAnsi" w:hAnsiTheme="minorHAnsi" w:cstheme="minorHAnsi"/>
          <w:sz w:val="22"/>
          <w:szCs w:val="22"/>
        </w:rPr>
        <w:t>z</w:t>
      </w:r>
      <w:r w:rsidR="003A5364" w:rsidRPr="002B5933">
        <w:rPr>
          <w:rFonts w:asciiTheme="minorHAnsi" w:hAnsiTheme="minorHAnsi" w:cstheme="minorHAnsi"/>
          <w:sz w:val="22"/>
          <w:szCs w:val="22"/>
        </w:rPr>
        <w:t>apoznaliśmy się z projektem umowy zamieszczonym w zapytaniu i nie wnosimy do niego uwag, a w przypadku wyboru mojej/ naszej oferty jako najkorzystniejszej wyrażam/y zgodę na zawarcie umowy na określonych w nim warunkach;</w:t>
      </w:r>
    </w:p>
    <w:p w14:paraId="33835C11" w14:textId="48BF7F4D" w:rsidR="003A5364" w:rsidRPr="002B5933" w:rsidRDefault="008A468F"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2B5933">
        <w:rPr>
          <w:rFonts w:asciiTheme="minorHAnsi" w:hAnsiTheme="minorHAnsi" w:cstheme="minorHAnsi"/>
          <w:sz w:val="22"/>
          <w:szCs w:val="22"/>
        </w:rPr>
        <w:t>p</w:t>
      </w:r>
      <w:r w:rsidR="003A5364" w:rsidRPr="002B5933">
        <w:rPr>
          <w:rFonts w:asciiTheme="minorHAnsi" w:hAnsiTheme="minorHAnsi" w:cstheme="minorHAnsi"/>
          <w:sz w:val="22"/>
          <w:szCs w:val="22"/>
        </w:rPr>
        <w:t>rzyjmujemy warunki płatności określone w projekcie umowy – w ciągu 30 dni od dnia otrzymania przez Zamawiającego prawidłowo sporządzonej faktury VAT.</w:t>
      </w:r>
    </w:p>
    <w:p w14:paraId="558D1AAB" w14:textId="2109B3DC" w:rsidR="001606A6" w:rsidRPr="002B5933"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2B5933">
        <w:rPr>
          <w:rFonts w:asciiTheme="minorHAnsi" w:hAnsiTheme="minorHAnsi" w:cstheme="minorHAnsi"/>
          <w:sz w:val="22"/>
          <w:szCs w:val="22"/>
        </w:rPr>
        <w:t>uważam/y się związanych niniejszą ofertą</w:t>
      </w:r>
      <w:r w:rsidRPr="002B5933">
        <w:rPr>
          <w:rFonts w:asciiTheme="minorHAnsi" w:hAnsiTheme="minorHAnsi" w:cstheme="minorHAnsi"/>
          <w:b/>
          <w:sz w:val="22"/>
          <w:szCs w:val="22"/>
        </w:rPr>
        <w:t xml:space="preserve"> do czasu wyboru najkorzystniejszej oferty w niniejszym postępowaniu .</w:t>
      </w:r>
    </w:p>
    <w:p w14:paraId="0CDFBE8D" w14:textId="520B68E8" w:rsidR="003A5364" w:rsidRPr="002B5933" w:rsidRDefault="008A468F" w:rsidP="003A5364">
      <w:pPr>
        <w:widowControl/>
        <w:numPr>
          <w:ilvl w:val="0"/>
          <w:numId w:val="1"/>
        </w:numPr>
        <w:tabs>
          <w:tab w:val="left" w:pos="426"/>
        </w:tabs>
        <w:autoSpaceDE/>
        <w:autoSpaceDN w:val="0"/>
        <w:spacing w:before="120" w:after="120" w:line="240" w:lineRule="auto"/>
        <w:ind w:right="0"/>
        <w:jc w:val="both"/>
        <w:rPr>
          <w:rFonts w:asciiTheme="minorHAnsi" w:hAnsiTheme="minorHAnsi" w:cstheme="minorHAnsi"/>
          <w:sz w:val="22"/>
          <w:szCs w:val="22"/>
          <w:shd w:val="clear" w:color="auto" w:fill="FFFFFF"/>
        </w:rPr>
      </w:pPr>
      <w:r w:rsidRPr="002B5933">
        <w:rPr>
          <w:rFonts w:asciiTheme="minorHAnsi" w:hAnsiTheme="minorHAnsi" w:cstheme="minorHAnsi"/>
          <w:sz w:val="22"/>
          <w:szCs w:val="22"/>
          <w:shd w:val="clear" w:color="auto" w:fill="FFFFFF"/>
        </w:rPr>
        <w:lastRenderedPageBreak/>
        <w:t>o</w:t>
      </w:r>
      <w:r w:rsidR="003A5364" w:rsidRPr="002B5933">
        <w:rPr>
          <w:rFonts w:asciiTheme="minorHAnsi" w:hAnsiTheme="minorHAnsi" w:cstheme="minorHAnsi"/>
          <w:sz w:val="22"/>
          <w:szCs w:val="22"/>
          <w:shd w:val="clear" w:color="auto" w:fill="FFFFFF"/>
        </w:rPr>
        <w:t>świadczam, że wypełniłem/ będę wypełniał obowiązki informacyjne przewidziane w art. 13 lub art. 14 RODO</w:t>
      </w:r>
      <w:r w:rsidR="003A5364" w:rsidRPr="002B5933">
        <w:rPr>
          <w:rFonts w:asciiTheme="minorHAnsi" w:hAnsiTheme="minorHAnsi" w:cstheme="minorHAnsi"/>
          <w:sz w:val="22"/>
          <w:szCs w:val="22"/>
          <w:shd w:val="clear" w:color="auto" w:fill="FFFFFF"/>
          <w:vertAlign w:val="superscript"/>
        </w:rPr>
        <w:t>1)</w:t>
      </w:r>
      <w:r w:rsidR="003A5364" w:rsidRPr="002B5933">
        <w:rPr>
          <w:rFonts w:asciiTheme="minorHAnsi" w:hAnsiTheme="minorHAnsi" w:cstheme="minorHAnsi"/>
          <w:sz w:val="22"/>
          <w:szCs w:val="22"/>
          <w:shd w:val="clear" w:color="auto" w:fill="FFFFFF"/>
        </w:rPr>
        <w:t xml:space="preserve"> wobec osób fizycznych, od których dane osobowe bezpośrednio lub pośrednio pozyskałem/ będę pozyskiwał w celu ubiegania się o udzielenie niniejszego zamówienia publicznego.** </w:t>
      </w:r>
    </w:p>
    <w:p w14:paraId="637EF7AC" w14:textId="36B943BA" w:rsidR="003A5364" w:rsidRPr="002B5933" w:rsidRDefault="003A5364" w:rsidP="006E6B77">
      <w:pPr>
        <w:pStyle w:val="Akapitzlist"/>
        <w:widowControl/>
        <w:numPr>
          <w:ilvl w:val="0"/>
          <w:numId w:val="5"/>
        </w:numPr>
        <w:autoSpaceDE/>
        <w:autoSpaceDN w:val="0"/>
        <w:spacing w:before="120" w:after="120" w:line="240" w:lineRule="auto"/>
        <w:ind w:right="0"/>
        <w:jc w:val="both"/>
        <w:rPr>
          <w:rFonts w:asciiTheme="minorHAnsi" w:hAnsiTheme="minorHAnsi" w:cstheme="minorHAnsi"/>
          <w:b/>
          <w:sz w:val="22"/>
          <w:szCs w:val="22"/>
        </w:rPr>
      </w:pPr>
      <w:r w:rsidRPr="002B5933">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2B5933">
          <w:rPr>
            <w:rStyle w:val="Hipercze"/>
            <w:rFonts w:asciiTheme="minorHAnsi" w:hAnsiTheme="minorHAnsi" w:cstheme="minorHAnsi"/>
            <w:b/>
            <w:sz w:val="22"/>
          </w:rPr>
          <w:t>http://.....................................................................................\</w:t>
        </w:r>
      </w:hyperlink>
    </w:p>
    <w:p w14:paraId="516FCA12" w14:textId="0DBB3F7B" w:rsidR="003A5364" w:rsidRPr="002B5933"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2B5933">
        <w:rPr>
          <w:rFonts w:asciiTheme="minorHAnsi" w:hAnsiTheme="minorHAnsi" w:cstheme="minorHAnsi"/>
          <w:b/>
          <w:sz w:val="22"/>
          <w:szCs w:val="22"/>
        </w:rPr>
        <w:t>Ponadto oświadczam/y, że:</w:t>
      </w:r>
    </w:p>
    <w:p w14:paraId="33F626A4" w14:textId="77777777" w:rsidR="003A5364" w:rsidRPr="002B5933"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4"/>
          <w:szCs w:val="24"/>
        </w:rPr>
      </w:pPr>
      <w:r w:rsidRPr="002B5933">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2B5933">
        <w:rPr>
          <w:rFonts w:asciiTheme="minorHAnsi" w:hAnsiTheme="minorHAnsi" w:cstheme="minorHAnsi"/>
          <w:i/>
          <w:sz w:val="22"/>
          <w:szCs w:val="22"/>
        </w:rPr>
        <w:t xml:space="preserve">*. </w:t>
      </w:r>
    </w:p>
    <w:p w14:paraId="05354011" w14:textId="77777777" w:rsidR="003A5364" w:rsidRPr="002B5933"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4"/>
          <w:szCs w:val="24"/>
        </w:rPr>
      </w:pPr>
      <w:r w:rsidRPr="002B5933">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2B5933"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4"/>
          <w:szCs w:val="24"/>
        </w:rPr>
      </w:pPr>
      <w:r w:rsidRPr="002B5933">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2B5933"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4"/>
          <w:szCs w:val="24"/>
        </w:rPr>
      </w:pPr>
      <w:r w:rsidRPr="002B5933">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2B5933"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4"/>
          <w:szCs w:val="24"/>
        </w:rPr>
      </w:pPr>
      <w:r w:rsidRPr="002B5933">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2B5933"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2B5933">
        <w:rPr>
          <w:rFonts w:asciiTheme="minorHAnsi" w:hAnsiTheme="minorHAnsi" w:cstheme="minorHAnsi"/>
          <w:sz w:val="22"/>
          <w:szCs w:val="22"/>
          <w:u w:val="single"/>
        </w:rPr>
        <w:t>7.</w:t>
      </w:r>
      <w:r w:rsidR="001606A6" w:rsidRPr="002B5933">
        <w:rPr>
          <w:rFonts w:asciiTheme="minorHAnsi" w:hAnsiTheme="minorHAnsi" w:cstheme="minorHAnsi"/>
          <w:sz w:val="22"/>
          <w:szCs w:val="22"/>
          <w:u w:val="single"/>
        </w:rPr>
        <w:t xml:space="preserve">Oświadczam/y, iż: </w:t>
      </w:r>
    </w:p>
    <w:p w14:paraId="7FA95869" w14:textId="77777777" w:rsidR="001606A6" w:rsidRPr="002B5933"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2B5933">
        <w:rPr>
          <w:rFonts w:asciiTheme="minorHAnsi" w:hAnsiTheme="minorHAnsi" w:cstheme="minorHAnsi"/>
          <w:i/>
          <w:sz w:val="22"/>
          <w:szCs w:val="22"/>
        </w:rPr>
        <w:t xml:space="preserve">nie zamierzam(-y) powierzyć do </w:t>
      </w:r>
      <w:proofErr w:type="spellStart"/>
      <w:r w:rsidRPr="002B5933">
        <w:rPr>
          <w:rFonts w:asciiTheme="minorHAnsi" w:hAnsiTheme="minorHAnsi" w:cstheme="minorHAnsi"/>
          <w:i/>
          <w:sz w:val="22"/>
          <w:szCs w:val="22"/>
        </w:rPr>
        <w:t>podwykonania</w:t>
      </w:r>
      <w:proofErr w:type="spellEnd"/>
      <w:r w:rsidRPr="002B5933">
        <w:rPr>
          <w:rFonts w:asciiTheme="minorHAnsi" w:hAnsiTheme="minorHAnsi" w:cstheme="minorHAnsi"/>
          <w:i/>
          <w:sz w:val="22"/>
          <w:szCs w:val="22"/>
        </w:rPr>
        <w:t xml:space="preserve"> żadnej części niniejszego zamówienia podwykonawcom*</w:t>
      </w:r>
    </w:p>
    <w:p w14:paraId="1EB1C3C9" w14:textId="77777777" w:rsidR="001606A6" w:rsidRPr="002B5933"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2B5933">
        <w:rPr>
          <w:rFonts w:asciiTheme="minorHAnsi" w:hAnsiTheme="minorHAnsi" w:cstheme="minorHAnsi"/>
          <w:i/>
          <w:sz w:val="22"/>
          <w:szCs w:val="22"/>
        </w:rPr>
        <w:t xml:space="preserve">zamierzam(-y) powierzyć do </w:t>
      </w:r>
      <w:proofErr w:type="spellStart"/>
      <w:r w:rsidRPr="002B5933">
        <w:rPr>
          <w:rFonts w:asciiTheme="minorHAnsi" w:hAnsiTheme="minorHAnsi" w:cstheme="minorHAnsi"/>
          <w:i/>
          <w:sz w:val="22"/>
          <w:szCs w:val="22"/>
        </w:rPr>
        <w:t>podwykonania</w:t>
      </w:r>
      <w:proofErr w:type="spellEnd"/>
      <w:r w:rsidRPr="002B5933">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2B5933"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2B5933" w:rsidRDefault="001606A6">
            <w:pPr>
              <w:widowControl/>
              <w:autoSpaceDE/>
              <w:spacing w:line="240" w:lineRule="auto"/>
              <w:ind w:left="0" w:right="0"/>
              <w:rPr>
                <w:rFonts w:asciiTheme="minorHAnsi" w:hAnsiTheme="minorHAnsi" w:cstheme="minorHAnsi"/>
                <w:sz w:val="20"/>
                <w:szCs w:val="20"/>
              </w:rPr>
            </w:pPr>
            <w:r w:rsidRPr="002B5933">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2B5933" w:rsidRDefault="001606A6">
            <w:pPr>
              <w:widowControl/>
              <w:autoSpaceDE/>
              <w:spacing w:line="240" w:lineRule="auto"/>
              <w:ind w:left="0" w:right="0"/>
              <w:rPr>
                <w:rFonts w:asciiTheme="minorHAnsi" w:hAnsiTheme="minorHAnsi" w:cstheme="minorHAnsi"/>
                <w:sz w:val="20"/>
                <w:szCs w:val="20"/>
              </w:rPr>
            </w:pPr>
            <w:r w:rsidRPr="002B5933">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2B5933" w:rsidRDefault="001606A6">
            <w:pPr>
              <w:widowControl/>
              <w:autoSpaceDE/>
              <w:spacing w:line="240" w:lineRule="auto"/>
              <w:ind w:left="0" w:right="0"/>
              <w:rPr>
                <w:rFonts w:asciiTheme="minorHAnsi" w:hAnsiTheme="minorHAnsi" w:cstheme="minorHAnsi"/>
                <w:sz w:val="20"/>
                <w:szCs w:val="20"/>
              </w:rPr>
            </w:pPr>
            <w:r w:rsidRPr="002B5933">
              <w:rPr>
                <w:rFonts w:asciiTheme="minorHAnsi" w:hAnsiTheme="minorHAnsi" w:cstheme="minorHAnsi"/>
                <w:sz w:val="20"/>
                <w:szCs w:val="20"/>
              </w:rPr>
              <w:t>WYKAZ FIRM PODWYKONAWCÓW</w:t>
            </w:r>
          </w:p>
          <w:p w14:paraId="1751F894" w14:textId="77777777" w:rsidR="001606A6" w:rsidRPr="002B5933" w:rsidRDefault="001606A6">
            <w:pPr>
              <w:widowControl/>
              <w:autoSpaceDE/>
              <w:spacing w:line="240" w:lineRule="auto"/>
              <w:ind w:left="0" w:right="0"/>
              <w:rPr>
                <w:rFonts w:asciiTheme="minorHAnsi" w:hAnsiTheme="minorHAnsi" w:cstheme="minorHAnsi"/>
                <w:sz w:val="20"/>
                <w:szCs w:val="20"/>
              </w:rPr>
            </w:pPr>
            <w:r w:rsidRPr="002B5933">
              <w:rPr>
                <w:rFonts w:asciiTheme="minorHAnsi" w:hAnsiTheme="minorHAnsi" w:cstheme="minorHAnsi"/>
                <w:sz w:val="20"/>
                <w:szCs w:val="20"/>
              </w:rPr>
              <w:t>(o ile są znane)</w:t>
            </w:r>
          </w:p>
        </w:tc>
      </w:tr>
      <w:tr w:rsidR="001606A6" w:rsidRPr="002B5933"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2B5933" w:rsidRDefault="001606A6">
            <w:pPr>
              <w:widowControl/>
              <w:autoSpaceDE/>
              <w:spacing w:line="240" w:lineRule="auto"/>
              <w:ind w:left="0" w:right="0"/>
              <w:rPr>
                <w:rFonts w:asciiTheme="minorHAnsi" w:hAnsiTheme="minorHAnsi" w:cstheme="minorHAnsi"/>
                <w:sz w:val="24"/>
                <w:szCs w:val="24"/>
              </w:rPr>
            </w:pPr>
            <w:r w:rsidRPr="002B5933">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2B5933"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2B5933" w:rsidRDefault="001606A6">
            <w:pPr>
              <w:widowControl/>
              <w:autoSpaceDE/>
              <w:spacing w:line="240" w:lineRule="auto"/>
              <w:ind w:left="0" w:right="0"/>
              <w:rPr>
                <w:rFonts w:asciiTheme="minorHAnsi" w:hAnsiTheme="minorHAnsi" w:cstheme="minorHAnsi"/>
                <w:sz w:val="24"/>
                <w:szCs w:val="24"/>
              </w:rPr>
            </w:pPr>
          </w:p>
        </w:tc>
      </w:tr>
      <w:tr w:rsidR="001606A6" w:rsidRPr="002B5933"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2B5933" w:rsidRDefault="001606A6">
            <w:pPr>
              <w:widowControl/>
              <w:autoSpaceDE/>
              <w:spacing w:line="240" w:lineRule="auto"/>
              <w:ind w:left="0" w:right="0"/>
              <w:rPr>
                <w:rFonts w:asciiTheme="minorHAnsi" w:hAnsiTheme="minorHAnsi" w:cstheme="minorHAnsi"/>
                <w:sz w:val="22"/>
                <w:szCs w:val="22"/>
              </w:rPr>
            </w:pPr>
            <w:r w:rsidRPr="002B5933">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2B5933"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2B5933" w:rsidRDefault="001606A6">
            <w:pPr>
              <w:widowControl/>
              <w:autoSpaceDE/>
              <w:spacing w:line="240" w:lineRule="auto"/>
              <w:ind w:left="0" w:right="0"/>
              <w:rPr>
                <w:rFonts w:asciiTheme="minorHAnsi" w:hAnsiTheme="minorHAnsi" w:cstheme="minorHAnsi"/>
                <w:sz w:val="24"/>
                <w:szCs w:val="24"/>
              </w:rPr>
            </w:pPr>
          </w:p>
        </w:tc>
      </w:tr>
    </w:tbl>
    <w:p w14:paraId="451884A8" w14:textId="77777777" w:rsidR="001606A6" w:rsidRPr="002B5933" w:rsidRDefault="001606A6" w:rsidP="003A5364">
      <w:pPr>
        <w:spacing w:before="120" w:after="120" w:line="312" w:lineRule="auto"/>
        <w:ind w:left="0" w:right="0"/>
        <w:rPr>
          <w:rFonts w:asciiTheme="minorHAnsi" w:hAnsiTheme="minorHAnsi" w:cstheme="minorHAnsi"/>
          <w:b/>
          <w:sz w:val="22"/>
          <w:szCs w:val="22"/>
          <w:u w:val="single"/>
          <w:lang w:eastAsia="zh-CN"/>
        </w:rPr>
      </w:pPr>
    </w:p>
    <w:p w14:paraId="220C6A09" w14:textId="6D508E8C" w:rsidR="003A5364" w:rsidRPr="002B5933" w:rsidRDefault="006E6B77" w:rsidP="006E6B77">
      <w:pPr>
        <w:spacing w:before="120" w:after="120" w:line="312" w:lineRule="auto"/>
        <w:ind w:left="0" w:right="0"/>
        <w:jc w:val="both"/>
        <w:rPr>
          <w:rFonts w:asciiTheme="minorHAnsi" w:hAnsiTheme="minorHAnsi" w:cstheme="minorHAnsi"/>
          <w:lang w:eastAsia="zh-CN"/>
        </w:rPr>
      </w:pPr>
      <w:r w:rsidRPr="002B5933">
        <w:rPr>
          <w:rFonts w:asciiTheme="minorHAnsi" w:hAnsiTheme="minorHAnsi" w:cstheme="minorHAnsi"/>
          <w:b/>
          <w:sz w:val="22"/>
          <w:szCs w:val="22"/>
          <w:u w:val="single"/>
          <w:lang w:eastAsia="zh-CN"/>
        </w:rPr>
        <w:lastRenderedPageBreak/>
        <w:t>8.</w:t>
      </w:r>
      <w:r w:rsidR="003A5364" w:rsidRPr="002B5933">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2B5933" w:rsidRDefault="003A5364" w:rsidP="006E6B77">
      <w:pPr>
        <w:spacing w:before="120" w:after="120" w:line="312" w:lineRule="auto"/>
        <w:ind w:left="0" w:right="0"/>
        <w:jc w:val="both"/>
        <w:rPr>
          <w:rFonts w:asciiTheme="minorHAnsi" w:hAnsiTheme="minorHAnsi" w:cstheme="minorHAnsi"/>
          <w:lang w:val="en-US" w:eastAsia="zh-CN"/>
        </w:rPr>
      </w:pPr>
      <w:r w:rsidRPr="002B5933">
        <w:rPr>
          <w:rFonts w:asciiTheme="minorHAnsi" w:hAnsiTheme="minorHAnsi" w:cstheme="minorHAnsi"/>
          <w:sz w:val="22"/>
          <w:szCs w:val="22"/>
          <w:lang w:val="en-US" w:eastAsia="zh-CN"/>
        </w:rPr>
        <w:t>…………………………………………………………………………………………………….</w:t>
      </w:r>
    </w:p>
    <w:p w14:paraId="01F8BC75" w14:textId="77777777" w:rsidR="003A5364" w:rsidRPr="002B5933" w:rsidRDefault="003A5364" w:rsidP="006E6B77">
      <w:pPr>
        <w:spacing w:before="120" w:after="120" w:line="312" w:lineRule="auto"/>
        <w:ind w:left="0" w:right="0"/>
        <w:jc w:val="both"/>
        <w:rPr>
          <w:rFonts w:asciiTheme="minorHAnsi" w:hAnsiTheme="minorHAnsi" w:cstheme="minorHAnsi"/>
          <w:lang w:val="en-US" w:eastAsia="zh-CN"/>
        </w:rPr>
      </w:pPr>
      <w:r w:rsidRPr="002B5933">
        <w:rPr>
          <w:rFonts w:asciiTheme="minorHAnsi" w:hAnsiTheme="minorHAnsi" w:cstheme="minorHAnsi"/>
          <w:sz w:val="22"/>
          <w:szCs w:val="22"/>
          <w:lang w:val="en-US" w:eastAsia="zh-CN"/>
        </w:rPr>
        <w:t>Fax: …………………..; Tel: ……………………; Email: ………………………………………</w:t>
      </w:r>
    </w:p>
    <w:p w14:paraId="3E628EE0" w14:textId="77777777" w:rsidR="003A5364" w:rsidRPr="002B5933"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6DD0B81C" w:rsidR="003A5364" w:rsidRPr="002B5933" w:rsidRDefault="003A5364" w:rsidP="003A5364">
      <w:pPr>
        <w:spacing w:line="240" w:lineRule="auto"/>
        <w:ind w:left="284" w:right="-108"/>
        <w:jc w:val="both"/>
        <w:rPr>
          <w:rFonts w:asciiTheme="minorHAnsi" w:hAnsiTheme="minorHAnsi" w:cstheme="minorHAnsi"/>
          <w:lang w:eastAsia="zh-CN"/>
        </w:rPr>
      </w:pPr>
      <w:r w:rsidRPr="002B5933">
        <w:rPr>
          <w:rFonts w:asciiTheme="minorHAnsi" w:hAnsiTheme="minorHAnsi" w:cstheme="minorHAnsi"/>
          <w:sz w:val="22"/>
          <w:szCs w:val="22"/>
          <w:lang w:val="en-US" w:eastAsia="zh-CN"/>
        </w:rPr>
        <w:t xml:space="preserve">________________,dnia___.___.2021r.           </w:t>
      </w:r>
      <w:r w:rsidRPr="002B5933">
        <w:rPr>
          <w:rFonts w:asciiTheme="minorHAnsi" w:hAnsiTheme="minorHAnsi" w:cstheme="minorHAnsi"/>
          <w:b/>
          <w:iCs/>
          <w:sz w:val="20"/>
          <w:szCs w:val="20"/>
          <w:lang w:val="en-US" w:eastAsia="zh-CN"/>
        </w:rPr>
        <w:t xml:space="preserve"> </w:t>
      </w:r>
      <w:r w:rsidRPr="002B5933">
        <w:rPr>
          <w:rFonts w:asciiTheme="minorHAnsi" w:hAnsiTheme="minorHAnsi" w:cstheme="minorHAnsi"/>
          <w:b/>
          <w:iCs/>
          <w:sz w:val="20"/>
          <w:szCs w:val="20"/>
          <w:lang w:eastAsia="zh-CN"/>
        </w:rPr>
        <w:t>___________________________________________</w:t>
      </w:r>
    </w:p>
    <w:p w14:paraId="0C28C4E5" w14:textId="77777777" w:rsidR="003A5364" w:rsidRPr="002B5933" w:rsidRDefault="003A5364" w:rsidP="003A5364">
      <w:pPr>
        <w:tabs>
          <w:tab w:val="left" w:pos="9000"/>
        </w:tabs>
        <w:spacing w:line="240" w:lineRule="auto"/>
        <w:ind w:left="0" w:right="-108"/>
        <w:rPr>
          <w:rFonts w:asciiTheme="minorHAnsi" w:hAnsiTheme="minorHAnsi" w:cstheme="minorHAnsi"/>
          <w:lang w:eastAsia="zh-CN"/>
        </w:rPr>
      </w:pPr>
      <w:r w:rsidRPr="002B5933">
        <w:rPr>
          <w:rFonts w:asciiTheme="minorHAnsi" w:hAnsiTheme="minorHAnsi" w:cstheme="minorHAnsi"/>
          <w:lang w:eastAsia="zh-CN"/>
        </w:rPr>
        <w:t xml:space="preserve">                                                                                              (pieczęć i podpis osoby/osób uprawnionej/</w:t>
      </w:r>
      <w:proofErr w:type="spellStart"/>
      <w:r w:rsidRPr="002B5933">
        <w:rPr>
          <w:rFonts w:asciiTheme="minorHAnsi" w:hAnsiTheme="minorHAnsi" w:cstheme="minorHAnsi"/>
          <w:lang w:eastAsia="zh-CN"/>
        </w:rPr>
        <w:t>ych</w:t>
      </w:r>
      <w:proofErr w:type="spellEnd"/>
      <w:r w:rsidRPr="002B5933">
        <w:rPr>
          <w:rFonts w:asciiTheme="minorHAnsi" w:hAnsiTheme="minorHAnsi" w:cstheme="minorHAnsi"/>
          <w:lang w:eastAsia="zh-CN"/>
        </w:rPr>
        <w:t xml:space="preserve">                                                                       </w:t>
      </w:r>
    </w:p>
    <w:p w14:paraId="13164675" w14:textId="77777777" w:rsidR="003A5364" w:rsidRPr="002B5933" w:rsidRDefault="003A5364" w:rsidP="003A5364">
      <w:pPr>
        <w:spacing w:line="240" w:lineRule="auto"/>
        <w:ind w:left="0" w:right="-108"/>
        <w:rPr>
          <w:rFonts w:asciiTheme="minorHAnsi" w:hAnsiTheme="minorHAnsi" w:cstheme="minorHAnsi"/>
          <w:lang w:eastAsia="zh-CN"/>
        </w:rPr>
      </w:pPr>
      <w:r w:rsidRPr="002B5933">
        <w:rPr>
          <w:rFonts w:asciiTheme="minorHAnsi" w:hAnsiTheme="minorHAnsi" w:cstheme="minorHAnsi"/>
          <w:lang w:eastAsia="zh-CN"/>
        </w:rPr>
        <w:t xml:space="preserve">                                                                                          do podejmowania zobowiązań)</w:t>
      </w:r>
    </w:p>
    <w:p w14:paraId="5899B1FF" w14:textId="77777777" w:rsidR="003A5364" w:rsidRPr="002B5933" w:rsidRDefault="003A5364" w:rsidP="003A5364">
      <w:pPr>
        <w:spacing w:line="312" w:lineRule="auto"/>
        <w:ind w:left="360" w:right="-110"/>
        <w:jc w:val="both"/>
        <w:rPr>
          <w:rFonts w:asciiTheme="minorHAnsi" w:hAnsiTheme="minorHAnsi" w:cstheme="minorHAnsi"/>
          <w:lang w:eastAsia="zh-CN"/>
        </w:rPr>
      </w:pPr>
      <w:r w:rsidRPr="002B5933">
        <w:rPr>
          <w:rFonts w:asciiTheme="minorHAnsi" w:hAnsiTheme="minorHAnsi" w:cstheme="minorHAnsi"/>
          <w:lang w:eastAsia="zh-CN"/>
        </w:rPr>
        <w:t>* - niepotrzebne skreślić</w:t>
      </w:r>
    </w:p>
    <w:p w14:paraId="0AAA87D6" w14:textId="77777777" w:rsidR="001606A6" w:rsidRPr="002B5933" w:rsidRDefault="001606A6" w:rsidP="001606A6">
      <w:pPr>
        <w:widowControl/>
        <w:autoSpaceDE/>
        <w:spacing w:line="240" w:lineRule="auto"/>
        <w:ind w:left="0" w:right="0"/>
        <w:jc w:val="both"/>
        <w:rPr>
          <w:rFonts w:asciiTheme="minorHAnsi" w:hAnsiTheme="minorHAnsi" w:cstheme="minorHAnsi"/>
          <w:sz w:val="16"/>
          <w:szCs w:val="16"/>
        </w:rPr>
      </w:pPr>
      <w:r w:rsidRPr="002B5933">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2B5933"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2B5933"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2B5933" w:rsidRDefault="003A5364" w:rsidP="003A5364">
      <w:pPr>
        <w:spacing w:line="312" w:lineRule="auto"/>
        <w:ind w:left="360" w:right="-110"/>
        <w:jc w:val="both"/>
        <w:rPr>
          <w:rFonts w:asciiTheme="minorHAnsi" w:hAnsiTheme="minorHAnsi" w:cstheme="minorHAnsi"/>
          <w:lang w:eastAsia="zh-CN"/>
        </w:rPr>
      </w:pPr>
      <w:r w:rsidRPr="002B5933">
        <w:rPr>
          <w:rFonts w:asciiTheme="minorHAnsi" w:hAnsiTheme="minorHAnsi" w:cstheme="minorHAnsi"/>
          <w:lang w:eastAsia="zh-CN"/>
        </w:rPr>
        <w:t xml:space="preserve">UWAGA! W przypadku nie skreślenia właściwego w pkt. </w:t>
      </w:r>
      <w:r w:rsidR="006E6B77" w:rsidRPr="002B5933">
        <w:rPr>
          <w:rFonts w:asciiTheme="minorHAnsi" w:hAnsiTheme="minorHAnsi" w:cstheme="minorHAnsi"/>
          <w:lang w:eastAsia="zh-CN"/>
        </w:rPr>
        <w:t>6</w:t>
      </w:r>
      <w:r w:rsidRPr="002B5933">
        <w:rPr>
          <w:rFonts w:asciiTheme="minorHAnsi" w:hAnsiTheme="minorHAnsi" w:cstheme="minorHAnsi"/>
          <w:lang w:eastAsia="zh-CN"/>
        </w:rPr>
        <w:t xml:space="preserve"> </w:t>
      </w:r>
      <w:proofErr w:type="spellStart"/>
      <w:r w:rsidRPr="002B5933">
        <w:rPr>
          <w:rFonts w:asciiTheme="minorHAnsi" w:hAnsiTheme="minorHAnsi" w:cstheme="minorHAnsi"/>
          <w:lang w:eastAsia="zh-CN"/>
        </w:rPr>
        <w:t>tiret</w:t>
      </w:r>
      <w:proofErr w:type="spellEnd"/>
      <w:r w:rsidRPr="002B5933">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2B5933" w:rsidRDefault="003A5364" w:rsidP="003A5364">
      <w:pPr>
        <w:widowControl/>
        <w:autoSpaceDE/>
        <w:spacing w:before="120" w:after="120" w:line="360" w:lineRule="auto"/>
        <w:ind w:left="0" w:right="0"/>
        <w:jc w:val="both"/>
        <w:rPr>
          <w:rFonts w:asciiTheme="minorHAnsi" w:hAnsiTheme="minorHAnsi" w:cstheme="minorHAnsi"/>
          <w:lang w:eastAsia="zh-CN"/>
        </w:rPr>
      </w:pPr>
      <w:r w:rsidRPr="002B5933">
        <w:rPr>
          <w:rFonts w:asciiTheme="minorHAnsi" w:hAnsiTheme="minorHAnsi" w:cstheme="minorHAnsi"/>
          <w:sz w:val="22"/>
          <w:szCs w:val="22"/>
          <w:u w:val="single"/>
          <w:lang w:eastAsia="zh-CN"/>
        </w:rPr>
        <w:t>Wraz z OFERTĄ składamy następujące załączniki:</w:t>
      </w:r>
    </w:p>
    <w:p w14:paraId="53461619" w14:textId="77777777" w:rsidR="003A5364" w:rsidRPr="002B5933" w:rsidRDefault="003A5364" w:rsidP="003A5364">
      <w:pPr>
        <w:numPr>
          <w:ilvl w:val="0"/>
          <w:numId w:val="4"/>
        </w:numPr>
        <w:spacing w:line="360" w:lineRule="auto"/>
        <w:ind w:right="72"/>
        <w:jc w:val="both"/>
        <w:rPr>
          <w:rFonts w:asciiTheme="minorHAnsi" w:hAnsiTheme="minorHAnsi" w:cstheme="minorHAnsi"/>
          <w:lang w:eastAsia="zh-CN"/>
        </w:rPr>
      </w:pPr>
      <w:r w:rsidRPr="002B5933">
        <w:rPr>
          <w:rFonts w:asciiTheme="minorHAnsi" w:hAnsiTheme="minorHAnsi" w:cstheme="minorHAnsi"/>
          <w:lang w:eastAsia="zh-CN"/>
        </w:rPr>
        <w:t>……………………………………………………………………………………………….................................</w:t>
      </w:r>
    </w:p>
    <w:p w14:paraId="42CA9D5D" w14:textId="77777777" w:rsidR="003A5364" w:rsidRPr="002B5933"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2B5933">
        <w:rPr>
          <w:rFonts w:asciiTheme="minorHAnsi" w:hAnsiTheme="minorHAnsi" w:cstheme="minorHAnsi"/>
          <w:lang w:eastAsia="zh-CN"/>
        </w:rPr>
        <w:t>……………………………………………………………………………………………….................................</w:t>
      </w:r>
    </w:p>
    <w:p w14:paraId="7203E248" w14:textId="0D024BBE" w:rsidR="003A5364" w:rsidRPr="002B5933" w:rsidRDefault="003A5364" w:rsidP="003A5364">
      <w:pPr>
        <w:numPr>
          <w:ilvl w:val="0"/>
          <w:numId w:val="4"/>
        </w:numPr>
        <w:spacing w:line="360" w:lineRule="auto"/>
        <w:ind w:right="72"/>
        <w:jc w:val="both"/>
        <w:rPr>
          <w:rFonts w:asciiTheme="minorHAnsi" w:hAnsiTheme="minorHAnsi" w:cstheme="minorHAnsi"/>
          <w:lang w:eastAsia="zh-CN"/>
        </w:rPr>
      </w:pPr>
      <w:r w:rsidRPr="002B5933">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3230A4">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p w14:paraId="05360BE0" w14:textId="7AEA5C7B" w:rsidR="001606A6" w:rsidRPr="008B3CB0" w:rsidRDefault="001606A6" w:rsidP="001606A6">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line="271" w:lineRule="auto"/>
        <w:jc w:val="right"/>
        <w:rPr>
          <w:rFonts w:asciiTheme="minorHAnsi" w:hAnsiTheme="minorHAnsi" w:cstheme="minorHAnsi"/>
          <w:sz w:val="22"/>
          <w:szCs w:val="22"/>
        </w:rPr>
      </w:pPr>
      <w:r w:rsidRPr="008B3CB0">
        <w:rPr>
          <w:rFonts w:asciiTheme="minorHAnsi" w:hAnsiTheme="minorHAnsi" w:cstheme="minorHAnsi"/>
          <w:sz w:val="22"/>
          <w:szCs w:val="22"/>
        </w:rPr>
        <w:t xml:space="preserve">ZAŁĄCZNIK NR </w:t>
      </w:r>
      <w:r w:rsidR="006B0753">
        <w:rPr>
          <w:rFonts w:asciiTheme="minorHAnsi" w:hAnsiTheme="minorHAnsi" w:cstheme="minorHAnsi"/>
          <w:sz w:val="22"/>
          <w:szCs w:val="22"/>
        </w:rPr>
        <w:t>3</w:t>
      </w:r>
    </w:p>
    <w:p w14:paraId="057247E7" w14:textId="77777777" w:rsidR="001606A6" w:rsidRPr="008B3CB0" w:rsidRDefault="001606A6" w:rsidP="001606A6">
      <w:pPr>
        <w:spacing w:line="271" w:lineRule="auto"/>
        <w:ind w:left="360" w:hanging="360"/>
        <w:rPr>
          <w:rFonts w:asciiTheme="minorHAnsi" w:hAnsiTheme="minorHAnsi" w:cstheme="minorHAnsi"/>
          <w:b/>
        </w:rPr>
      </w:pPr>
    </w:p>
    <w:p w14:paraId="0C3D0CE3" w14:textId="77777777" w:rsidR="001606A6" w:rsidRPr="004155CE" w:rsidRDefault="001606A6" w:rsidP="001606A6">
      <w:pPr>
        <w:spacing w:line="271" w:lineRule="auto"/>
        <w:ind w:left="360" w:hanging="360"/>
        <w:jc w:val="left"/>
        <w:rPr>
          <w:rFonts w:asciiTheme="minorHAnsi" w:hAnsiTheme="minorHAnsi" w:cstheme="minorHAnsi"/>
          <w:b/>
        </w:rPr>
      </w:pPr>
      <w:r w:rsidRPr="004155CE">
        <w:rPr>
          <w:rFonts w:asciiTheme="minorHAnsi" w:hAnsiTheme="minorHAnsi" w:cstheme="minorHAnsi"/>
          <w:b/>
        </w:rPr>
        <w:t>Wykonawca:</w:t>
      </w:r>
    </w:p>
    <w:tbl>
      <w:tblPr>
        <w:tblStyle w:val="Tabela-Siatka"/>
        <w:tblW w:w="0" w:type="auto"/>
        <w:tblLook w:val="04A0" w:firstRow="1" w:lastRow="0" w:firstColumn="1" w:lastColumn="0" w:noHBand="0" w:noVBand="1"/>
      </w:tblPr>
      <w:tblGrid>
        <w:gridCol w:w="1696"/>
        <w:gridCol w:w="7366"/>
      </w:tblGrid>
      <w:tr w:rsidR="001606A6" w:rsidRPr="004155CE" w14:paraId="4A17D79A" w14:textId="77777777" w:rsidTr="004123AC">
        <w:tc>
          <w:tcPr>
            <w:tcW w:w="1696" w:type="dxa"/>
          </w:tcPr>
          <w:p w14:paraId="1D241B23" w14:textId="77777777" w:rsidR="001606A6" w:rsidRPr="004155CE" w:rsidRDefault="001606A6" w:rsidP="001606A6">
            <w:pPr>
              <w:spacing w:line="271" w:lineRule="auto"/>
              <w:ind w:left="22" w:right="0" w:hanging="22"/>
              <w:rPr>
                <w:rFonts w:asciiTheme="minorHAnsi" w:hAnsiTheme="minorHAnsi" w:cstheme="minorHAnsi"/>
                <w:b/>
                <w:sz w:val="22"/>
                <w:szCs w:val="22"/>
              </w:rPr>
            </w:pPr>
            <w:r w:rsidRPr="004155CE">
              <w:rPr>
                <w:rFonts w:asciiTheme="minorHAnsi" w:hAnsiTheme="minorHAnsi" w:cstheme="minorHAnsi"/>
                <w:b/>
                <w:bCs/>
                <w:sz w:val="22"/>
                <w:szCs w:val="22"/>
              </w:rPr>
              <w:t>Nazwa i adres Wykonawcy</w:t>
            </w:r>
          </w:p>
        </w:tc>
        <w:tc>
          <w:tcPr>
            <w:tcW w:w="7366" w:type="dxa"/>
          </w:tcPr>
          <w:p w14:paraId="0D31C9D0" w14:textId="77777777" w:rsidR="001606A6" w:rsidRPr="004155CE" w:rsidRDefault="001606A6" w:rsidP="004123AC">
            <w:pPr>
              <w:spacing w:line="271" w:lineRule="auto"/>
              <w:rPr>
                <w:rFonts w:asciiTheme="minorHAnsi" w:hAnsiTheme="minorHAnsi" w:cstheme="minorHAnsi"/>
                <w:b/>
                <w:sz w:val="22"/>
                <w:szCs w:val="22"/>
              </w:rPr>
            </w:pPr>
          </w:p>
        </w:tc>
      </w:tr>
    </w:tbl>
    <w:p w14:paraId="0FB6FAC7" w14:textId="77777777" w:rsidR="001606A6" w:rsidRPr="004155CE" w:rsidRDefault="001606A6" w:rsidP="001606A6">
      <w:pPr>
        <w:spacing w:line="271" w:lineRule="auto"/>
        <w:rPr>
          <w:rFonts w:asciiTheme="minorHAnsi" w:hAnsiTheme="minorHAnsi" w:cstheme="minorHAnsi"/>
          <w:b/>
          <w:u w:val="single"/>
        </w:rPr>
      </w:pPr>
    </w:p>
    <w:p w14:paraId="79BF50DF" w14:textId="7C63953F" w:rsidR="001606A6" w:rsidRPr="004155CE" w:rsidRDefault="001606A6" w:rsidP="001606A6">
      <w:pPr>
        <w:spacing w:line="271" w:lineRule="auto"/>
        <w:rPr>
          <w:rFonts w:asciiTheme="minorHAnsi" w:hAnsiTheme="minorHAnsi" w:cstheme="minorHAnsi"/>
          <w:b/>
          <w:sz w:val="22"/>
          <w:szCs w:val="22"/>
          <w:u w:val="single"/>
        </w:rPr>
      </w:pPr>
      <w:r w:rsidRPr="004155CE">
        <w:rPr>
          <w:rFonts w:asciiTheme="minorHAnsi" w:hAnsiTheme="minorHAnsi" w:cstheme="minorHAnsi"/>
          <w:b/>
          <w:sz w:val="22"/>
          <w:szCs w:val="22"/>
          <w:u w:val="single"/>
        </w:rPr>
        <w:t xml:space="preserve">WYKAZ </w:t>
      </w:r>
      <w:r w:rsidR="004155CE" w:rsidRPr="004155CE">
        <w:rPr>
          <w:rFonts w:asciiTheme="minorHAnsi" w:hAnsiTheme="minorHAnsi" w:cstheme="minorHAnsi"/>
          <w:b/>
          <w:sz w:val="22"/>
          <w:szCs w:val="22"/>
          <w:u w:val="single"/>
        </w:rPr>
        <w:t>USŁUG</w:t>
      </w:r>
    </w:p>
    <w:p w14:paraId="3B8E7E23" w14:textId="77777777" w:rsidR="001606A6" w:rsidRPr="004155CE" w:rsidRDefault="001606A6" w:rsidP="001606A6">
      <w:pPr>
        <w:spacing w:line="271" w:lineRule="auto"/>
        <w:rPr>
          <w:rFonts w:asciiTheme="minorHAnsi" w:hAnsiTheme="minorHAnsi" w:cstheme="minorHAnsi"/>
        </w:rPr>
      </w:pPr>
    </w:p>
    <w:p w14:paraId="1773C78A" w14:textId="19EB8CD5" w:rsidR="001606A6" w:rsidRPr="004155CE" w:rsidRDefault="001606A6" w:rsidP="001606A6">
      <w:pPr>
        <w:spacing w:line="271" w:lineRule="auto"/>
        <w:jc w:val="both"/>
        <w:rPr>
          <w:rFonts w:asciiTheme="minorHAnsi" w:hAnsiTheme="minorHAnsi" w:cstheme="minorHAnsi"/>
          <w:sz w:val="22"/>
          <w:szCs w:val="22"/>
        </w:rPr>
      </w:pPr>
      <w:r w:rsidRPr="004155CE">
        <w:rPr>
          <w:rFonts w:asciiTheme="minorHAnsi" w:hAnsiTheme="minorHAnsi" w:cstheme="minorHAnsi"/>
          <w:i/>
          <w:iCs/>
          <w:sz w:val="22"/>
          <w:szCs w:val="22"/>
        </w:rPr>
        <w:t>Oświadczam – oświadczamy*</w:t>
      </w:r>
      <w:r w:rsidRPr="004155CE">
        <w:rPr>
          <w:rFonts w:asciiTheme="minorHAnsi" w:hAnsiTheme="minorHAnsi" w:cstheme="minorHAnsi"/>
          <w:sz w:val="22"/>
          <w:szCs w:val="22"/>
        </w:rPr>
        <w:t xml:space="preserve">, że </w:t>
      </w:r>
      <w:r w:rsidRPr="004155CE">
        <w:rPr>
          <w:rFonts w:asciiTheme="minorHAnsi" w:hAnsiTheme="minorHAnsi" w:cstheme="minorHAnsi"/>
          <w:i/>
          <w:iCs/>
          <w:sz w:val="22"/>
          <w:szCs w:val="22"/>
        </w:rPr>
        <w:t>zrealizowałem – zrealizowaliśmy*</w:t>
      </w:r>
      <w:r w:rsidRPr="004155CE">
        <w:rPr>
          <w:rFonts w:asciiTheme="minorHAnsi" w:hAnsiTheme="minorHAnsi" w:cstheme="minorHAnsi"/>
          <w:sz w:val="22"/>
          <w:szCs w:val="22"/>
        </w:rPr>
        <w:t xml:space="preserve"> następujące</w:t>
      </w:r>
      <w:r w:rsidR="00ED3273" w:rsidRPr="004155CE">
        <w:rPr>
          <w:rFonts w:asciiTheme="minorHAnsi" w:hAnsiTheme="minorHAnsi" w:cstheme="minorHAnsi"/>
          <w:sz w:val="22"/>
          <w:szCs w:val="22"/>
        </w:rPr>
        <w:t xml:space="preserve"> usługi</w:t>
      </w:r>
      <w:r w:rsidRPr="004155CE">
        <w:rPr>
          <w:rFonts w:asciiTheme="minorHAnsi" w:hAnsiTheme="minorHAnsi" w:cstheme="minorHAnsi"/>
          <w:sz w:val="22"/>
          <w:szCs w:val="22"/>
        </w:rPr>
        <w:t>:</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3119"/>
        <w:gridCol w:w="1984"/>
        <w:gridCol w:w="2410"/>
        <w:gridCol w:w="709"/>
        <w:gridCol w:w="567"/>
      </w:tblGrid>
      <w:tr w:rsidR="004155CE" w:rsidRPr="004155CE" w14:paraId="1818F6B7" w14:textId="77777777" w:rsidTr="008F0C8A">
        <w:trPr>
          <w:cantSplit/>
          <w:trHeight w:val="810"/>
        </w:trPr>
        <w:tc>
          <w:tcPr>
            <w:tcW w:w="634" w:type="dxa"/>
            <w:vMerge w:val="restart"/>
            <w:shd w:val="clear" w:color="auto" w:fill="E6E6E6"/>
            <w:vAlign w:val="center"/>
          </w:tcPr>
          <w:p w14:paraId="4FBAA75D" w14:textId="77777777" w:rsidR="004155CE" w:rsidRPr="004155CE" w:rsidRDefault="004155CE" w:rsidP="001606A6">
            <w:pPr>
              <w:spacing w:line="271" w:lineRule="auto"/>
              <w:ind w:left="-8" w:right="0"/>
              <w:rPr>
                <w:rFonts w:asciiTheme="minorHAnsi" w:hAnsiTheme="minorHAnsi" w:cstheme="minorHAnsi"/>
                <w:b/>
              </w:rPr>
            </w:pPr>
            <w:r w:rsidRPr="004155CE">
              <w:rPr>
                <w:rFonts w:asciiTheme="minorHAnsi" w:hAnsiTheme="minorHAnsi" w:cstheme="minorHAnsi"/>
                <w:b/>
              </w:rPr>
              <w:t>Lp.</w:t>
            </w:r>
          </w:p>
        </w:tc>
        <w:tc>
          <w:tcPr>
            <w:tcW w:w="3119" w:type="dxa"/>
            <w:vMerge w:val="restart"/>
            <w:shd w:val="clear" w:color="auto" w:fill="E6E6E6"/>
            <w:vAlign w:val="center"/>
          </w:tcPr>
          <w:p w14:paraId="0B333274" w14:textId="77777777" w:rsidR="004155CE" w:rsidRPr="004155CE" w:rsidRDefault="004155CE" w:rsidP="00ED3273">
            <w:pPr>
              <w:snapToGrid w:val="0"/>
              <w:spacing w:line="240" w:lineRule="auto"/>
              <w:ind w:left="72" w:right="-42" w:hanging="31"/>
              <w:rPr>
                <w:rFonts w:asciiTheme="minorHAnsi" w:hAnsiTheme="minorHAnsi"/>
                <w:lang w:eastAsia="pl-PL"/>
              </w:rPr>
            </w:pPr>
            <w:r w:rsidRPr="004155CE">
              <w:rPr>
                <w:rFonts w:asciiTheme="minorHAnsi" w:hAnsiTheme="minorHAnsi" w:cs="Times New Roman"/>
                <w:b/>
                <w:sz w:val="16"/>
                <w:szCs w:val="16"/>
              </w:rPr>
              <w:t>PRZEDMIOT</w:t>
            </w:r>
            <w:r w:rsidRPr="004155CE">
              <w:rPr>
                <w:rFonts w:asciiTheme="minorHAnsi" w:hAnsiTheme="minorHAnsi" w:cs="Times New Roman"/>
                <w:b/>
                <w:sz w:val="16"/>
                <w:szCs w:val="16"/>
                <w:u w:val="single"/>
              </w:rPr>
              <w:t xml:space="preserve"> / RODZAJ</w:t>
            </w:r>
            <w:r w:rsidRPr="004155CE">
              <w:rPr>
                <w:rFonts w:asciiTheme="minorHAnsi" w:hAnsiTheme="minorHAnsi" w:cs="Times New Roman"/>
                <w:b/>
                <w:sz w:val="16"/>
                <w:szCs w:val="16"/>
              </w:rPr>
              <w:t xml:space="preserve"> WYKONANEGO ZAMÓWIENIA</w:t>
            </w:r>
          </w:p>
          <w:p w14:paraId="5338EC73" w14:textId="4623453C" w:rsidR="004155CE" w:rsidRPr="004155CE" w:rsidRDefault="004155CE" w:rsidP="001606A6">
            <w:pPr>
              <w:spacing w:line="271" w:lineRule="auto"/>
              <w:ind w:left="0" w:right="0"/>
              <w:rPr>
                <w:rFonts w:asciiTheme="minorHAnsi" w:hAnsiTheme="minorHAnsi" w:cstheme="minorHAnsi"/>
                <w:b/>
              </w:rPr>
            </w:pPr>
            <w:r w:rsidRPr="004155CE">
              <w:rPr>
                <w:rFonts w:asciiTheme="minorHAnsi" w:hAnsiTheme="minorHAnsi" w:cs="Times New Roman"/>
                <w:b/>
                <w:sz w:val="16"/>
                <w:szCs w:val="16"/>
              </w:rPr>
              <w:t>z podaniem charakterystycznych parametrów potwierdzających spełnianie warunku udziału w postępowaniu</w:t>
            </w:r>
          </w:p>
        </w:tc>
        <w:tc>
          <w:tcPr>
            <w:tcW w:w="1984" w:type="dxa"/>
            <w:vMerge w:val="restart"/>
            <w:shd w:val="clear" w:color="auto" w:fill="E6E6E6"/>
            <w:vAlign w:val="center"/>
          </w:tcPr>
          <w:p w14:paraId="716F0E16" w14:textId="77777777" w:rsidR="004155CE" w:rsidRPr="004155CE" w:rsidRDefault="004155CE" w:rsidP="00ED3273">
            <w:pPr>
              <w:snapToGrid w:val="0"/>
              <w:spacing w:line="240" w:lineRule="auto"/>
              <w:ind w:left="44" w:right="0"/>
              <w:rPr>
                <w:rFonts w:asciiTheme="minorHAnsi" w:hAnsiTheme="minorHAnsi"/>
                <w:lang w:eastAsia="pl-PL"/>
              </w:rPr>
            </w:pPr>
            <w:r w:rsidRPr="004155CE">
              <w:rPr>
                <w:rFonts w:asciiTheme="minorHAnsi" w:hAnsiTheme="minorHAnsi" w:cs="Times New Roman"/>
                <w:b/>
                <w:sz w:val="16"/>
                <w:szCs w:val="16"/>
              </w:rPr>
              <w:t>WARTOŚĆ</w:t>
            </w:r>
          </w:p>
          <w:p w14:paraId="4C7C5335" w14:textId="77777777" w:rsidR="004155CE" w:rsidRPr="004155CE" w:rsidRDefault="004155CE" w:rsidP="00ED3273">
            <w:pPr>
              <w:spacing w:line="240" w:lineRule="auto"/>
              <w:ind w:left="44" w:right="0"/>
              <w:rPr>
                <w:rFonts w:asciiTheme="minorHAnsi" w:hAnsiTheme="minorHAnsi"/>
              </w:rPr>
            </w:pPr>
            <w:r w:rsidRPr="004155CE">
              <w:rPr>
                <w:rFonts w:asciiTheme="minorHAnsi" w:hAnsiTheme="minorHAnsi" w:cs="Times New Roman"/>
                <w:b/>
                <w:sz w:val="16"/>
                <w:szCs w:val="16"/>
              </w:rPr>
              <w:t xml:space="preserve">USŁUG BRUTTO </w:t>
            </w:r>
          </w:p>
          <w:p w14:paraId="5127D962" w14:textId="222A8422" w:rsidR="004155CE" w:rsidRPr="004155CE" w:rsidRDefault="004155CE" w:rsidP="00ED3273">
            <w:pPr>
              <w:spacing w:line="271" w:lineRule="auto"/>
              <w:ind w:left="0" w:right="0"/>
              <w:rPr>
                <w:rFonts w:asciiTheme="minorHAnsi" w:hAnsiTheme="minorHAnsi" w:cstheme="minorHAnsi"/>
                <w:b/>
              </w:rPr>
            </w:pPr>
            <w:r w:rsidRPr="004155CE">
              <w:rPr>
                <w:rFonts w:asciiTheme="minorHAnsi" w:hAnsiTheme="minorHAnsi" w:cs="Times New Roman"/>
                <w:b/>
                <w:sz w:val="16"/>
                <w:szCs w:val="16"/>
              </w:rPr>
              <w:t>(z VAT)</w:t>
            </w:r>
            <w:r w:rsidRPr="004155CE">
              <w:rPr>
                <w:rFonts w:asciiTheme="minorHAnsi" w:hAnsiTheme="minorHAnsi" w:cs="Times New Roman"/>
                <w:b/>
                <w:sz w:val="16"/>
                <w:szCs w:val="16"/>
              </w:rPr>
              <w:br/>
              <w:t>[zł]</w:t>
            </w:r>
          </w:p>
        </w:tc>
        <w:tc>
          <w:tcPr>
            <w:tcW w:w="2410" w:type="dxa"/>
            <w:vMerge w:val="restart"/>
            <w:shd w:val="clear" w:color="auto" w:fill="E6E6E6"/>
            <w:vAlign w:val="center"/>
          </w:tcPr>
          <w:p w14:paraId="2F1C004A" w14:textId="77777777" w:rsidR="004155CE" w:rsidRPr="004155CE" w:rsidRDefault="004155CE" w:rsidP="00ED3273">
            <w:pPr>
              <w:spacing w:line="240" w:lineRule="auto"/>
              <w:ind w:left="0" w:right="0"/>
              <w:rPr>
                <w:rFonts w:asciiTheme="minorHAnsi" w:hAnsiTheme="minorHAnsi" w:cs="Times New Roman"/>
                <w:b/>
                <w:sz w:val="16"/>
                <w:szCs w:val="16"/>
                <w:lang w:eastAsia="pl-PL"/>
              </w:rPr>
            </w:pPr>
            <w:r w:rsidRPr="004155CE">
              <w:rPr>
                <w:rFonts w:asciiTheme="minorHAnsi" w:hAnsiTheme="minorHAnsi" w:cs="Times New Roman"/>
                <w:b/>
                <w:sz w:val="16"/>
                <w:szCs w:val="16"/>
              </w:rPr>
              <w:t xml:space="preserve">PODMIOT, NA RZECZ KTÓREGO  </w:t>
            </w:r>
          </w:p>
          <w:p w14:paraId="45C85AD0" w14:textId="6043F238" w:rsidR="004155CE" w:rsidRPr="004155CE" w:rsidRDefault="004155CE" w:rsidP="00ED3273">
            <w:pPr>
              <w:spacing w:line="271" w:lineRule="auto"/>
              <w:ind w:left="0" w:right="0"/>
              <w:rPr>
                <w:rFonts w:asciiTheme="minorHAnsi" w:hAnsiTheme="minorHAnsi" w:cstheme="minorHAnsi"/>
                <w:b/>
              </w:rPr>
            </w:pPr>
            <w:r w:rsidRPr="004155CE">
              <w:rPr>
                <w:rFonts w:asciiTheme="minorHAnsi" w:hAnsiTheme="minorHAnsi" w:cs="Times New Roman"/>
                <w:b/>
                <w:sz w:val="16"/>
                <w:szCs w:val="16"/>
              </w:rPr>
              <w:t>USŁUGI ZOSTAŁY WYKONANE</w:t>
            </w:r>
          </w:p>
        </w:tc>
        <w:tc>
          <w:tcPr>
            <w:tcW w:w="1276" w:type="dxa"/>
            <w:gridSpan w:val="2"/>
            <w:shd w:val="clear" w:color="auto" w:fill="E6E6E6"/>
            <w:vAlign w:val="center"/>
          </w:tcPr>
          <w:p w14:paraId="47118D43" w14:textId="77777777" w:rsidR="004155CE" w:rsidRPr="004155CE" w:rsidRDefault="004155CE" w:rsidP="001606A6">
            <w:pPr>
              <w:spacing w:line="271" w:lineRule="auto"/>
              <w:ind w:left="0" w:right="-74"/>
              <w:rPr>
                <w:rFonts w:asciiTheme="minorHAnsi" w:hAnsiTheme="minorHAnsi" w:cstheme="minorHAnsi"/>
                <w:b/>
              </w:rPr>
            </w:pPr>
            <w:r w:rsidRPr="004155CE">
              <w:rPr>
                <w:rFonts w:asciiTheme="minorHAnsi" w:hAnsiTheme="minorHAnsi" w:cstheme="minorHAnsi"/>
                <w:b/>
              </w:rPr>
              <w:t>Data</w:t>
            </w:r>
          </w:p>
          <w:p w14:paraId="0765208E" w14:textId="77777777" w:rsidR="004155CE" w:rsidRPr="004155CE" w:rsidRDefault="004155CE" w:rsidP="001606A6">
            <w:pPr>
              <w:spacing w:line="271" w:lineRule="auto"/>
              <w:ind w:left="0" w:right="-74"/>
              <w:rPr>
                <w:rFonts w:asciiTheme="minorHAnsi" w:hAnsiTheme="minorHAnsi" w:cstheme="minorHAnsi"/>
                <w:b/>
              </w:rPr>
            </w:pPr>
            <w:r w:rsidRPr="004155CE">
              <w:rPr>
                <w:rFonts w:asciiTheme="minorHAnsi" w:hAnsiTheme="minorHAnsi" w:cstheme="minorHAnsi"/>
                <w:b/>
              </w:rPr>
              <w:t xml:space="preserve">wykonania </w:t>
            </w:r>
          </w:p>
          <w:p w14:paraId="1BB55F62" w14:textId="4D9E9990" w:rsidR="004155CE" w:rsidRPr="004155CE" w:rsidRDefault="004155CE" w:rsidP="004155CE">
            <w:pPr>
              <w:autoSpaceDN w:val="0"/>
              <w:adjustRightInd w:val="0"/>
              <w:spacing w:line="271" w:lineRule="auto"/>
              <w:ind w:left="0" w:right="-74"/>
              <w:rPr>
                <w:rFonts w:asciiTheme="minorHAnsi" w:hAnsiTheme="minorHAnsi" w:cstheme="minorHAnsi"/>
                <w:b/>
              </w:rPr>
            </w:pPr>
            <w:r w:rsidRPr="004155CE">
              <w:rPr>
                <w:rFonts w:asciiTheme="minorHAnsi" w:hAnsiTheme="minorHAnsi" w:cstheme="minorHAnsi"/>
                <w:b/>
              </w:rPr>
              <w:t>zamówienia</w:t>
            </w:r>
          </w:p>
        </w:tc>
      </w:tr>
      <w:tr w:rsidR="004155CE" w:rsidRPr="004155CE" w14:paraId="28825F7E" w14:textId="77777777" w:rsidTr="004155CE">
        <w:trPr>
          <w:cantSplit/>
          <w:trHeight w:val="810"/>
        </w:trPr>
        <w:tc>
          <w:tcPr>
            <w:tcW w:w="634" w:type="dxa"/>
            <w:vMerge/>
            <w:shd w:val="clear" w:color="auto" w:fill="E6E6E6"/>
            <w:vAlign w:val="center"/>
          </w:tcPr>
          <w:p w14:paraId="6AAD7F9D" w14:textId="77777777" w:rsidR="004155CE" w:rsidRPr="004155CE" w:rsidRDefault="004155CE" w:rsidP="004155CE">
            <w:pPr>
              <w:spacing w:line="271" w:lineRule="auto"/>
              <w:ind w:left="-8" w:right="0"/>
              <w:rPr>
                <w:rFonts w:asciiTheme="minorHAnsi" w:hAnsiTheme="minorHAnsi" w:cstheme="minorHAnsi"/>
                <w:b/>
              </w:rPr>
            </w:pPr>
          </w:p>
        </w:tc>
        <w:tc>
          <w:tcPr>
            <w:tcW w:w="3119" w:type="dxa"/>
            <w:vMerge/>
            <w:shd w:val="clear" w:color="auto" w:fill="E6E6E6"/>
            <w:vAlign w:val="center"/>
          </w:tcPr>
          <w:p w14:paraId="1D058AFF" w14:textId="77777777" w:rsidR="004155CE" w:rsidRPr="004155CE" w:rsidRDefault="004155CE" w:rsidP="004155CE">
            <w:pPr>
              <w:snapToGrid w:val="0"/>
              <w:spacing w:line="240" w:lineRule="auto"/>
              <w:ind w:left="72" w:right="-42" w:hanging="31"/>
              <w:rPr>
                <w:rFonts w:asciiTheme="minorHAnsi" w:hAnsiTheme="minorHAnsi" w:cs="Times New Roman"/>
                <w:b/>
                <w:sz w:val="16"/>
                <w:szCs w:val="16"/>
              </w:rPr>
            </w:pPr>
          </w:p>
        </w:tc>
        <w:tc>
          <w:tcPr>
            <w:tcW w:w="1984" w:type="dxa"/>
            <w:vMerge/>
            <w:shd w:val="clear" w:color="auto" w:fill="E6E6E6"/>
            <w:vAlign w:val="center"/>
          </w:tcPr>
          <w:p w14:paraId="78B20DC2" w14:textId="77777777" w:rsidR="004155CE" w:rsidRPr="004155CE" w:rsidRDefault="004155CE" w:rsidP="004155CE">
            <w:pPr>
              <w:snapToGrid w:val="0"/>
              <w:spacing w:line="240" w:lineRule="auto"/>
              <w:ind w:left="44" w:right="0"/>
              <w:rPr>
                <w:rFonts w:asciiTheme="minorHAnsi" w:hAnsiTheme="minorHAnsi" w:cs="Times New Roman"/>
                <w:b/>
                <w:sz w:val="16"/>
                <w:szCs w:val="16"/>
              </w:rPr>
            </w:pPr>
          </w:p>
        </w:tc>
        <w:tc>
          <w:tcPr>
            <w:tcW w:w="2410" w:type="dxa"/>
            <w:vMerge/>
            <w:shd w:val="clear" w:color="auto" w:fill="E6E6E6"/>
            <w:vAlign w:val="center"/>
          </w:tcPr>
          <w:p w14:paraId="61C6C35C" w14:textId="77777777" w:rsidR="004155CE" w:rsidRPr="004155CE" w:rsidRDefault="004155CE" w:rsidP="004155CE">
            <w:pPr>
              <w:spacing w:line="240" w:lineRule="auto"/>
              <w:ind w:left="0" w:right="0"/>
              <w:rPr>
                <w:rFonts w:asciiTheme="minorHAnsi" w:hAnsiTheme="minorHAnsi" w:cs="Times New Roman"/>
                <w:b/>
                <w:sz w:val="16"/>
                <w:szCs w:val="16"/>
              </w:rPr>
            </w:pPr>
          </w:p>
        </w:tc>
        <w:tc>
          <w:tcPr>
            <w:tcW w:w="709" w:type="dxa"/>
            <w:shd w:val="clear" w:color="auto" w:fill="E6E6E6"/>
            <w:vAlign w:val="center"/>
          </w:tcPr>
          <w:p w14:paraId="2141923D" w14:textId="0CEB2B3A" w:rsidR="004155CE" w:rsidRPr="004155CE" w:rsidRDefault="004155CE" w:rsidP="004155CE">
            <w:pPr>
              <w:spacing w:line="271" w:lineRule="auto"/>
              <w:ind w:left="0" w:right="-74"/>
              <w:rPr>
                <w:rFonts w:asciiTheme="minorHAnsi" w:hAnsiTheme="minorHAnsi" w:cstheme="minorHAnsi"/>
                <w:b/>
              </w:rPr>
            </w:pPr>
            <w:r w:rsidRPr="004155CE">
              <w:rPr>
                <w:rFonts w:asciiTheme="minorHAnsi" w:hAnsiTheme="minorHAnsi"/>
                <w:b/>
                <w:sz w:val="14"/>
                <w:szCs w:val="14"/>
              </w:rPr>
              <w:t>POCZĄTEK (DATA)</w:t>
            </w:r>
          </w:p>
        </w:tc>
        <w:tc>
          <w:tcPr>
            <w:tcW w:w="567" w:type="dxa"/>
            <w:shd w:val="clear" w:color="auto" w:fill="E6E6E6"/>
            <w:vAlign w:val="center"/>
          </w:tcPr>
          <w:p w14:paraId="6B9404A0" w14:textId="772E6303" w:rsidR="004155CE" w:rsidRPr="004155CE" w:rsidRDefault="004155CE" w:rsidP="004155CE">
            <w:pPr>
              <w:autoSpaceDN w:val="0"/>
              <w:adjustRightInd w:val="0"/>
              <w:spacing w:line="271" w:lineRule="auto"/>
              <w:ind w:left="0" w:right="-74"/>
              <w:rPr>
                <w:rFonts w:asciiTheme="minorHAnsi" w:eastAsia="Calibri" w:hAnsiTheme="minorHAnsi" w:cstheme="minorHAnsi"/>
              </w:rPr>
            </w:pPr>
            <w:r w:rsidRPr="004155CE">
              <w:rPr>
                <w:rFonts w:asciiTheme="minorHAnsi" w:hAnsiTheme="minorHAnsi"/>
                <w:b/>
                <w:sz w:val="14"/>
                <w:szCs w:val="14"/>
              </w:rPr>
              <w:t>KONIEC (DATA)</w:t>
            </w:r>
          </w:p>
        </w:tc>
      </w:tr>
      <w:tr w:rsidR="004155CE" w:rsidRPr="004155CE" w14:paraId="58932DF9" w14:textId="77777777" w:rsidTr="004155CE">
        <w:trPr>
          <w:cantSplit/>
          <w:trHeight w:val="93"/>
        </w:trPr>
        <w:tc>
          <w:tcPr>
            <w:tcW w:w="634" w:type="dxa"/>
            <w:shd w:val="clear" w:color="auto" w:fill="E0E0E0"/>
          </w:tcPr>
          <w:p w14:paraId="10BD823B" w14:textId="77777777" w:rsidR="004155CE" w:rsidRPr="004155CE" w:rsidRDefault="004155CE" w:rsidP="004155CE">
            <w:pPr>
              <w:spacing w:line="271" w:lineRule="auto"/>
              <w:jc w:val="left"/>
              <w:rPr>
                <w:rFonts w:asciiTheme="minorHAnsi" w:hAnsiTheme="minorHAnsi" w:cstheme="minorHAnsi"/>
                <w:b/>
                <w:color w:val="008000"/>
                <w:sz w:val="16"/>
                <w:szCs w:val="16"/>
              </w:rPr>
            </w:pPr>
            <w:r w:rsidRPr="004155CE">
              <w:rPr>
                <w:rFonts w:asciiTheme="minorHAnsi" w:hAnsiTheme="minorHAnsi" w:cstheme="minorHAnsi"/>
                <w:b/>
                <w:color w:val="008000"/>
                <w:sz w:val="16"/>
                <w:szCs w:val="16"/>
              </w:rPr>
              <w:t>1</w:t>
            </w:r>
          </w:p>
        </w:tc>
        <w:tc>
          <w:tcPr>
            <w:tcW w:w="3119" w:type="dxa"/>
            <w:shd w:val="clear" w:color="auto" w:fill="E0E0E0"/>
          </w:tcPr>
          <w:p w14:paraId="3112E702" w14:textId="7CC91C7A" w:rsidR="004155CE" w:rsidRPr="004155CE" w:rsidRDefault="004155CE" w:rsidP="004155CE">
            <w:pPr>
              <w:spacing w:line="271" w:lineRule="auto"/>
              <w:rPr>
                <w:rFonts w:asciiTheme="minorHAnsi" w:hAnsiTheme="minorHAnsi" w:cstheme="minorHAnsi"/>
                <w:b/>
                <w:color w:val="008000"/>
                <w:sz w:val="16"/>
                <w:szCs w:val="16"/>
              </w:rPr>
            </w:pPr>
            <w:r w:rsidRPr="004155CE">
              <w:rPr>
                <w:rFonts w:asciiTheme="minorHAnsi" w:hAnsiTheme="minorHAnsi" w:cstheme="minorHAnsi"/>
                <w:b/>
                <w:color w:val="008000"/>
                <w:sz w:val="16"/>
                <w:szCs w:val="16"/>
              </w:rPr>
              <w:t>2</w:t>
            </w:r>
          </w:p>
        </w:tc>
        <w:tc>
          <w:tcPr>
            <w:tcW w:w="1984" w:type="dxa"/>
            <w:shd w:val="clear" w:color="auto" w:fill="E0E0E0"/>
          </w:tcPr>
          <w:p w14:paraId="3D34F4F2" w14:textId="77777777" w:rsidR="004155CE" w:rsidRPr="004155CE" w:rsidRDefault="004155CE" w:rsidP="004155CE">
            <w:pPr>
              <w:spacing w:line="271" w:lineRule="auto"/>
              <w:rPr>
                <w:rFonts w:asciiTheme="minorHAnsi" w:hAnsiTheme="minorHAnsi" w:cstheme="minorHAnsi"/>
                <w:b/>
                <w:color w:val="008000"/>
                <w:sz w:val="16"/>
                <w:szCs w:val="16"/>
              </w:rPr>
            </w:pPr>
            <w:r w:rsidRPr="004155CE">
              <w:rPr>
                <w:rFonts w:asciiTheme="minorHAnsi" w:hAnsiTheme="minorHAnsi" w:cstheme="minorHAnsi"/>
                <w:b/>
                <w:color w:val="008000"/>
                <w:sz w:val="16"/>
                <w:szCs w:val="16"/>
              </w:rPr>
              <w:t>3</w:t>
            </w:r>
          </w:p>
        </w:tc>
        <w:tc>
          <w:tcPr>
            <w:tcW w:w="2410" w:type="dxa"/>
            <w:shd w:val="clear" w:color="auto" w:fill="E0E0E0"/>
          </w:tcPr>
          <w:p w14:paraId="33A5AAC0" w14:textId="77777777" w:rsidR="004155CE" w:rsidRPr="004155CE" w:rsidRDefault="004155CE" w:rsidP="004155CE">
            <w:pPr>
              <w:spacing w:line="271" w:lineRule="auto"/>
              <w:rPr>
                <w:rFonts w:asciiTheme="minorHAnsi" w:hAnsiTheme="minorHAnsi" w:cstheme="minorHAnsi"/>
                <w:b/>
                <w:color w:val="008000"/>
                <w:sz w:val="16"/>
                <w:szCs w:val="16"/>
              </w:rPr>
            </w:pPr>
            <w:r w:rsidRPr="004155CE">
              <w:rPr>
                <w:rFonts w:asciiTheme="minorHAnsi" w:hAnsiTheme="minorHAnsi" w:cstheme="minorHAnsi"/>
                <w:b/>
                <w:color w:val="008000"/>
                <w:sz w:val="16"/>
                <w:szCs w:val="16"/>
              </w:rPr>
              <w:t>4</w:t>
            </w:r>
          </w:p>
        </w:tc>
        <w:tc>
          <w:tcPr>
            <w:tcW w:w="709" w:type="dxa"/>
            <w:shd w:val="clear" w:color="auto" w:fill="E0E0E0"/>
          </w:tcPr>
          <w:p w14:paraId="27D596FB" w14:textId="1B05EE39" w:rsidR="004155CE" w:rsidRPr="004155CE" w:rsidRDefault="004155CE" w:rsidP="004155CE">
            <w:pPr>
              <w:spacing w:line="271" w:lineRule="auto"/>
              <w:rPr>
                <w:rFonts w:asciiTheme="minorHAnsi" w:hAnsiTheme="minorHAnsi" w:cstheme="minorHAnsi"/>
                <w:b/>
                <w:color w:val="008000"/>
                <w:sz w:val="16"/>
                <w:szCs w:val="16"/>
              </w:rPr>
            </w:pPr>
            <w:r w:rsidRPr="004155CE">
              <w:rPr>
                <w:rFonts w:asciiTheme="minorHAnsi" w:hAnsiTheme="minorHAnsi" w:cs="Times New Roman"/>
                <w:b/>
                <w:color w:val="008000"/>
                <w:sz w:val="16"/>
                <w:szCs w:val="16"/>
              </w:rPr>
              <w:t>5</w:t>
            </w:r>
          </w:p>
        </w:tc>
        <w:tc>
          <w:tcPr>
            <w:tcW w:w="567" w:type="dxa"/>
            <w:shd w:val="clear" w:color="auto" w:fill="E0E0E0"/>
          </w:tcPr>
          <w:p w14:paraId="7594627C" w14:textId="4D90C557" w:rsidR="004155CE" w:rsidRPr="004155CE" w:rsidRDefault="004155CE" w:rsidP="004155CE">
            <w:pPr>
              <w:spacing w:line="271" w:lineRule="auto"/>
              <w:rPr>
                <w:rFonts w:asciiTheme="minorHAnsi" w:hAnsiTheme="minorHAnsi" w:cstheme="minorHAnsi"/>
                <w:b/>
                <w:color w:val="008000"/>
                <w:sz w:val="16"/>
                <w:szCs w:val="16"/>
              </w:rPr>
            </w:pPr>
            <w:r w:rsidRPr="004155CE">
              <w:rPr>
                <w:rFonts w:asciiTheme="minorHAnsi" w:hAnsiTheme="minorHAnsi" w:cs="Times New Roman"/>
                <w:b/>
                <w:color w:val="008000"/>
                <w:sz w:val="16"/>
                <w:szCs w:val="16"/>
              </w:rPr>
              <w:t>6</w:t>
            </w:r>
          </w:p>
        </w:tc>
      </w:tr>
      <w:tr w:rsidR="00ED3273" w:rsidRPr="004155CE" w14:paraId="63B6D245" w14:textId="77777777" w:rsidTr="004155CE">
        <w:trPr>
          <w:cantSplit/>
          <w:trHeight w:val="690"/>
        </w:trPr>
        <w:tc>
          <w:tcPr>
            <w:tcW w:w="634" w:type="dxa"/>
            <w:vAlign w:val="center"/>
          </w:tcPr>
          <w:p w14:paraId="21579E46" w14:textId="77777777" w:rsidR="00ED3273" w:rsidRPr="004155CE" w:rsidRDefault="00ED3273" w:rsidP="004123AC">
            <w:pPr>
              <w:spacing w:line="271" w:lineRule="auto"/>
              <w:rPr>
                <w:rFonts w:asciiTheme="minorHAnsi" w:hAnsiTheme="minorHAnsi" w:cstheme="minorHAnsi"/>
                <w:sz w:val="20"/>
              </w:rPr>
            </w:pPr>
          </w:p>
        </w:tc>
        <w:tc>
          <w:tcPr>
            <w:tcW w:w="3119" w:type="dxa"/>
            <w:vAlign w:val="center"/>
          </w:tcPr>
          <w:p w14:paraId="2432A830" w14:textId="77777777" w:rsidR="00ED3273" w:rsidRPr="004155CE" w:rsidRDefault="00ED3273" w:rsidP="004123AC">
            <w:pPr>
              <w:spacing w:line="271" w:lineRule="auto"/>
              <w:rPr>
                <w:rFonts w:asciiTheme="minorHAnsi" w:hAnsiTheme="minorHAnsi" w:cstheme="minorHAnsi"/>
                <w:sz w:val="20"/>
              </w:rPr>
            </w:pPr>
          </w:p>
        </w:tc>
        <w:tc>
          <w:tcPr>
            <w:tcW w:w="1984" w:type="dxa"/>
            <w:vAlign w:val="center"/>
          </w:tcPr>
          <w:p w14:paraId="466AF515" w14:textId="77777777" w:rsidR="00ED3273" w:rsidRPr="004155CE" w:rsidRDefault="00ED3273" w:rsidP="004123AC">
            <w:pPr>
              <w:spacing w:line="271" w:lineRule="auto"/>
              <w:rPr>
                <w:rFonts w:asciiTheme="minorHAnsi" w:hAnsiTheme="minorHAnsi" w:cstheme="minorHAnsi"/>
                <w:sz w:val="20"/>
              </w:rPr>
            </w:pPr>
          </w:p>
        </w:tc>
        <w:tc>
          <w:tcPr>
            <w:tcW w:w="2410" w:type="dxa"/>
          </w:tcPr>
          <w:p w14:paraId="1048F096" w14:textId="77777777" w:rsidR="00ED3273" w:rsidRPr="004155CE" w:rsidRDefault="00ED3273" w:rsidP="004123AC">
            <w:pPr>
              <w:spacing w:line="271" w:lineRule="auto"/>
              <w:rPr>
                <w:rFonts w:asciiTheme="minorHAnsi" w:hAnsiTheme="minorHAnsi" w:cstheme="minorHAnsi"/>
                <w:sz w:val="20"/>
              </w:rPr>
            </w:pPr>
          </w:p>
        </w:tc>
        <w:tc>
          <w:tcPr>
            <w:tcW w:w="709" w:type="dxa"/>
            <w:vAlign w:val="center"/>
          </w:tcPr>
          <w:p w14:paraId="05B5C03D" w14:textId="77777777" w:rsidR="00ED3273" w:rsidRPr="004155CE" w:rsidRDefault="00ED3273" w:rsidP="004123AC">
            <w:pPr>
              <w:spacing w:line="271" w:lineRule="auto"/>
              <w:rPr>
                <w:rFonts w:asciiTheme="minorHAnsi" w:hAnsiTheme="minorHAnsi" w:cstheme="minorHAnsi"/>
                <w:sz w:val="20"/>
              </w:rPr>
            </w:pPr>
          </w:p>
        </w:tc>
        <w:tc>
          <w:tcPr>
            <w:tcW w:w="567" w:type="dxa"/>
            <w:vAlign w:val="center"/>
          </w:tcPr>
          <w:p w14:paraId="594268AE" w14:textId="1EC4F9F4" w:rsidR="00ED3273" w:rsidRPr="004155CE" w:rsidRDefault="00ED3273" w:rsidP="004123AC">
            <w:pPr>
              <w:spacing w:line="271" w:lineRule="auto"/>
              <w:rPr>
                <w:rFonts w:asciiTheme="minorHAnsi" w:hAnsiTheme="minorHAnsi" w:cstheme="minorHAnsi"/>
                <w:sz w:val="20"/>
              </w:rPr>
            </w:pPr>
          </w:p>
        </w:tc>
      </w:tr>
      <w:tr w:rsidR="00ED3273" w:rsidRPr="004155CE" w14:paraId="65CE51D9" w14:textId="77777777" w:rsidTr="004155CE">
        <w:trPr>
          <w:cantSplit/>
          <w:trHeight w:val="690"/>
        </w:trPr>
        <w:tc>
          <w:tcPr>
            <w:tcW w:w="634" w:type="dxa"/>
            <w:vAlign w:val="center"/>
          </w:tcPr>
          <w:p w14:paraId="77AD92F4" w14:textId="77777777" w:rsidR="00ED3273" w:rsidRPr="004155CE" w:rsidRDefault="00ED3273" w:rsidP="004123AC">
            <w:pPr>
              <w:spacing w:line="271" w:lineRule="auto"/>
              <w:rPr>
                <w:rFonts w:asciiTheme="minorHAnsi" w:hAnsiTheme="minorHAnsi" w:cstheme="minorHAnsi"/>
                <w:sz w:val="20"/>
              </w:rPr>
            </w:pPr>
          </w:p>
        </w:tc>
        <w:tc>
          <w:tcPr>
            <w:tcW w:w="3119" w:type="dxa"/>
            <w:vAlign w:val="center"/>
          </w:tcPr>
          <w:p w14:paraId="622A1C02" w14:textId="77777777" w:rsidR="00ED3273" w:rsidRPr="004155CE" w:rsidRDefault="00ED3273" w:rsidP="004123AC">
            <w:pPr>
              <w:spacing w:line="271" w:lineRule="auto"/>
              <w:rPr>
                <w:rFonts w:asciiTheme="minorHAnsi" w:hAnsiTheme="minorHAnsi" w:cstheme="minorHAnsi"/>
                <w:sz w:val="20"/>
              </w:rPr>
            </w:pPr>
          </w:p>
        </w:tc>
        <w:tc>
          <w:tcPr>
            <w:tcW w:w="1984" w:type="dxa"/>
            <w:vAlign w:val="center"/>
          </w:tcPr>
          <w:p w14:paraId="04815318" w14:textId="77777777" w:rsidR="00ED3273" w:rsidRPr="004155CE" w:rsidRDefault="00ED3273" w:rsidP="004123AC">
            <w:pPr>
              <w:spacing w:line="271" w:lineRule="auto"/>
              <w:rPr>
                <w:rFonts w:asciiTheme="minorHAnsi" w:hAnsiTheme="minorHAnsi" w:cstheme="minorHAnsi"/>
                <w:sz w:val="20"/>
              </w:rPr>
            </w:pPr>
          </w:p>
        </w:tc>
        <w:tc>
          <w:tcPr>
            <w:tcW w:w="2410" w:type="dxa"/>
          </w:tcPr>
          <w:p w14:paraId="705D7571" w14:textId="77777777" w:rsidR="00ED3273" w:rsidRPr="004155CE" w:rsidRDefault="00ED3273" w:rsidP="004123AC">
            <w:pPr>
              <w:spacing w:line="271" w:lineRule="auto"/>
              <w:rPr>
                <w:rFonts w:asciiTheme="minorHAnsi" w:hAnsiTheme="minorHAnsi" w:cstheme="minorHAnsi"/>
                <w:sz w:val="20"/>
              </w:rPr>
            </w:pPr>
          </w:p>
        </w:tc>
        <w:tc>
          <w:tcPr>
            <w:tcW w:w="709" w:type="dxa"/>
            <w:vAlign w:val="center"/>
          </w:tcPr>
          <w:p w14:paraId="2243CADA" w14:textId="77777777" w:rsidR="00ED3273" w:rsidRPr="004155CE" w:rsidRDefault="00ED3273" w:rsidP="004123AC">
            <w:pPr>
              <w:spacing w:line="271" w:lineRule="auto"/>
              <w:rPr>
                <w:rFonts w:asciiTheme="minorHAnsi" w:hAnsiTheme="minorHAnsi" w:cstheme="minorHAnsi"/>
                <w:sz w:val="20"/>
              </w:rPr>
            </w:pPr>
          </w:p>
        </w:tc>
        <w:tc>
          <w:tcPr>
            <w:tcW w:w="567" w:type="dxa"/>
            <w:vAlign w:val="center"/>
          </w:tcPr>
          <w:p w14:paraId="4C6F52F5" w14:textId="68E131E3" w:rsidR="00ED3273" w:rsidRPr="004155CE" w:rsidRDefault="00ED3273" w:rsidP="004123AC">
            <w:pPr>
              <w:spacing w:line="271" w:lineRule="auto"/>
              <w:rPr>
                <w:rFonts w:asciiTheme="minorHAnsi" w:hAnsiTheme="minorHAnsi" w:cstheme="minorHAnsi"/>
                <w:sz w:val="20"/>
              </w:rPr>
            </w:pPr>
          </w:p>
        </w:tc>
      </w:tr>
      <w:tr w:rsidR="00ED3273" w:rsidRPr="004155CE" w14:paraId="24D3A43F" w14:textId="77777777" w:rsidTr="004155CE">
        <w:trPr>
          <w:cantSplit/>
          <w:trHeight w:val="690"/>
        </w:trPr>
        <w:tc>
          <w:tcPr>
            <w:tcW w:w="634" w:type="dxa"/>
            <w:vAlign w:val="center"/>
          </w:tcPr>
          <w:p w14:paraId="3726F1A9" w14:textId="77777777" w:rsidR="00ED3273" w:rsidRPr="004155CE" w:rsidRDefault="00ED3273" w:rsidP="004123AC">
            <w:pPr>
              <w:spacing w:line="271" w:lineRule="auto"/>
              <w:rPr>
                <w:rFonts w:asciiTheme="minorHAnsi" w:hAnsiTheme="minorHAnsi" w:cstheme="minorHAnsi"/>
                <w:sz w:val="20"/>
              </w:rPr>
            </w:pPr>
          </w:p>
        </w:tc>
        <w:tc>
          <w:tcPr>
            <w:tcW w:w="3119" w:type="dxa"/>
            <w:vAlign w:val="center"/>
          </w:tcPr>
          <w:p w14:paraId="7E70297C" w14:textId="77777777" w:rsidR="00ED3273" w:rsidRPr="004155CE" w:rsidRDefault="00ED3273" w:rsidP="004123AC">
            <w:pPr>
              <w:spacing w:line="271" w:lineRule="auto"/>
              <w:rPr>
                <w:rFonts w:asciiTheme="minorHAnsi" w:hAnsiTheme="minorHAnsi" w:cstheme="minorHAnsi"/>
                <w:sz w:val="20"/>
              </w:rPr>
            </w:pPr>
          </w:p>
        </w:tc>
        <w:tc>
          <w:tcPr>
            <w:tcW w:w="1984" w:type="dxa"/>
            <w:vAlign w:val="center"/>
          </w:tcPr>
          <w:p w14:paraId="2FF46CC3" w14:textId="77777777" w:rsidR="00ED3273" w:rsidRPr="004155CE" w:rsidRDefault="00ED3273" w:rsidP="004123AC">
            <w:pPr>
              <w:spacing w:line="271" w:lineRule="auto"/>
              <w:rPr>
                <w:rFonts w:asciiTheme="minorHAnsi" w:hAnsiTheme="minorHAnsi" w:cstheme="minorHAnsi"/>
                <w:sz w:val="20"/>
              </w:rPr>
            </w:pPr>
          </w:p>
        </w:tc>
        <w:tc>
          <w:tcPr>
            <w:tcW w:w="2410" w:type="dxa"/>
          </w:tcPr>
          <w:p w14:paraId="4EFD5246" w14:textId="77777777" w:rsidR="00ED3273" w:rsidRPr="004155CE" w:rsidRDefault="00ED3273" w:rsidP="004123AC">
            <w:pPr>
              <w:spacing w:line="271" w:lineRule="auto"/>
              <w:rPr>
                <w:rFonts w:asciiTheme="minorHAnsi" w:hAnsiTheme="minorHAnsi" w:cstheme="minorHAnsi"/>
                <w:sz w:val="20"/>
              </w:rPr>
            </w:pPr>
          </w:p>
        </w:tc>
        <w:tc>
          <w:tcPr>
            <w:tcW w:w="709" w:type="dxa"/>
            <w:vAlign w:val="center"/>
          </w:tcPr>
          <w:p w14:paraId="104423E4" w14:textId="77777777" w:rsidR="00ED3273" w:rsidRPr="004155CE" w:rsidRDefault="00ED3273" w:rsidP="004123AC">
            <w:pPr>
              <w:spacing w:line="271" w:lineRule="auto"/>
              <w:rPr>
                <w:rFonts w:asciiTheme="minorHAnsi" w:hAnsiTheme="minorHAnsi" w:cstheme="minorHAnsi"/>
                <w:sz w:val="20"/>
              </w:rPr>
            </w:pPr>
          </w:p>
        </w:tc>
        <w:tc>
          <w:tcPr>
            <w:tcW w:w="567" w:type="dxa"/>
            <w:vAlign w:val="center"/>
          </w:tcPr>
          <w:p w14:paraId="674A34AC" w14:textId="14FEDBD4" w:rsidR="00ED3273" w:rsidRPr="004155CE" w:rsidRDefault="00ED3273" w:rsidP="004123AC">
            <w:pPr>
              <w:spacing w:line="271" w:lineRule="auto"/>
              <w:rPr>
                <w:rFonts w:asciiTheme="minorHAnsi" w:hAnsiTheme="minorHAnsi" w:cstheme="minorHAnsi"/>
                <w:sz w:val="20"/>
              </w:rPr>
            </w:pPr>
          </w:p>
        </w:tc>
      </w:tr>
      <w:tr w:rsidR="00ED3273" w:rsidRPr="004155CE" w14:paraId="27286A80" w14:textId="77777777" w:rsidTr="004155CE">
        <w:trPr>
          <w:cantSplit/>
          <w:trHeight w:val="690"/>
        </w:trPr>
        <w:tc>
          <w:tcPr>
            <w:tcW w:w="634" w:type="dxa"/>
            <w:vAlign w:val="center"/>
          </w:tcPr>
          <w:p w14:paraId="6650BEBB" w14:textId="77777777" w:rsidR="00ED3273" w:rsidRPr="004155CE" w:rsidRDefault="00ED3273" w:rsidP="004123AC">
            <w:pPr>
              <w:spacing w:line="271" w:lineRule="auto"/>
              <w:rPr>
                <w:rFonts w:asciiTheme="minorHAnsi" w:hAnsiTheme="minorHAnsi" w:cstheme="minorHAnsi"/>
                <w:sz w:val="20"/>
              </w:rPr>
            </w:pPr>
          </w:p>
          <w:p w14:paraId="42B1EE77" w14:textId="77777777" w:rsidR="00ED3273" w:rsidRPr="004155CE" w:rsidRDefault="00ED3273" w:rsidP="004123AC">
            <w:pPr>
              <w:spacing w:line="271" w:lineRule="auto"/>
              <w:rPr>
                <w:rFonts w:asciiTheme="minorHAnsi" w:hAnsiTheme="minorHAnsi" w:cstheme="minorHAnsi"/>
                <w:sz w:val="20"/>
              </w:rPr>
            </w:pPr>
          </w:p>
        </w:tc>
        <w:tc>
          <w:tcPr>
            <w:tcW w:w="3119" w:type="dxa"/>
            <w:vAlign w:val="center"/>
          </w:tcPr>
          <w:p w14:paraId="4EC71EA7" w14:textId="77777777" w:rsidR="00ED3273" w:rsidRPr="004155CE" w:rsidRDefault="00ED3273" w:rsidP="004123AC">
            <w:pPr>
              <w:spacing w:line="271" w:lineRule="auto"/>
              <w:rPr>
                <w:rFonts w:asciiTheme="minorHAnsi" w:hAnsiTheme="minorHAnsi" w:cstheme="minorHAnsi"/>
                <w:sz w:val="20"/>
              </w:rPr>
            </w:pPr>
          </w:p>
        </w:tc>
        <w:tc>
          <w:tcPr>
            <w:tcW w:w="1984" w:type="dxa"/>
            <w:vAlign w:val="center"/>
          </w:tcPr>
          <w:p w14:paraId="47EFBFFD" w14:textId="77777777" w:rsidR="00ED3273" w:rsidRPr="004155CE" w:rsidRDefault="00ED3273" w:rsidP="004123AC">
            <w:pPr>
              <w:spacing w:line="271" w:lineRule="auto"/>
              <w:rPr>
                <w:rFonts w:asciiTheme="minorHAnsi" w:hAnsiTheme="minorHAnsi" w:cstheme="minorHAnsi"/>
                <w:sz w:val="20"/>
              </w:rPr>
            </w:pPr>
          </w:p>
        </w:tc>
        <w:tc>
          <w:tcPr>
            <w:tcW w:w="2410" w:type="dxa"/>
          </w:tcPr>
          <w:p w14:paraId="53A52626" w14:textId="77777777" w:rsidR="00ED3273" w:rsidRPr="004155CE" w:rsidRDefault="00ED3273" w:rsidP="004123AC">
            <w:pPr>
              <w:spacing w:line="271" w:lineRule="auto"/>
              <w:rPr>
                <w:rFonts w:asciiTheme="minorHAnsi" w:hAnsiTheme="minorHAnsi" w:cstheme="minorHAnsi"/>
                <w:sz w:val="20"/>
              </w:rPr>
            </w:pPr>
          </w:p>
        </w:tc>
        <w:tc>
          <w:tcPr>
            <w:tcW w:w="709" w:type="dxa"/>
            <w:vAlign w:val="center"/>
          </w:tcPr>
          <w:p w14:paraId="0CBC9E18" w14:textId="77777777" w:rsidR="00ED3273" w:rsidRPr="004155CE" w:rsidRDefault="00ED3273" w:rsidP="004123AC">
            <w:pPr>
              <w:spacing w:line="271" w:lineRule="auto"/>
              <w:rPr>
                <w:rFonts w:asciiTheme="minorHAnsi" w:hAnsiTheme="minorHAnsi" w:cstheme="minorHAnsi"/>
                <w:sz w:val="20"/>
              </w:rPr>
            </w:pPr>
          </w:p>
        </w:tc>
        <w:tc>
          <w:tcPr>
            <w:tcW w:w="567" w:type="dxa"/>
            <w:vAlign w:val="center"/>
          </w:tcPr>
          <w:p w14:paraId="01B56676" w14:textId="26E07A32" w:rsidR="00ED3273" w:rsidRPr="004155CE" w:rsidRDefault="00ED3273" w:rsidP="004123AC">
            <w:pPr>
              <w:spacing w:line="271" w:lineRule="auto"/>
              <w:rPr>
                <w:rFonts w:asciiTheme="minorHAnsi" w:hAnsiTheme="minorHAnsi" w:cstheme="minorHAnsi"/>
                <w:sz w:val="20"/>
              </w:rPr>
            </w:pPr>
          </w:p>
        </w:tc>
      </w:tr>
    </w:tbl>
    <w:p w14:paraId="548A7BBB" w14:textId="6B5E6C78" w:rsidR="001606A6" w:rsidRPr="004155CE" w:rsidRDefault="001606A6" w:rsidP="009447DC">
      <w:pPr>
        <w:autoSpaceDN w:val="0"/>
        <w:adjustRightInd w:val="0"/>
        <w:spacing w:line="271" w:lineRule="auto"/>
        <w:ind w:left="142" w:right="0"/>
        <w:jc w:val="both"/>
        <w:rPr>
          <w:rFonts w:asciiTheme="minorHAnsi" w:hAnsiTheme="minorHAnsi" w:cstheme="minorHAnsi"/>
          <w:sz w:val="22"/>
          <w:szCs w:val="22"/>
        </w:rPr>
      </w:pPr>
      <w:r w:rsidRPr="004155CE">
        <w:rPr>
          <w:rFonts w:asciiTheme="minorHAnsi" w:hAnsiTheme="minorHAnsi" w:cstheme="minorHAnsi"/>
          <w:b/>
          <w:sz w:val="22"/>
          <w:szCs w:val="22"/>
          <w:u w:val="single"/>
        </w:rPr>
        <w:t>UWAGA!</w:t>
      </w:r>
      <w:r w:rsidRPr="004155CE">
        <w:rPr>
          <w:rFonts w:asciiTheme="minorHAnsi" w:hAnsiTheme="minorHAnsi" w:cstheme="minorHAnsi"/>
          <w:b/>
          <w:sz w:val="22"/>
          <w:szCs w:val="22"/>
        </w:rPr>
        <w:t xml:space="preserve">  - </w:t>
      </w:r>
      <w:r w:rsidRPr="004155CE">
        <w:rPr>
          <w:rFonts w:asciiTheme="minorHAnsi" w:hAnsiTheme="minorHAnsi" w:cstheme="minorHAnsi"/>
          <w:sz w:val="22"/>
          <w:szCs w:val="22"/>
        </w:rPr>
        <w:t>Wykonawca jest zobowiązany wypełnić wszystkie rubryki, podając kompletne informacje, z których wynikać będzie spełnienie warunków, o których mowa w</w:t>
      </w:r>
      <w:r w:rsidR="009447DC" w:rsidRPr="004155CE">
        <w:rPr>
          <w:rFonts w:asciiTheme="minorHAnsi" w:hAnsiTheme="minorHAnsi" w:cstheme="minorHAnsi"/>
          <w:sz w:val="22"/>
          <w:szCs w:val="22"/>
        </w:rPr>
        <w:t xml:space="preserve"> Zapytaniu ofertowym </w:t>
      </w:r>
      <w:r w:rsidRPr="004155CE">
        <w:rPr>
          <w:rFonts w:asciiTheme="minorHAnsi" w:hAnsiTheme="minorHAnsi" w:cstheme="minorHAnsi"/>
          <w:sz w:val="22"/>
          <w:szCs w:val="22"/>
        </w:rPr>
        <w:t>.</w:t>
      </w:r>
    </w:p>
    <w:p w14:paraId="73E18747" w14:textId="77777777" w:rsidR="009447DC" w:rsidRPr="004155CE" w:rsidRDefault="009447DC" w:rsidP="009447DC">
      <w:pPr>
        <w:autoSpaceDN w:val="0"/>
        <w:adjustRightInd w:val="0"/>
        <w:spacing w:line="271" w:lineRule="auto"/>
        <w:ind w:left="142" w:right="0"/>
        <w:jc w:val="both"/>
        <w:rPr>
          <w:rFonts w:asciiTheme="minorHAnsi" w:hAnsiTheme="minorHAnsi" w:cstheme="minorHAnsi"/>
          <w:b/>
          <w:sz w:val="22"/>
          <w:szCs w:val="22"/>
        </w:rPr>
      </w:pPr>
    </w:p>
    <w:p w14:paraId="4787E822" w14:textId="77777777" w:rsidR="004155CE" w:rsidRPr="004155CE" w:rsidRDefault="004155CE" w:rsidP="004155CE">
      <w:pPr>
        <w:spacing w:line="240" w:lineRule="auto"/>
        <w:ind w:left="142" w:right="-709"/>
        <w:jc w:val="both"/>
        <w:rPr>
          <w:rFonts w:asciiTheme="minorHAnsi" w:hAnsiTheme="minorHAnsi"/>
          <w:sz w:val="22"/>
          <w:szCs w:val="22"/>
          <w:lang w:eastAsia="pl-PL"/>
        </w:rPr>
      </w:pPr>
      <w:r w:rsidRPr="004155CE">
        <w:rPr>
          <w:rFonts w:asciiTheme="minorHAnsi" w:hAnsiTheme="minorHAnsi"/>
          <w:b/>
          <w:sz w:val="22"/>
          <w:szCs w:val="22"/>
        </w:rPr>
        <w:t>DO WYKAZU NALEŻY DOŁĄCZYĆ DOKUMENTY POTWIERDZAJĄCE NALEŻYTE WYKONANIE W/W USŁUG.</w:t>
      </w:r>
    </w:p>
    <w:p w14:paraId="0DFACC32" w14:textId="77777777" w:rsidR="001606A6" w:rsidRPr="004155CE" w:rsidRDefault="001606A6" w:rsidP="001606A6">
      <w:pPr>
        <w:tabs>
          <w:tab w:val="left" w:pos="7740"/>
        </w:tabs>
        <w:spacing w:line="271" w:lineRule="auto"/>
        <w:rPr>
          <w:rFonts w:asciiTheme="minorHAnsi" w:hAnsiTheme="minorHAnsi" w:cstheme="minorHAnsi"/>
          <w:sz w:val="22"/>
          <w:szCs w:val="22"/>
        </w:rPr>
      </w:pPr>
    </w:p>
    <w:p w14:paraId="69786205" w14:textId="77777777" w:rsidR="001606A6" w:rsidRPr="004155CE" w:rsidRDefault="001606A6" w:rsidP="001606A6">
      <w:pPr>
        <w:tabs>
          <w:tab w:val="left" w:pos="7740"/>
        </w:tabs>
        <w:spacing w:line="271" w:lineRule="auto"/>
        <w:rPr>
          <w:rFonts w:asciiTheme="minorHAnsi" w:hAnsiTheme="minorHAnsi" w:cstheme="minorHAnsi"/>
          <w:sz w:val="22"/>
          <w:szCs w:val="22"/>
        </w:rPr>
      </w:pPr>
    </w:p>
    <w:p w14:paraId="42C818E6" w14:textId="607E0BB7" w:rsidR="001606A6" w:rsidRPr="004155CE" w:rsidRDefault="001606A6" w:rsidP="001606A6">
      <w:pPr>
        <w:tabs>
          <w:tab w:val="left" w:pos="7740"/>
        </w:tabs>
        <w:spacing w:line="271" w:lineRule="auto"/>
        <w:rPr>
          <w:rFonts w:asciiTheme="minorHAnsi" w:hAnsiTheme="minorHAnsi" w:cstheme="minorHAnsi"/>
          <w:b/>
          <w:bCs/>
          <w:sz w:val="22"/>
          <w:szCs w:val="22"/>
        </w:rPr>
      </w:pPr>
    </w:p>
    <w:p w14:paraId="5E94683C" w14:textId="7E6FB031" w:rsidR="009447DC" w:rsidRPr="004155CE" w:rsidRDefault="009447DC" w:rsidP="001606A6">
      <w:pPr>
        <w:tabs>
          <w:tab w:val="left" w:pos="7740"/>
        </w:tabs>
        <w:spacing w:line="271" w:lineRule="auto"/>
        <w:rPr>
          <w:rFonts w:asciiTheme="minorHAnsi" w:hAnsiTheme="minorHAnsi" w:cstheme="minorHAnsi"/>
          <w:b/>
          <w:bCs/>
          <w:sz w:val="22"/>
          <w:szCs w:val="22"/>
        </w:rPr>
      </w:pPr>
    </w:p>
    <w:p w14:paraId="36A76109" w14:textId="77777777" w:rsidR="009447DC" w:rsidRPr="004155CE" w:rsidRDefault="009447DC" w:rsidP="009447DC">
      <w:pPr>
        <w:spacing w:line="240" w:lineRule="auto"/>
        <w:ind w:left="284" w:right="-108"/>
        <w:jc w:val="both"/>
        <w:rPr>
          <w:rFonts w:asciiTheme="minorHAnsi" w:hAnsiTheme="minorHAnsi" w:cstheme="minorHAnsi"/>
          <w:lang w:eastAsia="zh-CN"/>
        </w:rPr>
      </w:pPr>
      <w:r w:rsidRPr="004155CE">
        <w:rPr>
          <w:rFonts w:asciiTheme="minorHAnsi" w:hAnsiTheme="minorHAnsi" w:cstheme="minorHAnsi"/>
          <w:sz w:val="22"/>
          <w:szCs w:val="22"/>
          <w:lang w:val="en-US" w:eastAsia="zh-CN"/>
        </w:rPr>
        <w:t xml:space="preserve">________________,dnia___.___.2021r.           </w:t>
      </w:r>
      <w:r w:rsidRPr="004155CE">
        <w:rPr>
          <w:rFonts w:asciiTheme="minorHAnsi" w:hAnsiTheme="minorHAnsi" w:cstheme="minorHAnsi"/>
          <w:b/>
          <w:iCs/>
          <w:sz w:val="20"/>
          <w:szCs w:val="20"/>
          <w:lang w:val="en-US" w:eastAsia="zh-CN"/>
        </w:rPr>
        <w:t xml:space="preserve"> </w:t>
      </w:r>
      <w:r w:rsidRPr="004155CE">
        <w:rPr>
          <w:rFonts w:asciiTheme="minorHAnsi" w:hAnsiTheme="minorHAnsi" w:cstheme="minorHAnsi"/>
          <w:b/>
          <w:iCs/>
          <w:sz w:val="20"/>
          <w:szCs w:val="20"/>
          <w:lang w:eastAsia="zh-CN"/>
        </w:rPr>
        <w:t>___________________________________________</w:t>
      </w:r>
    </w:p>
    <w:p w14:paraId="4E4277C0" w14:textId="77777777" w:rsidR="009447DC" w:rsidRPr="004155CE" w:rsidRDefault="009447DC" w:rsidP="009447DC">
      <w:pPr>
        <w:tabs>
          <w:tab w:val="left" w:pos="9000"/>
        </w:tabs>
        <w:spacing w:line="240" w:lineRule="auto"/>
        <w:ind w:left="0" w:right="-108"/>
        <w:rPr>
          <w:rFonts w:asciiTheme="minorHAnsi" w:hAnsiTheme="minorHAnsi" w:cstheme="minorHAnsi"/>
          <w:lang w:eastAsia="zh-CN"/>
        </w:rPr>
      </w:pPr>
      <w:r w:rsidRPr="004155CE">
        <w:rPr>
          <w:rFonts w:asciiTheme="minorHAnsi" w:hAnsiTheme="minorHAnsi" w:cstheme="minorHAnsi"/>
          <w:lang w:eastAsia="zh-CN"/>
        </w:rPr>
        <w:t xml:space="preserve">                                                                                              (pieczęć i podpis osoby/osób uprawnionej/</w:t>
      </w:r>
      <w:proofErr w:type="spellStart"/>
      <w:r w:rsidRPr="004155CE">
        <w:rPr>
          <w:rFonts w:asciiTheme="minorHAnsi" w:hAnsiTheme="minorHAnsi" w:cstheme="minorHAnsi"/>
          <w:lang w:eastAsia="zh-CN"/>
        </w:rPr>
        <w:t>ych</w:t>
      </w:r>
      <w:proofErr w:type="spellEnd"/>
      <w:r w:rsidRPr="004155CE">
        <w:rPr>
          <w:rFonts w:asciiTheme="minorHAnsi" w:hAnsiTheme="minorHAnsi" w:cstheme="minorHAnsi"/>
          <w:lang w:eastAsia="zh-CN"/>
        </w:rPr>
        <w:t xml:space="preserve">                                                                       </w:t>
      </w:r>
    </w:p>
    <w:p w14:paraId="66F8E6A7" w14:textId="77777777" w:rsidR="009447DC" w:rsidRPr="004155CE" w:rsidRDefault="009447DC" w:rsidP="009447DC">
      <w:pPr>
        <w:spacing w:line="240" w:lineRule="auto"/>
        <w:ind w:left="0" w:right="-108"/>
        <w:rPr>
          <w:rFonts w:asciiTheme="minorHAnsi" w:hAnsiTheme="minorHAnsi" w:cstheme="minorHAnsi"/>
          <w:lang w:eastAsia="zh-CN"/>
        </w:rPr>
      </w:pPr>
      <w:r w:rsidRPr="004155CE">
        <w:rPr>
          <w:rFonts w:asciiTheme="minorHAnsi" w:hAnsiTheme="minorHAnsi" w:cstheme="minorHAnsi"/>
          <w:lang w:eastAsia="zh-CN"/>
        </w:rPr>
        <w:t xml:space="preserve">                                                                                          do podejmowania zobowiązań)</w:t>
      </w:r>
    </w:p>
    <w:p w14:paraId="1DC7454F" w14:textId="77777777" w:rsidR="009447DC" w:rsidRPr="004155CE" w:rsidRDefault="009447DC" w:rsidP="001606A6">
      <w:pPr>
        <w:tabs>
          <w:tab w:val="left" w:pos="7740"/>
        </w:tabs>
        <w:spacing w:line="271" w:lineRule="auto"/>
        <w:rPr>
          <w:rFonts w:asciiTheme="minorHAnsi" w:hAnsiTheme="minorHAnsi" w:cstheme="minorHAnsi"/>
          <w:sz w:val="22"/>
          <w:szCs w:val="22"/>
        </w:rPr>
      </w:pPr>
    </w:p>
    <w:p w14:paraId="117016F5" w14:textId="77777777" w:rsidR="001606A6" w:rsidRPr="004155CE" w:rsidRDefault="001606A6" w:rsidP="001606A6">
      <w:pPr>
        <w:tabs>
          <w:tab w:val="left" w:pos="7740"/>
        </w:tabs>
        <w:spacing w:line="271" w:lineRule="auto"/>
        <w:rPr>
          <w:rFonts w:asciiTheme="minorHAnsi" w:hAnsiTheme="minorHAnsi" w:cstheme="minorHAnsi"/>
          <w:sz w:val="22"/>
          <w:szCs w:val="22"/>
        </w:rPr>
      </w:pPr>
    </w:p>
    <w:p w14:paraId="142D81F5" w14:textId="77777777" w:rsidR="001606A6" w:rsidRPr="004155CE" w:rsidRDefault="001606A6" w:rsidP="001606A6">
      <w:pPr>
        <w:tabs>
          <w:tab w:val="left" w:pos="7740"/>
        </w:tabs>
        <w:spacing w:line="271" w:lineRule="auto"/>
        <w:rPr>
          <w:rFonts w:asciiTheme="minorHAnsi" w:hAnsiTheme="minorHAnsi" w:cstheme="minorHAnsi"/>
          <w:sz w:val="22"/>
          <w:szCs w:val="22"/>
        </w:rPr>
      </w:pPr>
    </w:p>
    <w:p w14:paraId="30DF5C63" w14:textId="15CB6EFA" w:rsidR="001606A6" w:rsidRPr="004155CE" w:rsidRDefault="001606A6" w:rsidP="001606A6">
      <w:pPr>
        <w:tabs>
          <w:tab w:val="left" w:pos="7740"/>
        </w:tabs>
        <w:spacing w:line="271" w:lineRule="auto"/>
        <w:rPr>
          <w:rFonts w:asciiTheme="minorHAnsi" w:hAnsiTheme="minorHAnsi" w:cstheme="minorHAnsi"/>
          <w:sz w:val="22"/>
          <w:szCs w:val="22"/>
        </w:rPr>
      </w:pPr>
    </w:p>
    <w:p w14:paraId="386D3BA5" w14:textId="51960614" w:rsidR="004155CE" w:rsidRDefault="004155CE" w:rsidP="001606A6">
      <w:pPr>
        <w:tabs>
          <w:tab w:val="left" w:pos="7740"/>
        </w:tabs>
        <w:spacing w:line="271" w:lineRule="auto"/>
        <w:rPr>
          <w:rFonts w:asciiTheme="minorHAnsi" w:hAnsiTheme="minorHAnsi" w:cstheme="minorHAnsi"/>
          <w:sz w:val="22"/>
          <w:szCs w:val="22"/>
        </w:rPr>
      </w:pPr>
    </w:p>
    <w:p w14:paraId="0373FEA4" w14:textId="13FC9719" w:rsidR="004155CE" w:rsidRDefault="004155CE" w:rsidP="001606A6">
      <w:pPr>
        <w:tabs>
          <w:tab w:val="left" w:pos="7740"/>
        </w:tabs>
        <w:spacing w:line="271" w:lineRule="auto"/>
        <w:rPr>
          <w:rFonts w:asciiTheme="minorHAnsi" w:hAnsiTheme="minorHAnsi" w:cstheme="minorHAnsi"/>
          <w:sz w:val="22"/>
          <w:szCs w:val="22"/>
        </w:rPr>
      </w:pPr>
    </w:p>
    <w:p w14:paraId="5C3D526D" w14:textId="77777777" w:rsidR="004155CE" w:rsidRPr="008B3CB0" w:rsidRDefault="004155CE" w:rsidP="001606A6">
      <w:pPr>
        <w:tabs>
          <w:tab w:val="left" w:pos="7740"/>
        </w:tabs>
        <w:spacing w:line="271" w:lineRule="auto"/>
        <w:rPr>
          <w:rFonts w:asciiTheme="minorHAnsi" w:hAnsiTheme="minorHAnsi" w:cstheme="minorHAnsi"/>
          <w:sz w:val="22"/>
          <w:szCs w:val="22"/>
        </w:rPr>
      </w:pPr>
    </w:p>
    <w:p w14:paraId="03E80747" w14:textId="77777777" w:rsidR="001606A6" w:rsidRPr="008B3CB0" w:rsidRDefault="001606A6" w:rsidP="001606A6">
      <w:pPr>
        <w:tabs>
          <w:tab w:val="left" w:pos="7740"/>
        </w:tabs>
        <w:spacing w:line="271" w:lineRule="auto"/>
        <w:rPr>
          <w:rFonts w:asciiTheme="minorHAnsi" w:hAnsiTheme="minorHAnsi" w:cstheme="minorHAnsi"/>
          <w:sz w:val="22"/>
          <w:szCs w:val="22"/>
        </w:rPr>
      </w:pPr>
    </w:p>
    <w:p w14:paraId="776BE2F1" w14:textId="49274774" w:rsidR="001606A6" w:rsidRPr="008B3CB0" w:rsidRDefault="001606A6" w:rsidP="001606A6">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line="271" w:lineRule="auto"/>
        <w:jc w:val="right"/>
        <w:rPr>
          <w:rFonts w:asciiTheme="minorHAnsi" w:hAnsiTheme="minorHAnsi" w:cstheme="minorHAnsi"/>
          <w:sz w:val="22"/>
          <w:szCs w:val="22"/>
        </w:rPr>
      </w:pPr>
      <w:bookmarkStart w:id="0" w:name="_Hlk81998409"/>
      <w:r w:rsidRPr="008B3CB0">
        <w:rPr>
          <w:rFonts w:asciiTheme="minorHAnsi" w:hAnsiTheme="minorHAnsi" w:cstheme="minorHAnsi"/>
          <w:sz w:val="22"/>
          <w:szCs w:val="22"/>
        </w:rPr>
        <w:lastRenderedPageBreak/>
        <w:t xml:space="preserve">ZAŁĄCZNIK NR </w:t>
      </w:r>
      <w:r w:rsidR="006B0753">
        <w:rPr>
          <w:rFonts w:asciiTheme="minorHAnsi" w:hAnsiTheme="minorHAnsi" w:cstheme="minorHAnsi"/>
          <w:sz w:val="22"/>
          <w:szCs w:val="22"/>
        </w:rPr>
        <w:t>4</w:t>
      </w:r>
    </w:p>
    <w:p w14:paraId="00EE2194" w14:textId="77777777" w:rsidR="001606A6" w:rsidRPr="008B3CB0" w:rsidRDefault="001606A6" w:rsidP="001606A6">
      <w:pPr>
        <w:spacing w:line="271" w:lineRule="auto"/>
        <w:rPr>
          <w:rFonts w:asciiTheme="minorHAnsi" w:hAnsiTheme="minorHAnsi" w:cstheme="minorHAnsi"/>
        </w:rPr>
      </w:pPr>
    </w:p>
    <w:p w14:paraId="4A8ADF24" w14:textId="77777777" w:rsidR="001606A6" w:rsidRPr="008B3CB0" w:rsidRDefault="001606A6" w:rsidP="009447DC">
      <w:pPr>
        <w:spacing w:line="271" w:lineRule="auto"/>
        <w:jc w:val="left"/>
        <w:rPr>
          <w:rFonts w:asciiTheme="minorHAnsi" w:hAnsiTheme="minorHAnsi" w:cstheme="minorHAnsi"/>
          <w:b/>
          <w:bCs/>
        </w:rPr>
      </w:pPr>
      <w:r w:rsidRPr="008B3CB0">
        <w:rPr>
          <w:rFonts w:asciiTheme="minorHAnsi" w:hAnsiTheme="minorHAnsi" w:cstheme="minorHAnsi"/>
          <w:b/>
          <w:bCs/>
        </w:rPr>
        <w:t>Wykonawca:</w:t>
      </w:r>
    </w:p>
    <w:tbl>
      <w:tblPr>
        <w:tblStyle w:val="Tabela-Siatka"/>
        <w:tblW w:w="0" w:type="auto"/>
        <w:tblLook w:val="04A0" w:firstRow="1" w:lastRow="0" w:firstColumn="1" w:lastColumn="0" w:noHBand="0" w:noVBand="1"/>
      </w:tblPr>
      <w:tblGrid>
        <w:gridCol w:w="1696"/>
        <w:gridCol w:w="7366"/>
      </w:tblGrid>
      <w:tr w:rsidR="001606A6" w:rsidRPr="008B3CB0" w14:paraId="06E99176" w14:textId="77777777" w:rsidTr="004123AC">
        <w:tc>
          <w:tcPr>
            <w:tcW w:w="1696" w:type="dxa"/>
          </w:tcPr>
          <w:p w14:paraId="4C9F40A5" w14:textId="77777777" w:rsidR="001606A6" w:rsidRPr="008B3CB0" w:rsidRDefault="001606A6" w:rsidP="009447DC">
            <w:pPr>
              <w:spacing w:line="271" w:lineRule="auto"/>
              <w:ind w:left="0" w:right="-13"/>
              <w:rPr>
                <w:rFonts w:asciiTheme="minorHAnsi" w:hAnsiTheme="minorHAnsi" w:cstheme="minorHAnsi"/>
                <w:b/>
                <w:sz w:val="22"/>
                <w:szCs w:val="22"/>
              </w:rPr>
            </w:pPr>
            <w:r w:rsidRPr="008B3CB0">
              <w:rPr>
                <w:rFonts w:asciiTheme="minorHAnsi" w:hAnsiTheme="minorHAnsi" w:cstheme="minorHAnsi"/>
                <w:b/>
                <w:bCs/>
                <w:sz w:val="22"/>
                <w:szCs w:val="22"/>
              </w:rPr>
              <w:t>Nazwa i adres Wykonawcy</w:t>
            </w:r>
          </w:p>
        </w:tc>
        <w:tc>
          <w:tcPr>
            <w:tcW w:w="7366" w:type="dxa"/>
          </w:tcPr>
          <w:p w14:paraId="147FD3B5" w14:textId="77777777" w:rsidR="001606A6" w:rsidRPr="008B3CB0" w:rsidRDefault="001606A6" w:rsidP="004123AC">
            <w:pPr>
              <w:spacing w:line="271" w:lineRule="auto"/>
              <w:rPr>
                <w:rFonts w:asciiTheme="minorHAnsi" w:hAnsiTheme="minorHAnsi" w:cstheme="minorHAnsi"/>
                <w:b/>
                <w:sz w:val="22"/>
                <w:szCs w:val="22"/>
              </w:rPr>
            </w:pPr>
          </w:p>
        </w:tc>
      </w:tr>
    </w:tbl>
    <w:p w14:paraId="497E1304" w14:textId="77777777" w:rsidR="001606A6" w:rsidRPr="008B3CB0" w:rsidRDefault="001606A6" w:rsidP="001606A6">
      <w:pPr>
        <w:spacing w:line="271" w:lineRule="auto"/>
        <w:rPr>
          <w:rFonts w:asciiTheme="minorHAnsi" w:hAnsiTheme="minorHAnsi" w:cstheme="minorHAnsi"/>
        </w:rPr>
      </w:pPr>
    </w:p>
    <w:p w14:paraId="04AC4E4F" w14:textId="77777777" w:rsidR="001606A6" w:rsidRPr="008B3CB0" w:rsidRDefault="001606A6" w:rsidP="001606A6">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 xml:space="preserve">WYKAZ OSÓB, </w:t>
      </w:r>
    </w:p>
    <w:p w14:paraId="6144D59C" w14:textId="77777777" w:rsidR="001606A6" w:rsidRPr="008B3CB0" w:rsidRDefault="001606A6" w:rsidP="001606A6">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SKIEROWANYCH PRZEZ WYKONAWCĘ DO REALIZACJI ZAMÓWIENIA PUBLICZNEGO</w:t>
      </w:r>
    </w:p>
    <w:p w14:paraId="28C3A242" w14:textId="77777777" w:rsidR="001606A6" w:rsidRPr="008B3CB0" w:rsidRDefault="001606A6" w:rsidP="001606A6">
      <w:pPr>
        <w:spacing w:line="271" w:lineRule="auto"/>
        <w:rPr>
          <w:rFonts w:asciiTheme="minorHAnsi" w:hAnsiTheme="minorHAnsi" w:cstheme="minorHAnsi"/>
        </w:rPr>
      </w:pPr>
    </w:p>
    <w:p w14:paraId="7434769F" w14:textId="7830969C" w:rsidR="001606A6" w:rsidRPr="008B3CB0" w:rsidRDefault="001606A6" w:rsidP="009447DC">
      <w:pPr>
        <w:numPr>
          <w:ilvl w:val="12"/>
          <w:numId w:val="0"/>
        </w:numPr>
        <w:spacing w:line="271" w:lineRule="auto"/>
        <w:ind w:right="0"/>
        <w:jc w:val="both"/>
        <w:rPr>
          <w:rFonts w:asciiTheme="minorHAnsi" w:hAnsiTheme="minorHAnsi" w:cstheme="minorHAnsi"/>
          <w:sz w:val="22"/>
          <w:szCs w:val="22"/>
        </w:rPr>
      </w:pPr>
      <w:r w:rsidRPr="008B3CB0">
        <w:rPr>
          <w:rFonts w:asciiTheme="minorHAnsi" w:hAnsiTheme="minorHAnsi" w:cstheme="minorHAnsi"/>
          <w:sz w:val="22"/>
          <w:szCs w:val="22"/>
        </w:rPr>
        <w:t xml:space="preserve">Oświadczam/oświadczamy*, że w wykonywaniu zamówienia pn. </w:t>
      </w:r>
      <w:r w:rsidRPr="008B3CB0">
        <w:rPr>
          <w:rFonts w:asciiTheme="minorHAnsi" w:hAnsiTheme="minorHAnsi" w:cstheme="minorHAnsi"/>
          <w:b/>
          <w:bCs/>
          <w:sz w:val="22"/>
          <w:szCs w:val="22"/>
        </w:rPr>
        <w:t>„</w:t>
      </w:r>
      <w:r w:rsidR="00ED3273">
        <w:rPr>
          <w:rFonts w:asciiTheme="minorHAnsi" w:hAnsiTheme="minorHAnsi" w:cstheme="minorHAnsi"/>
          <w:b/>
          <w:i/>
          <w:iCs/>
          <w:noProof/>
          <w:sz w:val="22"/>
          <w:szCs w:val="22"/>
        </w:rPr>
        <w:t>Opracowanie dokumentacji proje</w:t>
      </w:r>
      <w:r w:rsidR="003230A4">
        <w:rPr>
          <w:rFonts w:asciiTheme="minorHAnsi" w:hAnsiTheme="minorHAnsi" w:cstheme="minorHAnsi"/>
          <w:b/>
          <w:i/>
          <w:iCs/>
          <w:noProof/>
          <w:sz w:val="22"/>
          <w:szCs w:val="22"/>
        </w:rPr>
        <w:t>k</w:t>
      </w:r>
      <w:r w:rsidR="00ED3273">
        <w:rPr>
          <w:rFonts w:asciiTheme="minorHAnsi" w:hAnsiTheme="minorHAnsi" w:cstheme="minorHAnsi"/>
          <w:b/>
          <w:i/>
          <w:iCs/>
          <w:noProof/>
          <w:sz w:val="22"/>
          <w:szCs w:val="22"/>
        </w:rPr>
        <w:t>towo-kosztorysowej termomodernizacji budynku Szkoły Podstawowej w Szydłowie</w:t>
      </w:r>
      <w:r w:rsidR="009447DC" w:rsidRPr="008B3CB0">
        <w:rPr>
          <w:rFonts w:asciiTheme="minorHAnsi" w:hAnsiTheme="minorHAnsi" w:cstheme="minorHAnsi"/>
          <w:b/>
          <w:i/>
          <w:sz w:val="22"/>
          <w:szCs w:val="22"/>
        </w:rPr>
        <w:t>, Gmina Grabica, powiat piotrkowski, woj. łódzkie</w:t>
      </w:r>
      <w:r w:rsidRPr="008B3CB0">
        <w:rPr>
          <w:rFonts w:asciiTheme="minorHAnsi" w:hAnsiTheme="minorHAnsi" w:cstheme="minorHAnsi"/>
          <w:b/>
          <w:bCs/>
          <w:sz w:val="22"/>
          <w:szCs w:val="22"/>
        </w:rPr>
        <w:t>”</w:t>
      </w:r>
      <w:r w:rsidRPr="008B3CB0">
        <w:rPr>
          <w:rFonts w:asciiTheme="minorHAnsi" w:hAnsiTheme="minorHAnsi" w:cstheme="minorHAnsi"/>
          <w:sz w:val="22"/>
          <w:szCs w:val="22"/>
        </w:rPr>
        <w:t xml:space="preserve"> będzie uczestniczyć następująca osoba, umożliwiającą realizację zamówienia na odpowiednim poziomie: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
        <w:gridCol w:w="939"/>
        <w:gridCol w:w="1583"/>
        <w:gridCol w:w="1625"/>
        <w:gridCol w:w="1242"/>
        <w:gridCol w:w="1350"/>
        <w:gridCol w:w="1986"/>
      </w:tblGrid>
      <w:tr w:rsidR="001606A6" w:rsidRPr="008B3CB0" w14:paraId="3F97247D" w14:textId="77777777" w:rsidTr="004123AC">
        <w:tc>
          <w:tcPr>
            <w:tcW w:w="0" w:type="auto"/>
            <w:tcBorders>
              <w:bottom w:val="single" w:sz="4" w:space="0" w:color="auto"/>
            </w:tcBorders>
            <w:shd w:val="clear" w:color="auto" w:fill="E0E0E0"/>
            <w:vAlign w:val="center"/>
          </w:tcPr>
          <w:p w14:paraId="1BB797E4"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Lp.</w:t>
            </w:r>
          </w:p>
        </w:tc>
        <w:tc>
          <w:tcPr>
            <w:tcW w:w="0" w:type="auto"/>
            <w:tcBorders>
              <w:bottom w:val="single" w:sz="4" w:space="0" w:color="auto"/>
            </w:tcBorders>
            <w:shd w:val="clear" w:color="auto" w:fill="E0E0E0"/>
            <w:vAlign w:val="center"/>
          </w:tcPr>
          <w:p w14:paraId="6D4ACF7B"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IMIĘ I NAZWISKO</w:t>
            </w:r>
          </w:p>
        </w:tc>
        <w:tc>
          <w:tcPr>
            <w:tcW w:w="0" w:type="auto"/>
            <w:tcBorders>
              <w:bottom w:val="single" w:sz="4" w:space="0" w:color="auto"/>
            </w:tcBorders>
            <w:shd w:val="clear" w:color="auto" w:fill="E0E0E0"/>
            <w:vAlign w:val="center"/>
          </w:tcPr>
          <w:p w14:paraId="6A0690BA"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ZAKRES </w:t>
            </w:r>
          </w:p>
          <w:p w14:paraId="18EB10E8"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WYKONYWANYCH </w:t>
            </w:r>
          </w:p>
          <w:p w14:paraId="0CF445E3"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CZYNNOŚCI</w:t>
            </w:r>
          </w:p>
        </w:tc>
        <w:tc>
          <w:tcPr>
            <w:tcW w:w="0" w:type="auto"/>
            <w:tcBorders>
              <w:bottom w:val="single" w:sz="4" w:space="0" w:color="auto"/>
            </w:tcBorders>
            <w:shd w:val="clear" w:color="auto" w:fill="E0E0E0"/>
            <w:vAlign w:val="center"/>
          </w:tcPr>
          <w:p w14:paraId="1229D262"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OPIS POSIADANYCH KWALIFIKACJI ZAWODOWYCH/</w:t>
            </w:r>
          </w:p>
          <w:p w14:paraId="6978C6ED"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UPRAWNIENIA**</w:t>
            </w:r>
          </w:p>
        </w:tc>
        <w:tc>
          <w:tcPr>
            <w:tcW w:w="0" w:type="auto"/>
            <w:tcBorders>
              <w:bottom w:val="single" w:sz="4" w:space="0" w:color="auto"/>
            </w:tcBorders>
            <w:shd w:val="clear" w:color="auto" w:fill="E0E0E0"/>
            <w:vAlign w:val="center"/>
          </w:tcPr>
          <w:p w14:paraId="59745D52"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WYKSZTAŁCENIE</w:t>
            </w:r>
          </w:p>
        </w:tc>
        <w:tc>
          <w:tcPr>
            <w:tcW w:w="0" w:type="auto"/>
            <w:tcBorders>
              <w:bottom w:val="single" w:sz="4" w:space="0" w:color="auto"/>
            </w:tcBorders>
            <w:shd w:val="clear" w:color="auto" w:fill="E0E0E0"/>
            <w:vAlign w:val="center"/>
          </w:tcPr>
          <w:p w14:paraId="602CE9DB"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LATA DOŚWIADCZENIA</w:t>
            </w:r>
          </w:p>
          <w:p w14:paraId="361452F2"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(STAŻ PRACY)</w:t>
            </w:r>
          </w:p>
        </w:tc>
        <w:tc>
          <w:tcPr>
            <w:tcW w:w="0" w:type="auto"/>
            <w:tcBorders>
              <w:bottom w:val="single" w:sz="4" w:space="0" w:color="auto"/>
            </w:tcBorders>
            <w:shd w:val="clear" w:color="auto" w:fill="E0E0E0"/>
            <w:vAlign w:val="center"/>
          </w:tcPr>
          <w:p w14:paraId="44BEE654"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INFORMACJA O PODSTAWIE DYSPONOWANIA OSOBAMI</w:t>
            </w:r>
          </w:p>
          <w:p w14:paraId="6A970B3D" w14:textId="77777777" w:rsidR="001606A6" w:rsidRPr="008B3CB0" w:rsidRDefault="001606A6" w:rsidP="004123AC">
            <w:pPr>
              <w:autoSpaceDN w:val="0"/>
              <w:adjustRightInd w:val="0"/>
              <w:spacing w:line="271" w:lineRule="auto"/>
              <w:rPr>
                <w:rFonts w:asciiTheme="minorHAnsi" w:hAnsiTheme="minorHAnsi" w:cstheme="minorHAnsi"/>
                <w:b/>
                <w:sz w:val="16"/>
                <w:szCs w:val="16"/>
              </w:rPr>
            </w:pPr>
            <w:r w:rsidRPr="008B3CB0">
              <w:rPr>
                <w:rFonts w:asciiTheme="minorHAnsi" w:hAnsiTheme="minorHAnsi" w:cstheme="minorHAnsi"/>
                <w:b/>
                <w:bCs/>
                <w:sz w:val="16"/>
                <w:szCs w:val="16"/>
              </w:rPr>
              <w:t>***</w:t>
            </w:r>
          </w:p>
        </w:tc>
      </w:tr>
      <w:tr w:rsidR="001606A6" w:rsidRPr="008B3CB0" w14:paraId="62391F21" w14:textId="77777777" w:rsidTr="004123AC">
        <w:tc>
          <w:tcPr>
            <w:tcW w:w="0" w:type="auto"/>
            <w:tcBorders>
              <w:bottom w:val="single" w:sz="4" w:space="0" w:color="auto"/>
            </w:tcBorders>
            <w:shd w:val="clear" w:color="auto" w:fill="E0E0E0"/>
            <w:vAlign w:val="center"/>
          </w:tcPr>
          <w:p w14:paraId="245F9685"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1</w:t>
            </w:r>
          </w:p>
        </w:tc>
        <w:tc>
          <w:tcPr>
            <w:tcW w:w="0" w:type="auto"/>
            <w:tcBorders>
              <w:bottom w:val="single" w:sz="4" w:space="0" w:color="auto"/>
            </w:tcBorders>
            <w:shd w:val="clear" w:color="auto" w:fill="E0E0E0"/>
            <w:vAlign w:val="center"/>
          </w:tcPr>
          <w:p w14:paraId="021E2E42"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2</w:t>
            </w:r>
          </w:p>
        </w:tc>
        <w:tc>
          <w:tcPr>
            <w:tcW w:w="0" w:type="auto"/>
            <w:tcBorders>
              <w:bottom w:val="single" w:sz="4" w:space="0" w:color="auto"/>
            </w:tcBorders>
            <w:shd w:val="clear" w:color="auto" w:fill="E0E0E0"/>
            <w:vAlign w:val="center"/>
          </w:tcPr>
          <w:p w14:paraId="5AE14775"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3</w:t>
            </w:r>
          </w:p>
        </w:tc>
        <w:tc>
          <w:tcPr>
            <w:tcW w:w="0" w:type="auto"/>
            <w:tcBorders>
              <w:bottom w:val="single" w:sz="4" w:space="0" w:color="auto"/>
            </w:tcBorders>
            <w:shd w:val="clear" w:color="auto" w:fill="E0E0E0"/>
            <w:vAlign w:val="center"/>
          </w:tcPr>
          <w:p w14:paraId="0F7F372A"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4</w:t>
            </w:r>
          </w:p>
        </w:tc>
        <w:tc>
          <w:tcPr>
            <w:tcW w:w="0" w:type="auto"/>
            <w:tcBorders>
              <w:bottom w:val="single" w:sz="4" w:space="0" w:color="auto"/>
            </w:tcBorders>
            <w:shd w:val="clear" w:color="auto" w:fill="E0E0E0"/>
          </w:tcPr>
          <w:p w14:paraId="1E7400B4"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5</w:t>
            </w:r>
          </w:p>
        </w:tc>
        <w:tc>
          <w:tcPr>
            <w:tcW w:w="0" w:type="auto"/>
            <w:tcBorders>
              <w:bottom w:val="single" w:sz="4" w:space="0" w:color="auto"/>
            </w:tcBorders>
            <w:shd w:val="clear" w:color="auto" w:fill="E0E0E0"/>
            <w:vAlign w:val="center"/>
          </w:tcPr>
          <w:p w14:paraId="634BC6F1"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6</w:t>
            </w:r>
          </w:p>
        </w:tc>
        <w:tc>
          <w:tcPr>
            <w:tcW w:w="0" w:type="auto"/>
            <w:tcBorders>
              <w:bottom w:val="single" w:sz="4" w:space="0" w:color="auto"/>
            </w:tcBorders>
            <w:shd w:val="clear" w:color="auto" w:fill="E0E0E0"/>
          </w:tcPr>
          <w:p w14:paraId="6D1BE550" w14:textId="77777777" w:rsidR="001606A6" w:rsidRPr="008B3CB0" w:rsidRDefault="001606A6" w:rsidP="004123AC">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7</w:t>
            </w:r>
          </w:p>
        </w:tc>
      </w:tr>
      <w:tr w:rsidR="001606A6" w:rsidRPr="008B3CB0" w14:paraId="2C8D777F" w14:textId="77777777" w:rsidTr="004123AC">
        <w:trPr>
          <w:trHeight w:val="1352"/>
        </w:trPr>
        <w:tc>
          <w:tcPr>
            <w:tcW w:w="0" w:type="auto"/>
            <w:shd w:val="clear" w:color="auto" w:fill="auto"/>
            <w:vAlign w:val="center"/>
          </w:tcPr>
          <w:p w14:paraId="446C1293"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0111663A"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138B63DD"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1.</w:t>
            </w:r>
          </w:p>
          <w:p w14:paraId="6582CFE1"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666DD1BA"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1E13ACC8"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73D830D2"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47D5E305" w14:textId="4E54EB32" w:rsidR="001606A6" w:rsidRPr="008B3CB0" w:rsidRDefault="002B5933" w:rsidP="004123AC">
            <w:pPr>
              <w:pStyle w:val="Tekstpodstawowy2"/>
              <w:spacing w:after="0" w:line="271" w:lineRule="auto"/>
              <w:jc w:val="center"/>
              <w:rPr>
                <w:rFonts w:asciiTheme="minorHAnsi" w:hAnsiTheme="minorHAnsi" w:cstheme="minorHAnsi"/>
                <w:b/>
                <w:sz w:val="20"/>
                <w:szCs w:val="20"/>
              </w:rPr>
            </w:pPr>
            <w:r>
              <w:rPr>
                <w:rFonts w:asciiTheme="minorHAnsi" w:hAnsiTheme="minorHAnsi" w:cstheme="minorHAnsi"/>
                <w:b/>
                <w:sz w:val="20"/>
                <w:szCs w:val="20"/>
              </w:rPr>
              <w:t>Projektant w branży budowlanej</w:t>
            </w:r>
          </w:p>
        </w:tc>
        <w:tc>
          <w:tcPr>
            <w:tcW w:w="0" w:type="auto"/>
            <w:shd w:val="clear" w:color="auto" w:fill="auto"/>
            <w:vAlign w:val="center"/>
          </w:tcPr>
          <w:p w14:paraId="73732508"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p w14:paraId="2360AB87"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tcPr>
          <w:p w14:paraId="4EA12B31"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1802C5C7"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3D6A2801" w14:textId="77777777" w:rsidR="001606A6" w:rsidRPr="008B3CB0" w:rsidRDefault="001606A6" w:rsidP="004123AC">
            <w:pPr>
              <w:pStyle w:val="Tekstpodstawowy2"/>
              <w:spacing w:after="0" w:line="271" w:lineRule="auto"/>
              <w:jc w:val="center"/>
              <w:rPr>
                <w:rFonts w:asciiTheme="minorHAnsi" w:hAnsiTheme="minorHAnsi" w:cstheme="minorHAnsi"/>
                <w:b/>
                <w:sz w:val="16"/>
                <w:szCs w:val="16"/>
              </w:rPr>
            </w:pPr>
          </w:p>
        </w:tc>
      </w:tr>
      <w:tr w:rsidR="006B0753" w:rsidRPr="008B3CB0" w14:paraId="1729C0A1" w14:textId="77777777" w:rsidTr="004123AC">
        <w:trPr>
          <w:trHeight w:val="1352"/>
        </w:trPr>
        <w:tc>
          <w:tcPr>
            <w:tcW w:w="0" w:type="auto"/>
            <w:shd w:val="clear" w:color="auto" w:fill="auto"/>
            <w:vAlign w:val="center"/>
          </w:tcPr>
          <w:p w14:paraId="707390D1" w14:textId="2E03A894" w:rsidR="006B0753" w:rsidRPr="008B3CB0" w:rsidRDefault="006B0753" w:rsidP="004123AC">
            <w:pPr>
              <w:pStyle w:val="Tekstpodstawowy2"/>
              <w:spacing w:after="0" w:line="271" w:lineRule="auto"/>
              <w:jc w:val="center"/>
              <w:rPr>
                <w:rFonts w:asciiTheme="minorHAnsi" w:hAnsiTheme="minorHAnsi" w:cstheme="minorHAnsi"/>
                <w:b/>
                <w:sz w:val="16"/>
                <w:szCs w:val="16"/>
              </w:rPr>
            </w:pPr>
            <w:r>
              <w:rPr>
                <w:rFonts w:asciiTheme="minorHAnsi" w:hAnsiTheme="minorHAnsi" w:cstheme="minorHAnsi"/>
                <w:b/>
                <w:sz w:val="16"/>
                <w:szCs w:val="16"/>
              </w:rPr>
              <w:t xml:space="preserve">2. </w:t>
            </w:r>
          </w:p>
        </w:tc>
        <w:tc>
          <w:tcPr>
            <w:tcW w:w="0" w:type="auto"/>
            <w:shd w:val="clear" w:color="auto" w:fill="auto"/>
            <w:vAlign w:val="center"/>
          </w:tcPr>
          <w:p w14:paraId="1C8795B1" w14:textId="77777777" w:rsidR="006B0753" w:rsidRPr="008B3CB0" w:rsidRDefault="006B075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18867335" w14:textId="08C8B5DE" w:rsidR="006B0753" w:rsidRPr="008B3CB0" w:rsidRDefault="002B5933" w:rsidP="004123AC">
            <w:pPr>
              <w:pStyle w:val="Tekstpodstawowy2"/>
              <w:spacing w:after="0" w:line="271" w:lineRule="auto"/>
              <w:jc w:val="center"/>
              <w:rPr>
                <w:rFonts w:asciiTheme="minorHAnsi" w:hAnsiTheme="minorHAnsi" w:cstheme="minorHAnsi"/>
                <w:b/>
                <w:sz w:val="20"/>
                <w:szCs w:val="20"/>
              </w:rPr>
            </w:pPr>
            <w:r>
              <w:rPr>
                <w:rFonts w:asciiTheme="minorHAnsi" w:hAnsiTheme="minorHAnsi" w:cstheme="minorHAnsi"/>
                <w:b/>
                <w:sz w:val="20"/>
                <w:szCs w:val="20"/>
              </w:rPr>
              <w:t xml:space="preserve">Projektant branży </w:t>
            </w:r>
            <w:r w:rsidR="00005DE9">
              <w:rPr>
                <w:rFonts w:asciiTheme="minorHAnsi" w:hAnsiTheme="minorHAnsi" w:cstheme="minorHAnsi"/>
                <w:b/>
                <w:sz w:val="20"/>
                <w:szCs w:val="20"/>
              </w:rPr>
              <w:t>elektrycznej</w:t>
            </w:r>
          </w:p>
        </w:tc>
        <w:tc>
          <w:tcPr>
            <w:tcW w:w="0" w:type="auto"/>
            <w:shd w:val="clear" w:color="auto" w:fill="auto"/>
            <w:vAlign w:val="center"/>
          </w:tcPr>
          <w:p w14:paraId="78FE6BCD" w14:textId="77777777" w:rsidR="006B0753" w:rsidRPr="008B3CB0" w:rsidRDefault="006B0753" w:rsidP="004123AC">
            <w:pPr>
              <w:pStyle w:val="Tekstpodstawowy2"/>
              <w:spacing w:after="0" w:line="271" w:lineRule="auto"/>
              <w:jc w:val="center"/>
              <w:rPr>
                <w:rFonts w:asciiTheme="minorHAnsi" w:hAnsiTheme="minorHAnsi" w:cstheme="minorHAnsi"/>
                <w:b/>
                <w:sz w:val="16"/>
                <w:szCs w:val="16"/>
              </w:rPr>
            </w:pPr>
          </w:p>
        </w:tc>
        <w:tc>
          <w:tcPr>
            <w:tcW w:w="0" w:type="auto"/>
          </w:tcPr>
          <w:p w14:paraId="537A967A" w14:textId="77777777" w:rsidR="006B0753" w:rsidRPr="008B3CB0" w:rsidRDefault="006B075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20EB9BAA" w14:textId="77777777" w:rsidR="006B0753" w:rsidRPr="008B3CB0" w:rsidRDefault="006B075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09BF9E54" w14:textId="77777777" w:rsidR="006B0753" w:rsidRPr="008B3CB0" w:rsidRDefault="006B0753" w:rsidP="004123AC">
            <w:pPr>
              <w:pStyle w:val="Tekstpodstawowy2"/>
              <w:spacing w:after="0" w:line="271" w:lineRule="auto"/>
              <w:jc w:val="center"/>
              <w:rPr>
                <w:rFonts w:asciiTheme="minorHAnsi" w:hAnsiTheme="minorHAnsi" w:cstheme="minorHAnsi"/>
                <w:b/>
                <w:sz w:val="16"/>
                <w:szCs w:val="16"/>
              </w:rPr>
            </w:pPr>
          </w:p>
        </w:tc>
      </w:tr>
      <w:tr w:rsidR="002B5933" w:rsidRPr="008B3CB0" w14:paraId="024F0F48" w14:textId="77777777" w:rsidTr="004123AC">
        <w:trPr>
          <w:trHeight w:val="1352"/>
        </w:trPr>
        <w:tc>
          <w:tcPr>
            <w:tcW w:w="0" w:type="auto"/>
            <w:shd w:val="clear" w:color="auto" w:fill="auto"/>
            <w:vAlign w:val="center"/>
          </w:tcPr>
          <w:p w14:paraId="0EE22697" w14:textId="2E09DD14" w:rsidR="002B5933" w:rsidRDefault="002B5933" w:rsidP="004123AC">
            <w:pPr>
              <w:pStyle w:val="Tekstpodstawowy2"/>
              <w:spacing w:after="0" w:line="271" w:lineRule="auto"/>
              <w:jc w:val="center"/>
              <w:rPr>
                <w:rFonts w:asciiTheme="minorHAnsi" w:hAnsiTheme="minorHAnsi" w:cstheme="minorHAnsi"/>
                <w:b/>
                <w:sz w:val="16"/>
                <w:szCs w:val="16"/>
              </w:rPr>
            </w:pPr>
            <w:r>
              <w:rPr>
                <w:rFonts w:asciiTheme="minorHAnsi" w:hAnsiTheme="minorHAnsi" w:cstheme="minorHAnsi"/>
                <w:b/>
                <w:sz w:val="16"/>
                <w:szCs w:val="16"/>
              </w:rPr>
              <w:t>3</w:t>
            </w:r>
          </w:p>
        </w:tc>
        <w:tc>
          <w:tcPr>
            <w:tcW w:w="0" w:type="auto"/>
            <w:shd w:val="clear" w:color="auto" w:fill="auto"/>
            <w:vAlign w:val="center"/>
          </w:tcPr>
          <w:p w14:paraId="14EF3045" w14:textId="77777777" w:rsidR="002B5933" w:rsidRPr="008B3CB0" w:rsidRDefault="002B593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371B907F" w14:textId="77C3A513" w:rsidR="002B5933" w:rsidRPr="008B3CB0" w:rsidRDefault="00005DE9" w:rsidP="004123AC">
            <w:pPr>
              <w:pStyle w:val="Tekstpodstawowy2"/>
              <w:spacing w:after="0" w:line="271" w:lineRule="auto"/>
              <w:jc w:val="center"/>
              <w:rPr>
                <w:rFonts w:asciiTheme="minorHAnsi" w:hAnsiTheme="minorHAnsi" w:cstheme="minorHAnsi"/>
                <w:b/>
                <w:sz w:val="20"/>
                <w:szCs w:val="20"/>
              </w:rPr>
            </w:pPr>
            <w:r>
              <w:rPr>
                <w:rFonts w:asciiTheme="minorHAnsi" w:hAnsiTheme="minorHAnsi" w:cstheme="minorHAnsi"/>
                <w:b/>
                <w:sz w:val="20"/>
                <w:szCs w:val="20"/>
              </w:rPr>
              <w:t>Projektant branży sanitarnej</w:t>
            </w:r>
          </w:p>
        </w:tc>
        <w:tc>
          <w:tcPr>
            <w:tcW w:w="0" w:type="auto"/>
            <w:shd w:val="clear" w:color="auto" w:fill="auto"/>
            <w:vAlign w:val="center"/>
          </w:tcPr>
          <w:p w14:paraId="37833247" w14:textId="77777777" w:rsidR="002B5933" w:rsidRPr="008B3CB0" w:rsidRDefault="002B5933" w:rsidP="004123AC">
            <w:pPr>
              <w:pStyle w:val="Tekstpodstawowy2"/>
              <w:spacing w:after="0" w:line="271" w:lineRule="auto"/>
              <w:jc w:val="center"/>
              <w:rPr>
                <w:rFonts w:asciiTheme="minorHAnsi" w:hAnsiTheme="minorHAnsi" w:cstheme="minorHAnsi"/>
                <w:b/>
                <w:sz w:val="16"/>
                <w:szCs w:val="16"/>
              </w:rPr>
            </w:pPr>
          </w:p>
        </w:tc>
        <w:tc>
          <w:tcPr>
            <w:tcW w:w="0" w:type="auto"/>
          </w:tcPr>
          <w:p w14:paraId="3F2C94FA" w14:textId="77777777" w:rsidR="002B5933" w:rsidRPr="008B3CB0" w:rsidRDefault="002B593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2C5C03BA" w14:textId="77777777" w:rsidR="002B5933" w:rsidRPr="008B3CB0" w:rsidRDefault="002B5933" w:rsidP="004123AC">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6107C64B" w14:textId="77777777" w:rsidR="002B5933" w:rsidRPr="008B3CB0" w:rsidRDefault="002B5933" w:rsidP="004123AC">
            <w:pPr>
              <w:pStyle w:val="Tekstpodstawowy2"/>
              <w:spacing w:after="0" w:line="271" w:lineRule="auto"/>
              <w:jc w:val="center"/>
              <w:rPr>
                <w:rFonts w:asciiTheme="minorHAnsi" w:hAnsiTheme="minorHAnsi" w:cstheme="minorHAnsi"/>
                <w:b/>
                <w:sz w:val="16"/>
                <w:szCs w:val="16"/>
              </w:rPr>
            </w:pPr>
          </w:p>
        </w:tc>
      </w:tr>
    </w:tbl>
    <w:p w14:paraId="4A2E0167" w14:textId="355FF39F" w:rsidR="001606A6" w:rsidRPr="008B3CB0" w:rsidRDefault="001606A6" w:rsidP="009447DC">
      <w:pPr>
        <w:spacing w:line="271" w:lineRule="auto"/>
        <w:ind w:left="0" w:right="0"/>
        <w:jc w:val="both"/>
        <w:rPr>
          <w:rFonts w:asciiTheme="minorHAnsi" w:hAnsiTheme="minorHAnsi" w:cstheme="minorHAnsi"/>
          <w:b/>
          <w:sz w:val="20"/>
          <w:szCs w:val="20"/>
          <w:u w:val="single"/>
        </w:rPr>
      </w:pPr>
      <w:r w:rsidRPr="008B3CB0">
        <w:rPr>
          <w:rFonts w:asciiTheme="minorHAnsi" w:hAnsiTheme="minorHAnsi" w:cstheme="minorHAnsi"/>
          <w:b/>
          <w:sz w:val="20"/>
          <w:szCs w:val="20"/>
          <w:u w:val="single"/>
        </w:rPr>
        <w:t xml:space="preserve">UWAGA!: </w:t>
      </w:r>
      <w:r w:rsidRPr="008B3CB0">
        <w:rPr>
          <w:rFonts w:asciiTheme="minorHAnsi" w:hAnsiTheme="minorHAnsi" w:cstheme="minorHAnsi"/>
          <w:sz w:val="20"/>
          <w:szCs w:val="20"/>
        </w:rPr>
        <w:t xml:space="preserve">Wykonawca jest zobowiązany wypełnić wszystkie rubryki, podając kompletne informacje, z których wynikać będzie spełnienie warunków, o których mowa w </w:t>
      </w:r>
      <w:r w:rsidR="009447DC" w:rsidRPr="008B3CB0">
        <w:rPr>
          <w:rFonts w:asciiTheme="minorHAnsi" w:hAnsiTheme="minorHAnsi" w:cstheme="minorHAnsi"/>
          <w:sz w:val="20"/>
          <w:szCs w:val="20"/>
        </w:rPr>
        <w:t>Zapytaniu ofertowym</w:t>
      </w:r>
      <w:r w:rsidRPr="008B3CB0">
        <w:rPr>
          <w:rFonts w:asciiTheme="minorHAnsi" w:hAnsiTheme="minorHAnsi" w:cstheme="minorHAnsi"/>
          <w:sz w:val="20"/>
          <w:szCs w:val="20"/>
        </w:rPr>
        <w:t xml:space="preserve">. </w:t>
      </w:r>
    </w:p>
    <w:p w14:paraId="61F8A415" w14:textId="77777777" w:rsidR="001606A6" w:rsidRPr="008B3CB0" w:rsidRDefault="001606A6" w:rsidP="009447DC">
      <w:pPr>
        <w:pStyle w:val="Zwykytekst"/>
        <w:spacing w:line="271" w:lineRule="auto"/>
        <w:jc w:val="both"/>
        <w:rPr>
          <w:rFonts w:asciiTheme="minorHAnsi" w:hAnsiTheme="minorHAnsi" w:cstheme="minorHAnsi"/>
          <w:b/>
          <w:sz w:val="22"/>
          <w:szCs w:val="22"/>
        </w:rPr>
      </w:pPr>
    </w:p>
    <w:p w14:paraId="1ABBA767" w14:textId="77777777" w:rsidR="001606A6" w:rsidRPr="008B3CB0" w:rsidRDefault="001606A6" w:rsidP="009447DC">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niepotrzebne skreślić;</w:t>
      </w:r>
    </w:p>
    <w:p w14:paraId="2C11D1DE" w14:textId="77777777" w:rsidR="001606A6" w:rsidRPr="008B3CB0" w:rsidRDefault="001606A6" w:rsidP="009447DC">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należy określić rodzaj i zakres kwalifikacji zawodowych zgodnie z posiadanymi uprawnieniami;</w:t>
      </w:r>
    </w:p>
    <w:p w14:paraId="42ACF502" w14:textId="77777777" w:rsidR="001606A6" w:rsidRPr="008B3CB0" w:rsidRDefault="001606A6" w:rsidP="009447DC">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***należy określić podstawę np. umowa o pracę, zlecenie,  itp.</w:t>
      </w:r>
    </w:p>
    <w:p w14:paraId="004032E2" w14:textId="77777777" w:rsidR="001606A6" w:rsidRPr="008B3CB0" w:rsidRDefault="001606A6" w:rsidP="001606A6">
      <w:pPr>
        <w:spacing w:line="271" w:lineRule="auto"/>
        <w:jc w:val="both"/>
        <w:rPr>
          <w:rFonts w:asciiTheme="minorHAnsi" w:hAnsiTheme="minorHAnsi" w:cstheme="minorHAnsi"/>
          <w:b/>
          <w:sz w:val="22"/>
        </w:rPr>
      </w:pPr>
    </w:p>
    <w:p w14:paraId="39ECC3D2" w14:textId="42FEB720" w:rsidR="001606A6" w:rsidRPr="008B3CB0" w:rsidRDefault="001606A6" w:rsidP="001606A6">
      <w:pPr>
        <w:spacing w:line="271" w:lineRule="auto"/>
        <w:rPr>
          <w:rFonts w:asciiTheme="minorHAnsi" w:hAnsiTheme="minorHAnsi" w:cstheme="minorHAnsi"/>
          <w:sz w:val="22"/>
          <w:szCs w:val="22"/>
        </w:rPr>
      </w:pPr>
    </w:p>
    <w:p w14:paraId="40C41E84" w14:textId="3ED38A44" w:rsidR="009447DC" w:rsidRPr="008B3CB0" w:rsidRDefault="009447DC" w:rsidP="001606A6">
      <w:pPr>
        <w:spacing w:line="271" w:lineRule="auto"/>
        <w:rPr>
          <w:rFonts w:asciiTheme="minorHAnsi" w:hAnsiTheme="minorHAnsi" w:cstheme="minorHAnsi"/>
          <w:sz w:val="22"/>
          <w:szCs w:val="22"/>
        </w:rPr>
      </w:pPr>
    </w:p>
    <w:p w14:paraId="546C2426" w14:textId="77777777" w:rsidR="009447DC" w:rsidRPr="008B3CB0" w:rsidRDefault="009447DC" w:rsidP="001606A6">
      <w:pPr>
        <w:spacing w:line="271" w:lineRule="auto"/>
        <w:rPr>
          <w:rFonts w:asciiTheme="minorHAnsi" w:hAnsiTheme="minorHAnsi" w:cstheme="minorHAnsi"/>
          <w:sz w:val="22"/>
          <w:szCs w:val="22"/>
        </w:rPr>
      </w:pPr>
    </w:p>
    <w:p w14:paraId="75B56FB4" w14:textId="77777777" w:rsidR="009447DC" w:rsidRPr="008B3CB0" w:rsidRDefault="009447DC" w:rsidP="009447DC">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 xml:space="preserve">________________,dnia___.___.2021r.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4C8B40D4" w14:textId="77777777" w:rsidR="009447DC" w:rsidRPr="008B3CB0" w:rsidRDefault="009447DC" w:rsidP="009447DC">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542E959" w14:textId="77777777" w:rsidR="009447DC" w:rsidRPr="008B3CB0" w:rsidRDefault="009447DC" w:rsidP="009447DC">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0DDA66F" w14:textId="77777777" w:rsidR="001606A6" w:rsidRPr="008B3CB0" w:rsidRDefault="001606A6" w:rsidP="001606A6">
      <w:pPr>
        <w:spacing w:line="271" w:lineRule="auto"/>
        <w:rPr>
          <w:rFonts w:asciiTheme="minorHAnsi" w:hAnsiTheme="minorHAnsi" w:cstheme="minorHAnsi"/>
        </w:rPr>
      </w:pPr>
    </w:p>
    <w:bookmarkEnd w:id="0"/>
    <w:p w14:paraId="1E5A31D2" w14:textId="77777777"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C8F0" w14:textId="77777777" w:rsidR="00964ECD" w:rsidRDefault="00F23072">
      <w:pPr>
        <w:spacing w:line="240" w:lineRule="auto"/>
      </w:pPr>
      <w:r>
        <w:separator/>
      </w:r>
    </w:p>
  </w:endnote>
  <w:endnote w:type="continuationSeparator" w:id="0">
    <w:p w14:paraId="116EEAA3" w14:textId="77777777" w:rsidR="00964ECD" w:rsidRDefault="00F23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5C61" w14:textId="77777777" w:rsidR="00964ECD" w:rsidRDefault="00F23072">
      <w:pPr>
        <w:spacing w:line="240" w:lineRule="auto"/>
      </w:pPr>
      <w:r>
        <w:separator/>
      </w:r>
    </w:p>
  </w:footnote>
  <w:footnote w:type="continuationSeparator" w:id="0">
    <w:p w14:paraId="04B6F4EC" w14:textId="77777777" w:rsidR="00964ECD" w:rsidRDefault="00F230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4ECA57FF"/>
    <w:multiLevelType w:val="hybridMultilevel"/>
    <w:tmpl w:val="4D02D2E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705A6BD0"/>
    <w:multiLevelType w:val="hybridMultilevel"/>
    <w:tmpl w:val="AD02C910"/>
    <w:lvl w:ilvl="0" w:tplc="04150005">
      <w:start w:val="1"/>
      <w:numFmt w:val="bullet"/>
      <w:lvlText w:val=""/>
      <w:lvlJc w:val="left"/>
      <w:pPr>
        <w:ind w:left="1098" w:hanging="360"/>
      </w:pPr>
      <w:rPr>
        <w:rFonts w:ascii="Wingdings" w:hAnsi="Wingdings" w:hint="default"/>
      </w:rPr>
    </w:lvl>
    <w:lvl w:ilvl="1" w:tplc="04150003">
      <w:start w:val="1"/>
      <w:numFmt w:val="bullet"/>
      <w:lvlText w:val="o"/>
      <w:lvlJc w:val="left"/>
      <w:pPr>
        <w:ind w:left="1818" w:hanging="360"/>
      </w:pPr>
      <w:rPr>
        <w:rFonts w:ascii="Courier New" w:hAnsi="Courier New" w:cs="Courier New" w:hint="default"/>
      </w:rPr>
    </w:lvl>
    <w:lvl w:ilvl="2" w:tplc="04150005">
      <w:start w:val="1"/>
      <w:numFmt w:val="bullet"/>
      <w:lvlText w:val=""/>
      <w:lvlJc w:val="left"/>
      <w:pPr>
        <w:ind w:left="2538" w:hanging="360"/>
      </w:pPr>
      <w:rPr>
        <w:rFonts w:ascii="Wingdings" w:hAnsi="Wingdings" w:hint="default"/>
      </w:rPr>
    </w:lvl>
    <w:lvl w:ilvl="3" w:tplc="04150001">
      <w:start w:val="1"/>
      <w:numFmt w:val="bullet"/>
      <w:lvlText w:val=""/>
      <w:lvlJc w:val="left"/>
      <w:pPr>
        <w:ind w:left="3258" w:hanging="360"/>
      </w:pPr>
      <w:rPr>
        <w:rFonts w:ascii="Symbol" w:hAnsi="Symbol" w:hint="default"/>
      </w:rPr>
    </w:lvl>
    <w:lvl w:ilvl="4" w:tplc="04150003">
      <w:start w:val="1"/>
      <w:numFmt w:val="bullet"/>
      <w:lvlText w:val="o"/>
      <w:lvlJc w:val="left"/>
      <w:pPr>
        <w:ind w:left="3978" w:hanging="360"/>
      </w:pPr>
      <w:rPr>
        <w:rFonts w:ascii="Courier New" w:hAnsi="Courier New" w:cs="Courier New" w:hint="default"/>
      </w:rPr>
    </w:lvl>
    <w:lvl w:ilvl="5" w:tplc="04150005">
      <w:start w:val="1"/>
      <w:numFmt w:val="bullet"/>
      <w:lvlText w:val=""/>
      <w:lvlJc w:val="left"/>
      <w:pPr>
        <w:ind w:left="4698" w:hanging="360"/>
      </w:pPr>
      <w:rPr>
        <w:rFonts w:ascii="Wingdings" w:hAnsi="Wingdings" w:hint="default"/>
      </w:rPr>
    </w:lvl>
    <w:lvl w:ilvl="6" w:tplc="04150001">
      <w:start w:val="1"/>
      <w:numFmt w:val="bullet"/>
      <w:lvlText w:val=""/>
      <w:lvlJc w:val="left"/>
      <w:pPr>
        <w:ind w:left="5418" w:hanging="360"/>
      </w:pPr>
      <w:rPr>
        <w:rFonts w:ascii="Symbol" w:hAnsi="Symbol" w:hint="default"/>
      </w:rPr>
    </w:lvl>
    <w:lvl w:ilvl="7" w:tplc="04150003">
      <w:start w:val="1"/>
      <w:numFmt w:val="bullet"/>
      <w:lvlText w:val="o"/>
      <w:lvlJc w:val="left"/>
      <w:pPr>
        <w:ind w:left="6138" w:hanging="360"/>
      </w:pPr>
      <w:rPr>
        <w:rFonts w:ascii="Courier New" w:hAnsi="Courier New" w:cs="Courier New" w:hint="default"/>
      </w:rPr>
    </w:lvl>
    <w:lvl w:ilvl="8" w:tplc="04150005">
      <w:start w:val="1"/>
      <w:numFmt w:val="bullet"/>
      <w:lvlText w:val=""/>
      <w:lvlJc w:val="left"/>
      <w:pPr>
        <w:ind w:left="6858" w:hanging="360"/>
      </w:pPr>
      <w:rPr>
        <w:rFonts w:ascii="Wingdings" w:hAnsi="Wingdings" w:hint="default"/>
      </w:rPr>
    </w:lvl>
  </w:abstractNum>
  <w:abstractNum w:abstractNumId="10"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7"/>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005DE9"/>
    <w:rsid w:val="001606A6"/>
    <w:rsid w:val="00194A3D"/>
    <w:rsid w:val="002B5933"/>
    <w:rsid w:val="003230A4"/>
    <w:rsid w:val="003A5364"/>
    <w:rsid w:val="004155CE"/>
    <w:rsid w:val="004C6459"/>
    <w:rsid w:val="004E2A5E"/>
    <w:rsid w:val="005701A1"/>
    <w:rsid w:val="006B0753"/>
    <w:rsid w:val="006E6B77"/>
    <w:rsid w:val="00857001"/>
    <w:rsid w:val="008A468F"/>
    <w:rsid w:val="008B3CB0"/>
    <w:rsid w:val="008D7180"/>
    <w:rsid w:val="00925B1F"/>
    <w:rsid w:val="009447DC"/>
    <w:rsid w:val="00964ECD"/>
    <w:rsid w:val="009C16C3"/>
    <w:rsid w:val="00AD54E3"/>
    <w:rsid w:val="00E319A7"/>
    <w:rsid w:val="00ED3273"/>
    <w:rsid w:val="00F23072"/>
    <w:rsid w:val="00F65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803">
      <w:bodyDiv w:val="1"/>
      <w:marLeft w:val="0"/>
      <w:marRight w:val="0"/>
      <w:marTop w:val="0"/>
      <w:marBottom w:val="0"/>
      <w:divBdr>
        <w:top w:val="none" w:sz="0" w:space="0" w:color="auto"/>
        <w:left w:val="none" w:sz="0" w:space="0" w:color="auto"/>
        <w:bottom w:val="none" w:sz="0" w:space="0" w:color="auto"/>
        <w:right w:val="none" w:sz="0" w:space="0" w:color="auto"/>
      </w:divBdr>
    </w:div>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931814273">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305819693">
      <w:bodyDiv w:val="1"/>
      <w:marLeft w:val="0"/>
      <w:marRight w:val="0"/>
      <w:marTop w:val="0"/>
      <w:marBottom w:val="0"/>
      <w:divBdr>
        <w:top w:val="none" w:sz="0" w:space="0" w:color="auto"/>
        <w:left w:val="none" w:sz="0" w:space="0" w:color="auto"/>
        <w:bottom w:val="none" w:sz="0" w:space="0" w:color="auto"/>
        <w:right w:val="none" w:sz="0" w:space="0" w:color="auto"/>
      </w:divBdr>
    </w:div>
    <w:div w:id="1433358338">
      <w:bodyDiv w:val="1"/>
      <w:marLeft w:val="0"/>
      <w:marRight w:val="0"/>
      <w:marTop w:val="0"/>
      <w:marBottom w:val="0"/>
      <w:divBdr>
        <w:top w:val="none" w:sz="0" w:space="0" w:color="auto"/>
        <w:left w:val="none" w:sz="0" w:space="0" w:color="auto"/>
        <w:bottom w:val="none" w:sz="0" w:space="0" w:color="auto"/>
        <w:right w:val="none" w:sz="0" w:space="0" w:color="auto"/>
      </w:divBdr>
    </w:div>
    <w:div w:id="1670063510">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1333</Words>
  <Characters>7999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8</cp:revision>
  <cp:lastPrinted>2021-09-09T11:20:00Z</cp:lastPrinted>
  <dcterms:created xsi:type="dcterms:W3CDTF">2021-09-08T11:28:00Z</dcterms:created>
  <dcterms:modified xsi:type="dcterms:W3CDTF">2021-11-22T08:51:00Z</dcterms:modified>
</cp:coreProperties>
</file>