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3A99" w14:textId="77777777" w:rsidR="003A5364" w:rsidRPr="004F1EC3" w:rsidRDefault="003A5364" w:rsidP="00277414">
      <w:pPr>
        <w:spacing w:line="271" w:lineRule="auto"/>
        <w:ind w:left="0" w:right="0"/>
        <w:jc w:val="right"/>
        <w:rPr>
          <w:b/>
          <w:sz w:val="22"/>
          <w:szCs w:val="22"/>
          <w:u w:val="single"/>
        </w:rPr>
      </w:pPr>
    </w:p>
    <w:p w14:paraId="1EB4F020" w14:textId="60EC2B0B" w:rsidR="003A5364" w:rsidRPr="004F1EC3" w:rsidRDefault="000E6627" w:rsidP="00277414">
      <w:pPr>
        <w:spacing w:line="271" w:lineRule="auto"/>
        <w:ind w:left="0" w:right="0"/>
        <w:jc w:val="right"/>
        <w:rPr>
          <w:b/>
          <w:sz w:val="22"/>
          <w:szCs w:val="22"/>
          <w:u w:val="single"/>
        </w:rPr>
      </w:pPr>
      <w:r>
        <w:rPr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7EA9" wp14:editId="5CBD3020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2012315" cy="657225"/>
                <wp:effectExtent l="0" t="0" r="698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813172" w14:textId="77777777" w:rsidR="00226E46" w:rsidRDefault="00226E46" w:rsidP="003A5364"/>
                          <w:p w14:paraId="5F529C08" w14:textId="77777777" w:rsidR="00226E46" w:rsidRDefault="00226E46" w:rsidP="003A5364">
                            <w:pPr>
                              <w:ind w:left="0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F38D2E4" w14:textId="77777777" w:rsidR="00226E46" w:rsidRDefault="00226E46" w:rsidP="003A53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1745F7" w14:textId="46618D1C" w:rsidR="00226E46" w:rsidRPr="003C1C8B" w:rsidRDefault="00226E46" w:rsidP="003C1C8B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677EA9" id="Prostokąt: zaokrąglone rogi 1" o:spid="_x0000_s1026" style="position:absolute;left:0;text-align:left;margin-left:0;margin-top:15.25pt;width:158.4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" filled="f" strokeweight=".25pt">
                <v:textbox inset="1pt,1pt,1pt,1pt">
                  <w:txbxContent>
                    <w:p w14:paraId="08813172" w14:textId="77777777" w:rsidR="00226E46" w:rsidRDefault="00226E46" w:rsidP="003A5364"/>
                    <w:p w14:paraId="5F529C08" w14:textId="77777777" w:rsidR="00226E46" w:rsidRDefault="00226E46" w:rsidP="003A5364">
                      <w:pPr>
                        <w:ind w:left="0"/>
                        <w:jc w:val="both"/>
                        <w:rPr>
                          <w:sz w:val="12"/>
                        </w:rPr>
                      </w:pPr>
                    </w:p>
                    <w:p w14:paraId="7F38D2E4" w14:textId="77777777" w:rsidR="00226E46" w:rsidRDefault="00226E46" w:rsidP="003A5364">
                      <w:pPr>
                        <w:rPr>
                          <w:sz w:val="12"/>
                        </w:rPr>
                      </w:pPr>
                    </w:p>
                    <w:p w14:paraId="5B1745F7" w14:textId="46618D1C" w:rsidR="00226E46" w:rsidRPr="003C1C8B" w:rsidRDefault="00226E46" w:rsidP="003C1C8B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3A5364" w:rsidRPr="004F1EC3">
        <w:rPr>
          <w:b/>
          <w:sz w:val="22"/>
          <w:szCs w:val="22"/>
          <w:u w:val="single"/>
        </w:rPr>
        <w:t xml:space="preserve">ZAŁĄCZNIK NR </w:t>
      </w:r>
      <w:r w:rsidR="008B3CB0" w:rsidRPr="004F1EC3">
        <w:rPr>
          <w:b/>
          <w:sz w:val="22"/>
          <w:szCs w:val="22"/>
          <w:u w:val="single"/>
        </w:rPr>
        <w:t>1</w:t>
      </w:r>
    </w:p>
    <w:p w14:paraId="1E6CCEDF" w14:textId="494F1FE3" w:rsidR="003A5364" w:rsidRPr="004F1EC3" w:rsidRDefault="003A5364" w:rsidP="00277414">
      <w:pPr>
        <w:spacing w:line="271" w:lineRule="auto"/>
        <w:ind w:left="0"/>
        <w:jc w:val="both"/>
        <w:rPr>
          <w:sz w:val="22"/>
          <w:szCs w:val="22"/>
        </w:rPr>
      </w:pPr>
    </w:p>
    <w:p w14:paraId="4F491348" w14:textId="77777777" w:rsidR="003A5364" w:rsidRPr="004F1EC3" w:rsidRDefault="003A5364" w:rsidP="00277414">
      <w:pPr>
        <w:spacing w:line="271" w:lineRule="auto"/>
        <w:rPr>
          <w:sz w:val="22"/>
          <w:szCs w:val="22"/>
        </w:rPr>
      </w:pPr>
    </w:p>
    <w:p w14:paraId="41759BEE" w14:textId="77777777" w:rsidR="003A5364" w:rsidRPr="004F1EC3" w:rsidRDefault="003A5364" w:rsidP="00277414">
      <w:pPr>
        <w:spacing w:line="271" w:lineRule="auto"/>
        <w:ind w:left="0"/>
        <w:jc w:val="both"/>
        <w:rPr>
          <w:b/>
          <w:sz w:val="22"/>
          <w:szCs w:val="22"/>
        </w:rPr>
      </w:pPr>
    </w:p>
    <w:p w14:paraId="57EBCD14" w14:textId="77777777" w:rsidR="003A5364" w:rsidRPr="004F1EC3" w:rsidRDefault="003A5364" w:rsidP="00277414">
      <w:pPr>
        <w:spacing w:line="271" w:lineRule="auto"/>
        <w:ind w:left="4820" w:firstLine="850"/>
        <w:rPr>
          <w:b/>
          <w:sz w:val="22"/>
          <w:szCs w:val="22"/>
        </w:rPr>
      </w:pPr>
    </w:p>
    <w:p w14:paraId="0C276D62" w14:textId="6BF383D0" w:rsidR="003A5364" w:rsidRPr="004F1EC3" w:rsidRDefault="003C1C8B" w:rsidP="00277414">
      <w:pPr>
        <w:spacing w:line="271" w:lineRule="auto"/>
        <w:ind w:left="4820" w:right="601" w:firstLine="567"/>
        <w:jc w:val="both"/>
        <w:rPr>
          <w:b/>
          <w:sz w:val="22"/>
          <w:szCs w:val="22"/>
        </w:rPr>
      </w:pPr>
      <w:r w:rsidRPr="004F1EC3">
        <w:rPr>
          <w:b/>
          <w:sz w:val="22"/>
          <w:szCs w:val="22"/>
        </w:rPr>
        <w:t>GMINA GRABICA</w:t>
      </w:r>
    </w:p>
    <w:p w14:paraId="5F9BF867" w14:textId="77777777" w:rsidR="003A5364" w:rsidRPr="004F1EC3" w:rsidRDefault="003A5364" w:rsidP="00277414">
      <w:pPr>
        <w:spacing w:line="271" w:lineRule="auto"/>
        <w:ind w:left="4820" w:right="601" w:firstLine="567"/>
        <w:jc w:val="both"/>
        <w:rPr>
          <w:sz w:val="22"/>
          <w:szCs w:val="22"/>
        </w:rPr>
      </w:pPr>
      <w:r w:rsidRPr="004F1EC3">
        <w:rPr>
          <w:b/>
          <w:sz w:val="22"/>
          <w:szCs w:val="22"/>
        </w:rPr>
        <w:t xml:space="preserve">97-306 Grabica </w:t>
      </w:r>
    </w:p>
    <w:p w14:paraId="7D958345" w14:textId="77777777" w:rsidR="003A5364" w:rsidRPr="004F1EC3" w:rsidRDefault="003A5364" w:rsidP="00277414">
      <w:pPr>
        <w:tabs>
          <w:tab w:val="right" w:pos="8953"/>
        </w:tabs>
        <w:spacing w:line="271" w:lineRule="auto"/>
        <w:jc w:val="both"/>
        <w:rPr>
          <w:sz w:val="22"/>
          <w:szCs w:val="22"/>
        </w:rPr>
      </w:pPr>
    </w:p>
    <w:p w14:paraId="6BD9F7EF" w14:textId="77777777" w:rsidR="003A5364" w:rsidRPr="004F1EC3" w:rsidRDefault="003A5364" w:rsidP="00277414">
      <w:pPr>
        <w:tabs>
          <w:tab w:val="right" w:pos="8953"/>
        </w:tabs>
        <w:spacing w:line="271" w:lineRule="auto"/>
        <w:rPr>
          <w:sz w:val="22"/>
          <w:szCs w:val="22"/>
        </w:rPr>
      </w:pPr>
      <w:r w:rsidRPr="004F1EC3">
        <w:rPr>
          <w:b/>
          <w:sz w:val="22"/>
          <w:szCs w:val="22"/>
        </w:rPr>
        <w:t xml:space="preserve">O F E R T A </w:t>
      </w:r>
    </w:p>
    <w:p w14:paraId="24096E0F" w14:textId="77777777" w:rsidR="003A5364" w:rsidRPr="004F1EC3" w:rsidRDefault="003A5364" w:rsidP="00277414">
      <w:pPr>
        <w:tabs>
          <w:tab w:val="right" w:pos="8953"/>
        </w:tabs>
        <w:spacing w:line="271" w:lineRule="auto"/>
        <w:jc w:val="both"/>
        <w:rPr>
          <w:sz w:val="22"/>
          <w:szCs w:val="22"/>
        </w:rPr>
      </w:pPr>
    </w:p>
    <w:p w14:paraId="7BEB14F9" w14:textId="55B4A230" w:rsidR="003A5364" w:rsidRPr="004F1EC3" w:rsidRDefault="003A5364" w:rsidP="00277414">
      <w:pPr>
        <w:widowControl/>
        <w:suppressAutoHyphens w:val="0"/>
        <w:autoSpaceDE/>
        <w:spacing w:line="271" w:lineRule="auto"/>
        <w:ind w:left="0" w:right="0"/>
        <w:jc w:val="both"/>
        <w:rPr>
          <w:b/>
          <w:sz w:val="22"/>
          <w:szCs w:val="22"/>
        </w:rPr>
      </w:pPr>
      <w:r w:rsidRPr="004F1EC3">
        <w:rPr>
          <w:sz w:val="22"/>
          <w:szCs w:val="22"/>
        </w:rPr>
        <w:t>Nawiązując do zapyt</w:t>
      </w:r>
      <w:r w:rsidR="007121E2" w:rsidRPr="004F1EC3">
        <w:rPr>
          <w:sz w:val="22"/>
          <w:szCs w:val="22"/>
        </w:rPr>
        <w:t>ania ofertowego znak: ZP.271.4.4</w:t>
      </w:r>
      <w:r w:rsidRPr="004F1EC3">
        <w:rPr>
          <w:sz w:val="22"/>
          <w:szCs w:val="22"/>
        </w:rPr>
        <w:t xml:space="preserve">.2021 na </w:t>
      </w:r>
      <w:r w:rsidRPr="004F1EC3">
        <w:rPr>
          <w:b/>
          <w:sz w:val="22"/>
          <w:szCs w:val="22"/>
        </w:rPr>
        <w:t>„</w:t>
      </w:r>
      <w:r w:rsidR="007340EF" w:rsidRPr="004F1EC3">
        <w:rPr>
          <w:b/>
          <w:sz w:val="22"/>
          <w:szCs w:val="22"/>
        </w:rPr>
        <w:t>Z</w:t>
      </w:r>
      <w:r w:rsidR="007121E2" w:rsidRPr="004F1EC3">
        <w:rPr>
          <w:b/>
          <w:sz w:val="22"/>
          <w:szCs w:val="22"/>
        </w:rPr>
        <w:t xml:space="preserve">akup samochodu </w:t>
      </w:r>
      <w:r w:rsidR="009E52A9" w:rsidRPr="004F1EC3">
        <w:rPr>
          <w:b/>
          <w:sz w:val="22"/>
          <w:szCs w:val="22"/>
        </w:rPr>
        <w:t xml:space="preserve">pożarniczego </w:t>
      </w:r>
      <w:r w:rsidR="007121E2" w:rsidRPr="004F1EC3">
        <w:rPr>
          <w:b/>
          <w:sz w:val="22"/>
          <w:szCs w:val="22"/>
        </w:rPr>
        <w:t xml:space="preserve">dla OSP </w:t>
      </w:r>
      <w:r w:rsidR="009E52A9" w:rsidRPr="004F1EC3">
        <w:rPr>
          <w:b/>
          <w:sz w:val="22"/>
          <w:szCs w:val="22"/>
        </w:rPr>
        <w:t>Ostrów</w:t>
      </w:r>
      <w:r w:rsidR="00DF0E4A">
        <w:rPr>
          <w:b/>
          <w:sz w:val="22"/>
          <w:szCs w:val="22"/>
        </w:rPr>
        <w:t xml:space="preserve">, </w:t>
      </w:r>
      <w:r w:rsidR="007121E2" w:rsidRPr="004F1EC3">
        <w:rPr>
          <w:b/>
          <w:sz w:val="22"/>
          <w:szCs w:val="22"/>
        </w:rPr>
        <w:t>”</w:t>
      </w:r>
    </w:p>
    <w:p w14:paraId="04908886" w14:textId="397DC0BC" w:rsidR="003A5364" w:rsidRPr="004F1EC3" w:rsidRDefault="003A5364" w:rsidP="00277414">
      <w:pPr>
        <w:numPr>
          <w:ilvl w:val="0"/>
          <w:numId w:val="5"/>
        </w:numPr>
        <w:tabs>
          <w:tab w:val="left" w:pos="432"/>
          <w:tab w:val="right" w:pos="8723"/>
        </w:tabs>
        <w:suppressAutoHyphens w:val="0"/>
        <w:autoSpaceDN w:val="0"/>
        <w:adjustRightInd w:val="0"/>
        <w:spacing w:before="120" w:line="271" w:lineRule="auto"/>
        <w:ind w:left="374" w:right="0" w:hanging="357"/>
        <w:jc w:val="both"/>
        <w:rPr>
          <w:sz w:val="22"/>
          <w:szCs w:val="22"/>
        </w:rPr>
      </w:pPr>
      <w:r w:rsidRPr="004F1EC3">
        <w:rPr>
          <w:sz w:val="22"/>
          <w:szCs w:val="22"/>
        </w:rPr>
        <w:t>Oferujemy wykonanie zamówienia w zakresie objętym Zapytaniem Ofertowym za ce</w:t>
      </w:r>
      <w:r w:rsidR="009E52A9" w:rsidRPr="004F1EC3">
        <w:rPr>
          <w:sz w:val="22"/>
          <w:szCs w:val="22"/>
        </w:rPr>
        <w:t>nę</w:t>
      </w:r>
      <w:r w:rsidRPr="004F1EC3">
        <w:rPr>
          <w:sz w:val="22"/>
          <w:szCs w:val="22"/>
        </w:rPr>
        <w:t>:</w:t>
      </w:r>
    </w:p>
    <w:p w14:paraId="57C0CE62" w14:textId="10B03D20" w:rsidR="009E52A9" w:rsidRPr="004F1EC3" w:rsidRDefault="003A5364" w:rsidP="000E6627">
      <w:pPr>
        <w:pStyle w:val="Tekstpodstawowy"/>
        <w:shd w:val="clear" w:color="auto" w:fill="E7E6E6" w:themeFill="background2"/>
        <w:spacing w:before="240" w:line="271" w:lineRule="auto"/>
        <w:ind w:left="425"/>
        <w:rPr>
          <w:rFonts w:ascii="Arial" w:hAnsi="Arial" w:cs="Arial"/>
          <w:b/>
          <w:bCs/>
          <w:sz w:val="22"/>
          <w:szCs w:val="22"/>
        </w:rPr>
      </w:pPr>
      <w:r w:rsidRPr="004F1EC3">
        <w:rPr>
          <w:rFonts w:ascii="Arial" w:hAnsi="Arial" w:cs="Arial"/>
          <w:b/>
          <w:bCs/>
          <w:sz w:val="22"/>
          <w:szCs w:val="22"/>
        </w:rPr>
        <w:t>brutto ..........</w:t>
      </w:r>
      <w:r w:rsidR="004F1EC3">
        <w:rPr>
          <w:rFonts w:ascii="Arial" w:hAnsi="Arial" w:cs="Arial"/>
          <w:b/>
          <w:bCs/>
          <w:sz w:val="22"/>
          <w:szCs w:val="22"/>
        </w:rPr>
        <w:t>...........................</w:t>
      </w:r>
      <w:r w:rsidRPr="004F1EC3">
        <w:rPr>
          <w:rFonts w:ascii="Arial" w:hAnsi="Arial" w:cs="Arial"/>
          <w:b/>
          <w:bCs/>
          <w:sz w:val="22"/>
          <w:szCs w:val="22"/>
        </w:rPr>
        <w:t>.................zł (słownie: .........................</w:t>
      </w:r>
      <w:r w:rsidR="008B3CB0" w:rsidRPr="004F1EC3">
        <w:rPr>
          <w:rFonts w:ascii="Arial" w:hAnsi="Arial" w:cs="Arial"/>
          <w:b/>
          <w:bCs/>
          <w:sz w:val="22"/>
          <w:szCs w:val="22"/>
        </w:rPr>
        <w:t>....</w:t>
      </w:r>
      <w:r w:rsidR="007121E2" w:rsidRPr="004F1EC3">
        <w:rPr>
          <w:rFonts w:ascii="Arial" w:hAnsi="Arial" w:cs="Arial"/>
          <w:b/>
          <w:bCs/>
          <w:sz w:val="22"/>
          <w:szCs w:val="22"/>
        </w:rPr>
        <w:t>.......................z</w:t>
      </w:r>
      <w:r w:rsidR="009E52A9" w:rsidRPr="004F1EC3">
        <w:rPr>
          <w:rFonts w:ascii="Arial" w:hAnsi="Arial" w:cs="Arial"/>
          <w:b/>
          <w:bCs/>
          <w:sz w:val="22"/>
          <w:szCs w:val="22"/>
        </w:rPr>
        <w:t>ł</w:t>
      </w:r>
    </w:p>
    <w:p w14:paraId="73BC040D" w14:textId="1ABBE3B1" w:rsidR="007121E2" w:rsidRPr="004F1EC3" w:rsidRDefault="007121E2" w:rsidP="003C1C8B">
      <w:pPr>
        <w:pStyle w:val="Tekstpodstawowy"/>
        <w:numPr>
          <w:ilvl w:val="0"/>
          <w:numId w:val="5"/>
        </w:numPr>
        <w:shd w:val="clear" w:color="auto" w:fill="FFFFFF" w:themeFill="background1"/>
        <w:spacing w:before="120" w:line="271" w:lineRule="auto"/>
        <w:ind w:left="374" w:hanging="357"/>
        <w:rPr>
          <w:rFonts w:ascii="Arial" w:hAnsi="Arial" w:cs="Arial"/>
          <w:b/>
          <w:bCs/>
          <w:sz w:val="22"/>
          <w:szCs w:val="22"/>
        </w:rPr>
      </w:pPr>
      <w:r w:rsidRPr="004F1EC3">
        <w:rPr>
          <w:rFonts w:ascii="Arial" w:hAnsi="Arial" w:cs="Arial"/>
          <w:b/>
          <w:bCs/>
          <w:sz w:val="22"/>
          <w:szCs w:val="22"/>
        </w:rPr>
        <w:t>Oferujemy</w:t>
      </w:r>
      <w:r w:rsidR="009E52A9" w:rsidRPr="004F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1EC3">
        <w:rPr>
          <w:rFonts w:ascii="Arial" w:hAnsi="Arial" w:cs="Arial"/>
          <w:b/>
          <w:bCs/>
          <w:sz w:val="22"/>
          <w:szCs w:val="22"/>
        </w:rPr>
        <w:t>samoch</w:t>
      </w:r>
      <w:r w:rsidR="009E52A9" w:rsidRPr="004F1EC3">
        <w:rPr>
          <w:rFonts w:ascii="Arial" w:hAnsi="Arial" w:cs="Arial"/>
          <w:b/>
          <w:bCs/>
          <w:sz w:val="22"/>
          <w:szCs w:val="22"/>
        </w:rPr>
        <w:t>ód</w:t>
      </w:r>
      <w:r w:rsidRPr="004F1EC3">
        <w:rPr>
          <w:rFonts w:ascii="Arial" w:hAnsi="Arial" w:cs="Arial"/>
          <w:b/>
          <w:bCs/>
          <w:sz w:val="22"/>
          <w:szCs w:val="22"/>
        </w:rPr>
        <w:t xml:space="preserve"> ratowniczo –</w:t>
      </w:r>
      <w:r w:rsidR="009E52A9" w:rsidRPr="004F1E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1EC3">
        <w:rPr>
          <w:rFonts w:ascii="Arial" w:hAnsi="Arial" w:cs="Arial"/>
          <w:b/>
          <w:bCs/>
          <w:sz w:val="22"/>
          <w:szCs w:val="22"/>
        </w:rPr>
        <w:t>gaśnicz</w:t>
      </w:r>
      <w:r w:rsidR="003C1C8B" w:rsidRPr="004F1EC3">
        <w:rPr>
          <w:rFonts w:ascii="Arial" w:hAnsi="Arial" w:cs="Arial"/>
          <w:b/>
          <w:bCs/>
          <w:sz w:val="22"/>
          <w:szCs w:val="22"/>
        </w:rPr>
        <w:t>y</w:t>
      </w:r>
      <w:r w:rsidR="009E52A9" w:rsidRPr="004F1EC3">
        <w:rPr>
          <w:rFonts w:ascii="Arial" w:hAnsi="Arial" w:cs="Arial"/>
          <w:b/>
          <w:bCs/>
          <w:sz w:val="22"/>
          <w:szCs w:val="22"/>
        </w:rPr>
        <w:t xml:space="preserve"> </w:t>
      </w:r>
      <w:r w:rsidR="009E52A9" w:rsidRPr="004F1EC3">
        <w:rPr>
          <w:rFonts w:ascii="Arial" w:hAnsi="Arial" w:cs="Arial"/>
          <w:sz w:val="22"/>
          <w:szCs w:val="22"/>
        </w:rPr>
        <w:t>typu lekkiego marki ………..……………………….…..</w:t>
      </w:r>
      <w:r w:rsidRPr="004F1EC3">
        <w:rPr>
          <w:rFonts w:ascii="Arial" w:hAnsi="Arial" w:cs="Arial"/>
          <w:b/>
          <w:bCs/>
          <w:sz w:val="22"/>
          <w:szCs w:val="22"/>
        </w:rPr>
        <w:t>, spełniając</w:t>
      </w:r>
      <w:r w:rsidR="003C1C8B" w:rsidRPr="004F1EC3">
        <w:rPr>
          <w:rFonts w:ascii="Arial" w:hAnsi="Arial" w:cs="Arial"/>
          <w:b/>
          <w:bCs/>
          <w:sz w:val="22"/>
          <w:szCs w:val="22"/>
        </w:rPr>
        <w:t>y</w:t>
      </w:r>
      <w:r w:rsidRPr="004F1EC3">
        <w:rPr>
          <w:rFonts w:ascii="Arial" w:hAnsi="Arial" w:cs="Arial"/>
          <w:b/>
          <w:bCs/>
          <w:sz w:val="22"/>
          <w:szCs w:val="22"/>
        </w:rPr>
        <w:t xml:space="preserve"> wymagane </w:t>
      </w:r>
      <w:r w:rsidR="003C1C8B" w:rsidRPr="004F1EC3">
        <w:rPr>
          <w:rFonts w:ascii="Arial" w:hAnsi="Arial" w:cs="Arial"/>
          <w:b/>
          <w:bCs/>
          <w:sz w:val="22"/>
          <w:szCs w:val="22"/>
        </w:rPr>
        <w:t xml:space="preserve">w Zapytaniu </w:t>
      </w:r>
      <w:r w:rsidRPr="004F1EC3">
        <w:rPr>
          <w:rFonts w:ascii="Arial" w:hAnsi="Arial" w:cs="Arial"/>
          <w:b/>
          <w:bCs/>
          <w:sz w:val="22"/>
          <w:szCs w:val="22"/>
        </w:rPr>
        <w:t>parametry i wyposażenie, w szczególności:</w:t>
      </w:r>
    </w:p>
    <w:tbl>
      <w:tblPr>
        <w:tblStyle w:val="Tabela-Siatka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473"/>
        <w:gridCol w:w="4509"/>
        <w:gridCol w:w="1559"/>
      </w:tblGrid>
      <w:tr w:rsidR="00C21E96" w:rsidRPr="000E6627" w14:paraId="42A9DACA" w14:textId="77777777" w:rsidTr="004F1EC3">
        <w:tc>
          <w:tcPr>
            <w:tcW w:w="473" w:type="dxa"/>
          </w:tcPr>
          <w:p w14:paraId="1B87B64C" w14:textId="605C1C1C" w:rsidR="00C21E96" w:rsidRPr="000E6627" w:rsidRDefault="00F603D5" w:rsidP="00277414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a)</w:t>
            </w:r>
          </w:p>
        </w:tc>
        <w:tc>
          <w:tcPr>
            <w:tcW w:w="4509" w:type="dxa"/>
          </w:tcPr>
          <w:p w14:paraId="406954DB" w14:textId="17B4DFED" w:rsidR="00C21E96" w:rsidRPr="000E6627" w:rsidRDefault="00C21E96" w:rsidP="00277414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Rok produkcji</w:t>
            </w:r>
            <w:r w:rsidR="00F603D5" w:rsidRPr="000E6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3E927D5" w14:textId="0B568F4F" w:rsidR="00C21E96" w:rsidRPr="000E6627" w:rsidRDefault="00F603D5" w:rsidP="00277414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- ……………</w:t>
            </w:r>
          </w:p>
        </w:tc>
      </w:tr>
      <w:tr w:rsidR="00C21E96" w:rsidRPr="000E6627" w14:paraId="6A4B4072" w14:textId="77777777" w:rsidTr="004F1EC3">
        <w:tc>
          <w:tcPr>
            <w:tcW w:w="473" w:type="dxa"/>
          </w:tcPr>
          <w:p w14:paraId="38FA3F59" w14:textId="26C9D658" w:rsidR="00C21E96" w:rsidRPr="000E6627" w:rsidRDefault="00F603D5" w:rsidP="00277414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b)</w:t>
            </w:r>
          </w:p>
        </w:tc>
        <w:tc>
          <w:tcPr>
            <w:tcW w:w="4509" w:type="dxa"/>
          </w:tcPr>
          <w:p w14:paraId="735D175D" w14:textId="2E94B9AC" w:rsidR="00C21E96" w:rsidRPr="000E6627" w:rsidRDefault="00C21E96" w:rsidP="00277414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Przebieg</w:t>
            </w:r>
            <w:r w:rsidR="00F603D5" w:rsidRPr="000E66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556496A" w14:textId="7ADB89F2" w:rsidR="00C21E96" w:rsidRPr="000E6627" w:rsidRDefault="00F603D5" w:rsidP="00277414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- ……………</w:t>
            </w:r>
          </w:p>
        </w:tc>
      </w:tr>
      <w:tr w:rsidR="00C21E96" w:rsidRPr="000E6627" w14:paraId="0F255EEF" w14:textId="77777777" w:rsidTr="004F1EC3">
        <w:tc>
          <w:tcPr>
            <w:tcW w:w="473" w:type="dxa"/>
          </w:tcPr>
          <w:p w14:paraId="63F4468E" w14:textId="0CC15983" w:rsidR="00C21E96" w:rsidRPr="000E6627" w:rsidRDefault="00F603D5" w:rsidP="00277414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4509" w:type="dxa"/>
          </w:tcPr>
          <w:p w14:paraId="2D439A11" w14:textId="527A36AF" w:rsidR="00C21E96" w:rsidRPr="000E6627" w:rsidRDefault="003C1C8B" w:rsidP="00277414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Napęd</w:t>
            </w:r>
          </w:p>
        </w:tc>
        <w:tc>
          <w:tcPr>
            <w:tcW w:w="1559" w:type="dxa"/>
          </w:tcPr>
          <w:p w14:paraId="157A47E8" w14:textId="5347FA34" w:rsidR="00C21E96" w:rsidRPr="000E6627" w:rsidRDefault="00F603D5" w:rsidP="00277414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- ……………</w:t>
            </w:r>
          </w:p>
        </w:tc>
      </w:tr>
      <w:tr w:rsidR="003C1C8B" w:rsidRPr="000E6627" w14:paraId="5D8D0115" w14:textId="77777777" w:rsidTr="004F1EC3">
        <w:tc>
          <w:tcPr>
            <w:tcW w:w="473" w:type="dxa"/>
          </w:tcPr>
          <w:p w14:paraId="03BEC24A" w14:textId="0016E0F0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d)</w:t>
            </w:r>
          </w:p>
        </w:tc>
        <w:tc>
          <w:tcPr>
            <w:tcW w:w="4509" w:type="dxa"/>
          </w:tcPr>
          <w:p w14:paraId="4830354C" w14:textId="71E3AFD3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 xml:space="preserve">Moc silnika </w:t>
            </w:r>
          </w:p>
        </w:tc>
        <w:tc>
          <w:tcPr>
            <w:tcW w:w="1559" w:type="dxa"/>
          </w:tcPr>
          <w:p w14:paraId="7C798916" w14:textId="156A2DAC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- ……………</w:t>
            </w:r>
          </w:p>
        </w:tc>
      </w:tr>
      <w:tr w:rsidR="003C1C8B" w:rsidRPr="000E6627" w14:paraId="36F16926" w14:textId="77777777" w:rsidTr="004F1EC3">
        <w:tc>
          <w:tcPr>
            <w:tcW w:w="473" w:type="dxa"/>
          </w:tcPr>
          <w:p w14:paraId="2180534F" w14:textId="08BFFF0E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e)</w:t>
            </w:r>
          </w:p>
        </w:tc>
        <w:tc>
          <w:tcPr>
            <w:tcW w:w="4509" w:type="dxa"/>
          </w:tcPr>
          <w:p w14:paraId="5308BCDD" w14:textId="1D4D6DCB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Ładowność</w:t>
            </w:r>
          </w:p>
        </w:tc>
        <w:tc>
          <w:tcPr>
            <w:tcW w:w="1559" w:type="dxa"/>
          </w:tcPr>
          <w:p w14:paraId="114248D9" w14:textId="4CB8ED83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- ……………</w:t>
            </w:r>
          </w:p>
        </w:tc>
      </w:tr>
      <w:tr w:rsidR="003C1C8B" w:rsidRPr="000E6627" w14:paraId="40A6FDBC" w14:textId="77777777" w:rsidTr="004F1EC3">
        <w:tc>
          <w:tcPr>
            <w:tcW w:w="473" w:type="dxa"/>
          </w:tcPr>
          <w:p w14:paraId="665BB91C" w14:textId="48A8617A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f)</w:t>
            </w:r>
          </w:p>
        </w:tc>
        <w:tc>
          <w:tcPr>
            <w:tcW w:w="4509" w:type="dxa"/>
          </w:tcPr>
          <w:p w14:paraId="67D94CFF" w14:textId="3E79C470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Pojemność silnika</w:t>
            </w:r>
          </w:p>
        </w:tc>
        <w:tc>
          <w:tcPr>
            <w:tcW w:w="1559" w:type="dxa"/>
          </w:tcPr>
          <w:p w14:paraId="166BCD13" w14:textId="24F145CD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- ……………</w:t>
            </w:r>
          </w:p>
        </w:tc>
      </w:tr>
      <w:tr w:rsidR="003C1C8B" w:rsidRPr="000E6627" w14:paraId="6C63EA40" w14:textId="77777777" w:rsidTr="004F1EC3">
        <w:tc>
          <w:tcPr>
            <w:tcW w:w="473" w:type="dxa"/>
          </w:tcPr>
          <w:p w14:paraId="6160F91A" w14:textId="7EB05EF3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g)</w:t>
            </w:r>
          </w:p>
        </w:tc>
        <w:tc>
          <w:tcPr>
            <w:tcW w:w="4509" w:type="dxa"/>
          </w:tcPr>
          <w:p w14:paraId="6041322F" w14:textId="454A9D19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Przystosowany do przewozu min. 6 osób</w:t>
            </w:r>
          </w:p>
        </w:tc>
        <w:tc>
          <w:tcPr>
            <w:tcW w:w="1559" w:type="dxa"/>
          </w:tcPr>
          <w:p w14:paraId="402F29D0" w14:textId="77777777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C1C8B" w:rsidRPr="000E6627" w14:paraId="6C546F0C" w14:textId="77777777" w:rsidTr="004F1EC3">
        <w:tc>
          <w:tcPr>
            <w:tcW w:w="473" w:type="dxa"/>
          </w:tcPr>
          <w:p w14:paraId="501E8359" w14:textId="4F3791E7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h)</w:t>
            </w:r>
          </w:p>
        </w:tc>
        <w:tc>
          <w:tcPr>
            <w:tcW w:w="4509" w:type="dxa"/>
          </w:tcPr>
          <w:p w14:paraId="3DA1CEF7" w14:textId="06C4B2CF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Pojemność zbiornika na wodę</w:t>
            </w:r>
          </w:p>
        </w:tc>
        <w:tc>
          <w:tcPr>
            <w:tcW w:w="1559" w:type="dxa"/>
          </w:tcPr>
          <w:p w14:paraId="038DA736" w14:textId="6D7CA30A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- ……………</w:t>
            </w:r>
          </w:p>
        </w:tc>
      </w:tr>
      <w:tr w:rsidR="003C1C8B" w:rsidRPr="000E6627" w14:paraId="2CC02B7A" w14:textId="77777777" w:rsidTr="004F1EC3">
        <w:tc>
          <w:tcPr>
            <w:tcW w:w="473" w:type="dxa"/>
          </w:tcPr>
          <w:p w14:paraId="7E35148B" w14:textId="21E52E0D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i)</w:t>
            </w:r>
          </w:p>
        </w:tc>
        <w:tc>
          <w:tcPr>
            <w:tcW w:w="6068" w:type="dxa"/>
            <w:gridSpan w:val="2"/>
          </w:tcPr>
          <w:p w14:paraId="2FD8D716" w14:textId="0BF4D265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Hak</w:t>
            </w:r>
          </w:p>
        </w:tc>
      </w:tr>
      <w:tr w:rsidR="003C1C8B" w:rsidRPr="000E6627" w14:paraId="1F6F2B6E" w14:textId="77777777" w:rsidTr="004F1EC3">
        <w:tc>
          <w:tcPr>
            <w:tcW w:w="473" w:type="dxa"/>
          </w:tcPr>
          <w:p w14:paraId="6350C1E8" w14:textId="7024681C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j)</w:t>
            </w:r>
          </w:p>
        </w:tc>
        <w:tc>
          <w:tcPr>
            <w:tcW w:w="4509" w:type="dxa"/>
          </w:tcPr>
          <w:p w14:paraId="2C2BD246" w14:textId="4EBA603E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Maszt oświetleniowy</w:t>
            </w:r>
          </w:p>
        </w:tc>
        <w:tc>
          <w:tcPr>
            <w:tcW w:w="1559" w:type="dxa"/>
          </w:tcPr>
          <w:p w14:paraId="282E9DF9" w14:textId="6187986A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- ……………</w:t>
            </w:r>
          </w:p>
        </w:tc>
      </w:tr>
      <w:tr w:rsidR="003C1C8B" w:rsidRPr="000E6627" w14:paraId="7FDA5056" w14:textId="77777777" w:rsidTr="004F1EC3">
        <w:tc>
          <w:tcPr>
            <w:tcW w:w="473" w:type="dxa"/>
          </w:tcPr>
          <w:p w14:paraId="18B0D131" w14:textId="3FBAEDA3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k)</w:t>
            </w:r>
          </w:p>
        </w:tc>
        <w:tc>
          <w:tcPr>
            <w:tcW w:w="4509" w:type="dxa"/>
          </w:tcPr>
          <w:p w14:paraId="5255FA86" w14:textId="45C22EA0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Radio/ telefon</w:t>
            </w:r>
          </w:p>
        </w:tc>
        <w:tc>
          <w:tcPr>
            <w:tcW w:w="1559" w:type="dxa"/>
          </w:tcPr>
          <w:p w14:paraId="4778C996" w14:textId="77777777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C1C8B" w:rsidRPr="000E6627" w14:paraId="69D32F76" w14:textId="77777777" w:rsidTr="004F1EC3">
        <w:tc>
          <w:tcPr>
            <w:tcW w:w="473" w:type="dxa"/>
          </w:tcPr>
          <w:p w14:paraId="7548F311" w14:textId="013B5C9C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l)</w:t>
            </w:r>
          </w:p>
        </w:tc>
        <w:tc>
          <w:tcPr>
            <w:tcW w:w="6068" w:type="dxa"/>
            <w:gridSpan w:val="2"/>
          </w:tcPr>
          <w:p w14:paraId="7C8A89BE" w14:textId="6A00E0DA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Agregat p</w:t>
            </w:r>
            <w:r w:rsidR="000E6627" w:rsidRPr="000E6627">
              <w:rPr>
                <w:sz w:val="22"/>
                <w:szCs w:val="22"/>
              </w:rPr>
              <w:t>ianotwórczy</w:t>
            </w:r>
          </w:p>
        </w:tc>
      </w:tr>
      <w:tr w:rsidR="003C1C8B" w:rsidRPr="000E6627" w14:paraId="44E656C3" w14:textId="77777777" w:rsidTr="004F1EC3">
        <w:tc>
          <w:tcPr>
            <w:tcW w:w="473" w:type="dxa"/>
          </w:tcPr>
          <w:p w14:paraId="65D0C25E" w14:textId="48F0EEB0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ł)</w:t>
            </w:r>
          </w:p>
        </w:tc>
        <w:tc>
          <w:tcPr>
            <w:tcW w:w="6068" w:type="dxa"/>
            <w:gridSpan w:val="2"/>
          </w:tcPr>
          <w:p w14:paraId="448BDE92" w14:textId="31FF9FDA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  <w:lang w:eastAsia="pl-PL"/>
              </w:rPr>
              <w:t>Poduszka powietrzna min. dla kierowcy</w:t>
            </w:r>
          </w:p>
        </w:tc>
      </w:tr>
      <w:tr w:rsidR="003C1C8B" w:rsidRPr="000E6627" w14:paraId="5B8DFEE8" w14:textId="77777777" w:rsidTr="004F1EC3">
        <w:tc>
          <w:tcPr>
            <w:tcW w:w="473" w:type="dxa"/>
          </w:tcPr>
          <w:p w14:paraId="030B1306" w14:textId="0114BEBB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m)</w:t>
            </w:r>
          </w:p>
        </w:tc>
        <w:tc>
          <w:tcPr>
            <w:tcW w:w="6068" w:type="dxa"/>
            <w:gridSpan w:val="2"/>
          </w:tcPr>
          <w:p w14:paraId="319C7DAC" w14:textId="43420693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  <w:lang w:eastAsia="pl-PL"/>
              </w:rPr>
              <w:t>ABS</w:t>
            </w:r>
          </w:p>
        </w:tc>
      </w:tr>
      <w:tr w:rsidR="003C1C8B" w:rsidRPr="000E6627" w14:paraId="079B1FEA" w14:textId="77777777" w:rsidTr="004F1EC3">
        <w:tc>
          <w:tcPr>
            <w:tcW w:w="473" w:type="dxa"/>
          </w:tcPr>
          <w:p w14:paraId="7178F8CC" w14:textId="6CAB5652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n)</w:t>
            </w:r>
          </w:p>
        </w:tc>
        <w:tc>
          <w:tcPr>
            <w:tcW w:w="6068" w:type="dxa"/>
            <w:gridSpan w:val="2"/>
          </w:tcPr>
          <w:p w14:paraId="6035B62F" w14:textId="653DEC22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  <w:lang w:eastAsia="pl-PL"/>
              </w:rPr>
              <w:t>Półka na agregat prądotwórczy</w:t>
            </w:r>
          </w:p>
        </w:tc>
      </w:tr>
      <w:tr w:rsidR="003C1C8B" w:rsidRPr="000E6627" w14:paraId="13CFBD7F" w14:textId="77777777" w:rsidTr="004F1EC3">
        <w:tc>
          <w:tcPr>
            <w:tcW w:w="473" w:type="dxa"/>
          </w:tcPr>
          <w:p w14:paraId="7B736989" w14:textId="2C05621C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o)</w:t>
            </w:r>
          </w:p>
        </w:tc>
        <w:tc>
          <w:tcPr>
            <w:tcW w:w="6068" w:type="dxa"/>
            <w:gridSpan w:val="2"/>
          </w:tcPr>
          <w:p w14:paraId="684AACB0" w14:textId="3CCC8677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  <w:lang w:eastAsia="pl-PL"/>
              </w:rPr>
              <w:t xml:space="preserve">Belka  sygnalizacyjna LED </w:t>
            </w:r>
          </w:p>
        </w:tc>
      </w:tr>
      <w:tr w:rsidR="003C1C8B" w:rsidRPr="000E6627" w14:paraId="4E216E2B" w14:textId="77777777" w:rsidTr="004F1EC3">
        <w:tc>
          <w:tcPr>
            <w:tcW w:w="473" w:type="dxa"/>
          </w:tcPr>
          <w:p w14:paraId="23A577A5" w14:textId="1FD1304F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p)</w:t>
            </w:r>
          </w:p>
        </w:tc>
        <w:tc>
          <w:tcPr>
            <w:tcW w:w="6068" w:type="dxa"/>
            <w:gridSpan w:val="2"/>
          </w:tcPr>
          <w:p w14:paraId="79F8855E" w14:textId="6E68276B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Wciągarka</w:t>
            </w:r>
          </w:p>
        </w:tc>
      </w:tr>
      <w:tr w:rsidR="003C1C8B" w:rsidRPr="000E6627" w14:paraId="37325A93" w14:textId="77777777" w:rsidTr="004F1EC3">
        <w:tc>
          <w:tcPr>
            <w:tcW w:w="473" w:type="dxa"/>
          </w:tcPr>
          <w:p w14:paraId="539B5ADE" w14:textId="52DAC583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r)</w:t>
            </w:r>
          </w:p>
        </w:tc>
        <w:tc>
          <w:tcPr>
            <w:tcW w:w="6068" w:type="dxa"/>
            <w:gridSpan w:val="2"/>
          </w:tcPr>
          <w:p w14:paraId="52919C9F" w14:textId="5FC92571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 xml:space="preserve">Komplet kół zimowych </w:t>
            </w:r>
          </w:p>
        </w:tc>
      </w:tr>
      <w:tr w:rsidR="003C1C8B" w:rsidRPr="000E6627" w14:paraId="56406984" w14:textId="77777777" w:rsidTr="004F1EC3">
        <w:tc>
          <w:tcPr>
            <w:tcW w:w="473" w:type="dxa"/>
          </w:tcPr>
          <w:p w14:paraId="35ED011A" w14:textId="0AA1437E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</w:rPr>
            </w:pPr>
            <w:r w:rsidRPr="000E6627">
              <w:rPr>
                <w:sz w:val="22"/>
                <w:szCs w:val="22"/>
              </w:rPr>
              <w:t>s)</w:t>
            </w:r>
          </w:p>
        </w:tc>
        <w:tc>
          <w:tcPr>
            <w:tcW w:w="6068" w:type="dxa"/>
            <w:gridSpan w:val="2"/>
          </w:tcPr>
          <w:p w14:paraId="7C514E93" w14:textId="38CD1964" w:rsidR="003C1C8B" w:rsidRPr="000E6627" w:rsidRDefault="003C1C8B" w:rsidP="003C1C8B">
            <w:pPr>
              <w:widowControl/>
              <w:tabs>
                <w:tab w:val="left" w:pos="993"/>
              </w:tabs>
              <w:suppressAutoHyphens w:val="0"/>
              <w:autoSpaceDE/>
              <w:spacing w:line="271" w:lineRule="auto"/>
              <w:ind w:left="0" w:right="0"/>
              <w:jc w:val="both"/>
              <w:rPr>
                <w:sz w:val="22"/>
                <w:szCs w:val="22"/>
                <w:highlight w:val="yellow"/>
              </w:rPr>
            </w:pPr>
            <w:r w:rsidRPr="000E6627">
              <w:rPr>
                <w:sz w:val="22"/>
                <w:szCs w:val="22"/>
              </w:rPr>
              <w:t>Inne …………………………….</w:t>
            </w:r>
          </w:p>
        </w:tc>
      </w:tr>
    </w:tbl>
    <w:p w14:paraId="0589ECDE" w14:textId="43084447" w:rsidR="00277414" w:rsidRPr="004F1EC3" w:rsidRDefault="00277414" w:rsidP="00277414">
      <w:pPr>
        <w:pStyle w:val="Tekstpodstawowy"/>
        <w:numPr>
          <w:ilvl w:val="0"/>
          <w:numId w:val="5"/>
        </w:numPr>
        <w:shd w:val="clear" w:color="auto" w:fill="FFFFFF" w:themeFill="background1"/>
        <w:spacing w:before="120" w:line="271" w:lineRule="auto"/>
        <w:rPr>
          <w:rFonts w:ascii="Arial" w:hAnsi="Arial" w:cs="Arial"/>
          <w:b/>
          <w:bCs/>
          <w:sz w:val="22"/>
          <w:szCs w:val="22"/>
        </w:rPr>
      </w:pPr>
      <w:r w:rsidRPr="004F1EC3">
        <w:rPr>
          <w:rFonts w:ascii="Arial" w:hAnsi="Arial" w:cs="Arial"/>
          <w:b/>
          <w:sz w:val="22"/>
          <w:szCs w:val="22"/>
        </w:rPr>
        <w:t>Oświadczamy, że powyższe wynagrodzenie brutto zwiera wszystkie koszty, jakie ponosi Zamawiający w przypadku wyboru niniejszej oferty.</w:t>
      </w:r>
    </w:p>
    <w:p w14:paraId="4F825643" w14:textId="0925ADD1" w:rsidR="00E7551D" w:rsidRPr="004F1EC3" w:rsidRDefault="00E7551D" w:rsidP="00277414">
      <w:pPr>
        <w:pStyle w:val="Tekstpodstawowy"/>
        <w:numPr>
          <w:ilvl w:val="0"/>
          <w:numId w:val="5"/>
        </w:numPr>
        <w:shd w:val="clear" w:color="auto" w:fill="FFFFFF" w:themeFill="background1"/>
        <w:spacing w:before="120" w:line="271" w:lineRule="auto"/>
        <w:rPr>
          <w:rFonts w:ascii="Arial" w:hAnsi="Arial" w:cs="Arial"/>
          <w:b/>
          <w:bCs/>
          <w:sz w:val="22"/>
          <w:szCs w:val="22"/>
        </w:rPr>
      </w:pPr>
      <w:r w:rsidRPr="004F1EC3">
        <w:rPr>
          <w:rFonts w:ascii="Arial" w:hAnsi="Arial" w:cs="Arial"/>
          <w:b/>
          <w:bCs/>
          <w:sz w:val="22"/>
          <w:szCs w:val="22"/>
        </w:rPr>
        <w:t xml:space="preserve">Oświadczamy, że </w:t>
      </w:r>
      <w:r w:rsidR="00277414" w:rsidRPr="004F1EC3">
        <w:rPr>
          <w:rFonts w:ascii="Arial" w:hAnsi="Arial" w:cs="Arial"/>
          <w:b/>
          <w:bCs/>
          <w:sz w:val="22"/>
          <w:szCs w:val="22"/>
        </w:rPr>
        <w:t xml:space="preserve">oferowany powyżej </w:t>
      </w:r>
      <w:r w:rsidRPr="004F1EC3">
        <w:rPr>
          <w:rFonts w:ascii="Arial" w:hAnsi="Arial" w:cs="Arial"/>
          <w:b/>
          <w:bCs/>
          <w:sz w:val="22"/>
          <w:szCs w:val="22"/>
        </w:rPr>
        <w:t xml:space="preserve">samochód ratowniczo – gaśniczy ma aktualna polisę OC  </w:t>
      </w:r>
      <w:r w:rsidR="00277414" w:rsidRPr="004F1EC3">
        <w:rPr>
          <w:rFonts w:ascii="Arial" w:hAnsi="Arial" w:cs="Arial"/>
          <w:b/>
          <w:bCs/>
          <w:sz w:val="22"/>
          <w:szCs w:val="22"/>
        </w:rPr>
        <w:t xml:space="preserve">ważną </w:t>
      </w:r>
      <w:r w:rsidRPr="004F1EC3">
        <w:rPr>
          <w:rFonts w:ascii="Arial" w:hAnsi="Arial" w:cs="Arial"/>
          <w:b/>
          <w:bCs/>
          <w:sz w:val="22"/>
          <w:szCs w:val="22"/>
        </w:rPr>
        <w:t>do</w:t>
      </w:r>
      <w:r w:rsidR="00277414" w:rsidRPr="004F1EC3">
        <w:rPr>
          <w:rFonts w:ascii="Arial" w:hAnsi="Arial" w:cs="Arial"/>
          <w:b/>
          <w:bCs/>
          <w:sz w:val="22"/>
          <w:szCs w:val="22"/>
        </w:rPr>
        <w:t xml:space="preserve"> dnia </w:t>
      </w:r>
      <w:r w:rsidRPr="004F1EC3">
        <w:rPr>
          <w:rFonts w:ascii="Arial" w:hAnsi="Arial" w:cs="Arial"/>
          <w:b/>
          <w:bCs/>
          <w:sz w:val="22"/>
          <w:szCs w:val="22"/>
        </w:rPr>
        <w:t>………………………</w:t>
      </w:r>
    </w:p>
    <w:p w14:paraId="2B12993C" w14:textId="77777777" w:rsidR="003A5364" w:rsidRPr="004F1EC3" w:rsidRDefault="003A5364" w:rsidP="00277414">
      <w:pPr>
        <w:widowControl/>
        <w:numPr>
          <w:ilvl w:val="0"/>
          <w:numId w:val="5"/>
        </w:numPr>
        <w:suppressAutoHyphens w:val="0"/>
        <w:autoSpaceDE/>
        <w:spacing w:before="120" w:after="120" w:line="271" w:lineRule="auto"/>
        <w:ind w:right="0"/>
        <w:jc w:val="both"/>
        <w:rPr>
          <w:b/>
          <w:sz w:val="22"/>
          <w:szCs w:val="22"/>
        </w:rPr>
      </w:pPr>
      <w:r w:rsidRPr="004F1EC3">
        <w:rPr>
          <w:b/>
          <w:sz w:val="22"/>
          <w:szCs w:val="22"/>
          <w:u w:val="single"/>
        </w:rPr>
        <w:t>Oświadczamy, że:</w:t>
      </w:r>
    </w:p>
    <w:p w14:paraId="038D636C" w14:textId="215FBF4F" w:rsidR="003A5364" w:rsidRPr="004F1EC3" w:rsidRDefault="009E52A9" w:rsidP="00277414">
      <w:pPr>
        <w:numPr>
          <w:ilvl w:val="0"/>
          <w:numId w:val="1"/>
        </w:numPr>
        <w:tabs>
          <w:tab w:val="left" w:pos="432"/>
          <w:tab w:val="right" w:pos="8723"/>
        </w:tabs>
        <w:spacing w:before="120" w:line="271" w:lineRule="auto"/>
        <w:ind w:right="0"/>
        <w:jc w:val="both"/>
        <w:rPr>
          <w:sz w:val="22"/>
          <w:szCs w:val="22"/>
        </w:rPr>
      </w:pPr>
      <w:r w:rsidRPr="004F1EC3">
        <w:rPr>
          <w:b/>
          <w:sz w:val="22"/>
          <w:szCs w:val="22"/>
        </w:rPr>
        <w:t>Samochód dostarczymy do siedziby Zamawiającego w ciągu 30 dni od</w:t>
      </w:r>
      <w:r w:rsidR="003A5364" w:rsidRPr="004F1EC3">
        <w:rPr>
          <w:b/>
          <w:sz w:val="22"/>
          <w:szCs w:val="22"/>
        </w:rPr>
        <w:t xml:space="preserve"> dnia podpisania umowy</w:t>
      </w:r>
      <w:r w:rsidRPr="004F1EC3">
        <w:rPr>
          <w:b/>
          <w:sz w:val="22"/>
          <w:szCs w:val="22"/>
        </w:rPr>
        <w:t>.</w:t>
      </w:r>
    </w:p>
    <w:p w14:paraId="622BEACB" w14:textId="5B4A5BFB" w:rsidR="003A5364" w:rsidRPr="004F1EC3" w:rsidRDefault="003A5364" w:rsidP="00277414">
      <w:pPr>
        <w:numPr>
          <w:ilvl w:val="0"/>
          <w:numId w:val="1"/>
        </w:numPr>
        <w:tabs>
          <w:tab w:val="left" w:pos="432"/>
          <w:tab w:val="right" w:pos="8723"/>
        </w:tabs>
        <w:spacing w:before="120" w:line="271" w:lineRule="auto"/>
        <w:ind w:right="0"/>
        <w:jc w:val="both"/>
        <w:rPr>
          <w:sz w:val="22"/>
          <w:szCs w:val="22"/>
        </w:rPr>
      </w:pPr>
      <w:r w:rsidRPr="004F1EC3">
        <w:rPr>
          <w:sz w:val="22"/>
          <w:szCs w:val="22"/>
        </w:rPr>
        <w:lastRenderedPageBreak/>
        <w:t xml:space="preserve">Zapoznaliśmy się z projektem umowy zamieszczonym w </w:t>
      </w:r>
      <w:r w:rsidR="003C1C8B" w:rsidRPr="004F1EC3">
        <w:rPr>
          <w:sz w:val="22"/>
          <w:szCs w:val="22"/>
        </w:rPr>
        <w:t>Z</w:t>
      </w:r>
      <w:r w:rsidRPr="004F1EC3">
        <w:rPr>
          <w:sz w:val="22"/>
          <w:szCs w:val="22"/>
        </w:rPr>
        <w:t>apytaniu i nie wnosimy do niego uwag, a w przypadku wyboru mojej/ naszej oferty jako najkorzystniejszej wyrażam/y zgodę na zawarcie umowy na określonych w nim warunkach;</w:t>
      </w:r>
    </w:p>
    <w:p w14:paraId="49DB4F4D" w14:textId="0EF41D6A" w:rsidR="003A5364" w:rsidRPr="004F1EC3" w:rsidRDefault="003A5364" w:rsidP="00277414">
      <w:pPr>
        <w:numPr>
          <w:ilvl w:val="0"/>
          <w:numId w:val="1"/>
        </w:numPr>
        <w:tabs>
          <w:tab w:val="left" w:pos="432"/>
          <w:tab w:val="right" w:pos="8723"/>
        </w:tabs>
        <w:spacing w:before="120" w:line="271" w:lineRule="auto"/>
        <w:ind w:right="0"/>
        <w:jc w:val="both"/>
        <w:rPr>
          <w:b/>
          <w:sz w:val="22"/>
          <w:szCs w:val="22"/>
        </w:rPr>
      </w:pPr>
      <w:r w:rsidRPr="004F1EC3">
        <w:rPr>
          <w:sz w:val="22"/>
          <w:szCs w:val="22"/>
        </w:rPr>
        <w:t xml:space="preserve">Przyjmujemy warunki płatności określone w projekcie umowy – w ciągu </w:t>
      </w:r>
      <w:r w:rsidR="009E52A9" w:rsidRPr="004F1EC3">
        <w:rPr>
          <w:sz w:val="22"/>
          <w:szCs w:val="22"/>
        </w:rPr>
        <w:t>21</w:t>
      </w:r>
      <w:r w:rsidRPr="004F1EC3">
        <w:rPr>
          <w:sz w:val="22"/>
          <w:szCs w:val="22"/>
        </w:rPr>
        <w:t xml:space="preserve"> dni od dnia </w:t>
      </w:r>
      <w:r w:rsidR="009E52A9" w:rsidRPr="004F1EC3">
        <w:rPr>
          <w:sz w:val="22"/>
          <w:szCs w:val="22"/>
        </w:rPr>
        <w:t xml:space="preserve">podpisania protokołu zdawczo – odbiorczego. </w:t>
      </w:r>
    </w:p>
    <w:p w14:paraId="7D7E29D7" w14:textId="77777777" w:rsidR="001606A6" w:rsidRPr="004F1EC3" w:rsidRDefault="001606A6" w:rsidP="00277414">
      <w:pPr>
        <w:widowControl/>
        <w:numPr>
          <w:ilvl w:val="0"/>
          <w:numId w:val="1"/>
        </w:numPr>
        <w:suppressAutoHyphens w:val="0"/>
        <w:autoSpaceDE/>
        <w:spacing w:before="120" w:line="271" w:lineRule="auto"/>
        <w:ind w:left="714" w:right="0" w:hanging="357"/>
        <w:jc w:val="both"/>
        <w:rPr>
          <w:sz w:val="22"/>
          <w:szCs w:val="22"/>
        </w:rPr>
      </w:pPr>
      <w:r w:rsidRPr="004F1EC3">
        <w:rPr>
          <w:sz w:val="22"/>
          <w:szCs w:val="22"/>
        </w:rPr>
        <w:t>uważam/y się związanych niniejszą ofertą</w:t>
      </w:r>
      <w:r w:rsidRPr="004F1EC3">
        <w:rPr>
          <w:b/>
          <w:sz w:val="22"/>
          <w:szCs w:val="22"/>
        </w:rPr>
        <w:t xml:space="preserve"> do czasu wyboru najkorzystniejszej oferty w niniejszym postępowaniu .</w:t>
      </w:r>
    </w:p>
    <w:p w14:paraId="6B98D2C9" w14:textId="3905DA19" w:rsidR="001606A6" w:rsidRPr="004F1EC3" w:rsidRDefault="003A5364" w:rsidP="004F1EC3">
      <w:pPr>
        <w:pStyle w:val="Akapitzlist"/>
        <w:widowControl/>
        <w:numPr>
          <w:ilvl w:val="0"/>
          <w:numId w:val="5"/>
        </w:numPr>
        <w:autoSpaceDE/>
        <w:autoSpaceDN w:val="0"/>
        <w:spacing w:before="120" w:after="120" w:line="271" w:lineRule="auto"/>
        <w:ind w:right="0"/>
        <w:jc w:val="both"/>
        <w:rPr>
          <w:rStyle w:val="Hipercze"/>
          <w:b/>
          <w:color w:val="auto"/>
          <w:sz w:val="22"/>
          <w:szCs w:val="22"/>
          <w:u w:val="none"/>
        </w:rPr>
      </w:pPr>
      <w:r w:rsidRPr="004F1EC3">
        <w:rPr>
          <w:b/>
          <w:sz w:val="22"/>
          <w:szCs w:val="22"/>
        </w:rPr>
        <w:t xml:space="preserve">Wskazuję dostępność dokumentu z właściwego rejestru lub centralnej ewidencji i informacji o działalności gospodarczej (KRS, CEIDG), w formie elektronicznej pod adresem internetowym. Link do strony: </w:t>
      </w:r>
      <w:hyperlink r:id="rId8" w:history="1">
        <w:r w:rsidR="004F1EC3" w:rsidRPr="004F1EC3">
          <w:rPr>
            <w:rStyle w:val="Hipercze"/>
            <w:b/>
            <w:sz w:val="22"/>
            <w:szCs w:val="22"/>
          </w:rPr>
          <w:t>http://............................................................\</w:t>
        </w:r>
      </w:hyperlink>
    </w:p>
    <w:p w14:paraId="605B074D" w14:textId="77777777" w:rsidR="003C1C8B" w:rsidRPr="004F1EC3" w:rsidRDefault="003C1C8B" w:rsidP="003C1C8B">
      <w:pPr>
        <w:pStyle w:val="Akapitzlist"/>
        <w:widowControl/>
        <w:autoSpaceDE/>
        <w:autoSpaceDN w:val="0"/>
        <w:spacing w:before="120" w:after="120" w:line="271" w:lineRule="auto"/>
        <w:ind w:left="502" w:right="0"/>
        <w:jc w:val="both"/>
        <w:rPr>
          <w:b/>
          <w:sz w:val="22"/>
          <w:szCs w:val="22"/>
        </w:rPr>
      </w:pPr>
    </w:p>
    <w:p w14:paraId="60DB50B8" w14:textId="6B4CDCB5" w:rsidR="003A5364" w:rsidRPr="004F1EC3" w:rsidRDefault="003A5364" w:rsidP="003C1C8B">
      <w:pPr>
        <w:pStyle w:val="Akapitzlist"/>
        <w:numPr>
          <w:ilvl w:val="0"/>
          <w:numId w:val="5"/>
        </w:numPr>
        <w:spacing w:before="360" w:after="120" w:line="271" w:lineRule="auto"/>
        <w:ind w:left="499" w:right="0" w:hanging="357"/>
        <w:jc w:val="both"/>
        <w:rPr>
          <w:sz w:val="22"/>
          <w:szCs w:val="22"/>
          <w:lang w:eastAsia="zh-CN"/>
        </w:rPr>
      </w:pPr>
      <w:r w:rsidRPr="004F1EC3">
        <w:rPr>
          <w:b/>
          <w:sz w:val="22"/>
          <w:szCs w:val="22"/>
          <w:u w:val="single"/>
          <w:lang w:eastAsia="zh-CN"/>
        </w:rPr>
        <w:t>Wszelką korespondencję związaną z niniejszym postępowaniem należy kierować na adres</w:t>
      </w:r>
    </w:p>
    <w:p w14:paraId="58B48BAB" w14:textId="77777777" w:rsidR="003A5364" w:rsidRPr="004F1EC3" w:rsidRDefault="003A5364" w:rsidP="003C1C8B">
      <w:pPr>
        <w:spacing w:before="120" w:after="120" w:line="271" w:lineRule="auto"/>
        <w:ind w:left="567" w:right="0"/>
        <w:jc w:val="both"/>
        <w:rPr>
          <w:sz w:val="22"/>
          <w:szCs w:val="22"/>
          <w:lang w:val="en-US" w:eastAsia="zh-CN"/>
        </w:rPr>
      </w:pPr>
      <w:r w:rsidRPr="004F1EC3">
        <w:rPr>
          <w:sz w:val="22"/>
          <w:szCs w:val="22"/>
          <w:lang w:val="en-US" w:eastAsia="zh-CN"/>
        </w:rPr>
        <w:t>…………………………………………………………………………………………………….</w:t>
      </w:r>
    </w:p>
    <w:p w14:paraId="215EFD62" w14:textId="79287E43" w:rsidR="003A5364" w:rsidRPr="004F1EC3" w:rsidRDefault="003A5364" w:rsidP="003C1C8B">
      <w:pPr>
        <w:spacing w:before="120" w:after="120" w:line="271" w:lineRule="auto"/>
        <w:ind w:left="567" w:right="0"/>
        <w:jc w:val="both"/>
        <w:rPr>
          <w:sz w:val="22"/>
          <w:szCs w:val="22"/>
          <w:lang w:val="en-US" w:eastAsia="zh-CN"/>
        </w:rPr>
      </w:pPr>
      <w:r w:rsidRPr="004F1EC3">
        <w:rPr>
          <w:sz w:val="22"/>
          <w:szCs w:val="22"/>
          <w:lang w:val="en-US" w:eastAsia="zh-CN"/>
        </w:rPr>
        <w:t>Fax: …………………..; Tel: ……………………; Email: ………………………………</w:t>
      </w:r>
    </w:p>
    <w:p w14:paraId="542B5F68" w14:textId="77777777" w:rsidR="003A5364" w:rsidRPr="004F1EC3" w:rsidRDefault="003A5364" w:rsidP="00277414">
      <w:pPr>
        <w:spacing w:line="271" w:lineRule="auto"/>
        <w:ind w:left="0" w:right="-110"/>
        <w:jc w:val="both"/>
        <w:rPr>
          <w:iCs/>
          <w:sz w:val="22"/>
          <w:szCs w:val="22"/>
          <w:lang w:val="en-US" w:eastAsia="zh-CN"/>
        </w:rPr>
      </w:pPr>
    </w:p>
    <w:p w14:paraId="66DB6A16" w14:textId="77777777" w:rsidR="003C1C8B" w:rsidRPr="004F1EC3" w:rsidRDefault="003C1C8B" w:rsidP="00277414">
      <w:pPr>
        <w:spacing w:line="271" w:lineRule="auto"/>
        <w:ind w:left="284" w:right="-108"/>
        <w:jc w:val="both"/>
        <w:rPr>
          <w:sz w:val="22"/>
          <w:szCs w:val="22"/>
          <w:lang w:val="en-US" w:eastAsia="zh-CN"/>
        </w:rPr>
      </w:pPr>
    </w:p>
    <w:p w14:paraId="2B7AC344" w14:textId="77777777" w:rsidR="003C1C8B" w:rsidRPr="004F1EC3" w:rsidRDefault="003C1C8B" w:rsidP="00277414">
      <w:pPr>
        <w:spacing w:line="271" w:lineRule="auto"/>
        <w:ind w:left="284" w:right="-108"/>
        <w:jc w:val="both"/>
        <w:rPr>
          <w:sz w:val="22"/>
          <w:szCs w:val="22"/>
          <w:lang w:val="en-US" w:eastAsia="zh-CN"/>
        </w:rPr>
      </w:pPr>
    </w:p>
    <w:p w14:paraId="206A8244" w14:textId="77777777" w:rsidR="003C1C8B" w:rsidRPr="004F1EC3" w:rsidRDefault="003C1C8B" w:rsidP="00277414">
      <w:pPr>
        <w:spacing w:line="271" w:lineRule="auto"/>
        <w:ind w:left="284" w:right="-108"/>
        <w:jc w:val="both"/>
        <w:rPr>
          <w:sz w:val="22"/>
          <w:szCs w:val="22"/>
          <w:lang w:val="en-US" w:eastAsia="zh-CN"/>
        </w:rPr>
      </w:pPr>
    </w:p>
    <w:p w14:paraId="6D326CBB" w14:textId="77777777" w:rsidR="003C1C8B" w:rsidRPr="004F1EC3" w:rsidRDefault="003C1C8B" w:rsidP="00277414">
      <w:pPr>
        <w:spacing w:line="271" w:lineRule="auto"/>
        <w:ind w:left="284" w:right="-108"/>
        <w:jc w:val="both"/>
        <w:rPr>
          <w:sz w:val="22"/>
          <w:szCs w:val="22"/>
          <w:lang w:val="en-US" w:eastAsia="zh-CN"/>
        </w:rPr>
      </w:pPr>
    </w:p>
    <w:p w14:paraId="1EF80B93" w14:textId="44685F5C" w:rsidR="003A5364" w:rsidRPr="004F1EC3" w:rsidRDefault="003A5364" w:rsidP="00277414">
      <w:pPr>
        <w:spacing w:line="271" w:lineRule="auto"/>
        <w:ind w:left="284" w:right="-108"/>
        <w:jc w:val="both"/>
        <w:rPr>
          <w:sz w:val="22"/>
          <w:szCs w:val="22"/>
          <w:lang w:eastAsia="zh-CN"/>
        </w:rPr>
      </w:pPr>
      <w:r w:rsidRPr="004F1EC3">
        <w:rPr>
          <w:sz w:val="22"/>
          <w:szCs w:val="22"/>
          <w:lang w:val="en-US" w:eastAsia="zh-CN"/>
        </w:rPr>
        <w:t xml:space="preserve">________________,dnia___.___.2021r.           </w:t>
      </w:r>
      <w:r w:rsidRPr="004F1EC3">
        <w:rPr>
          <w:b/>
          <w:iCs/>
          <w:sz w:val="22"/>
          <w:szCs w:val="22"/>
          <w:lang w:val="en-US" w:eastAsia="zh-CN"/>
        </w:rPr>
        <w:t xml:space="preserve"> </w:t>
      </w:r>
      <w:r w:rsidRPr="004F1EC3">
        <w:rPr>
          <w:b/>
          <w:iCs/>
          <w:sz w:val="22"/>
          <w:szCs w:val="22"/>
          <w:lang w:eastAsia="zh-CN"/>
        </w:rPr>
        <w:t>__________________________________</w:t>
      </w:r>
    </w:p>
    <w:p w14:paraId="2CE0C45F" w14:textId="0E372B5A" w:rsidR="003A5364" w:rsidRPr="004F1EC3" w:rsidRDefault="003A5364" w:rsidP="00277414">
      <w:pPr>
        <w:tabs>
          <w:tab w:val="left" w:pos="9000"/>
        </w:tabs>
        <w:spacing w:line="271" w:lineRule="auto"/>
        <w:ind w:left="0" w:right="-108"/>
        <w:rPr>
          <w:sz w:val="20"/>
          <w:szCs w:val="20"/>
          <w:lang w:eastAsia="zh-CN"/>
        </w:rPr>
      </w:pPr>
      <w:r w:rsidRPr="004F1EC3">
        <w:rPr>
          <w:sz w:val="20"/>
          <w:szCs w:val="20"/>
          <w:lang w:eastAsia="zh-CN"/>
        </w:rPr>
        <w:t xml:space="preserve">                                                                                           (pieczęć i podpis osoby/osób uprawnionej/ych                                                                       </w:t>
      </w:r>
    </w:p>
    <w:p w14:paraId="45DA2C4E" w14:textId="77777777" w:rsidR="003A5364" w:rsidRPr="004F1EC3" w:rsidRDefault="003A5364" w:rsidP="00277414">
      <w:pPr>
        <w:spacing w:line="271" w:lineRule="auto"/>
        <w:ind w:left="0" w:right="-108"/>
        <w:rPr>
          <w:sz w:val="22"/>
          <w:szCs w:val="22"/>
          <w:lang w:eastAsia="zh-CN"/>
        </w:rPr>
      </w:pPr>
      <w:r w:rsidRPr="004F1EC3">
        <w:rPr>
          <w:sz w:val="20"/>
          <w:szCs w:val="20"/>
          <w:lang w:eastAsia="zh-CN"/>
        </w:rPr>
        <w:t xml:space="preserve">                                                                                          do podejmowania zobowiązań)</w:t>
      </w:r>
    </w:p>
    <w:p w14:paraId="5DE2843A" w14:textId="77777777" w:rsidR="003A5364" w:rsidRPr="004F1EC3" w:rsidRDefault="003A5364" w:rsidP="00277414">
      <w:pPr>
        <w:spacing w:line="271" w:lineRule="auto"/>
        <w:ind w:left="360" w:right="-110"/>
        <w:jc w:val="both"/>
        <w:rPr>
          <w:sz w:val="20"/>
          <w:szCs w:val="20"/>
          <w:lang w:eastAsia="zh-CN"/>
        </w:rPr>
      </w:pPr>
      <w:r w:rsidRPr="004F1EC3">
        <w:rPr>
          <w:sz w:val="20"/>
          <w:szCs w:val="20"/>
          <w:lang w:eastAsia="zh-CN"/>
        </w:rPr>
        <w:t>* - niepotrzebne skreślić</w:t>
      </w:r>
    </w:p>
    <w:p w14:paraId="132B5E0D" w14:textId="77777777" w:rsidR="003A5364" w:rsidRPr="004F1EC3" w:rsidRDefault="003A5364" w:rsidP="00277414">
      <w:pPr>
        <w:spacing w:line="271" w:lineRule="auto"/>
        <w:ind w:left="360" w:right="-110"/>
        <w:jc w:val="both"/>
        <w:rPr>
          <w:sz w:val="20"/>
          <w:szCs w:val="20"/>
          <w:lang w:eastAsia="zh-CN"/>
        </w:rPr>
      </w:pPr>
    </w:p>
    <w:p w14:paraId="01C3DD36" w14:textId="77777777" w:rsidR="001606A6" w:rsidRPr="004F1EC3" w:rsidRDefault="001606A6" w:rsidP="00277414">
      <w:pPr>
        <w:spacing w:line="271" w:lineRule="auto"/>
        <w:ind w:left="360" w:right="-110"/>
        <w:jc w:val="both"/>
        <w:rPr>
          <w:sz w:val="20"/>
          <w:szCs w:val="20"/>
          <w:lang w:eastAsia="zh-CN"/>
        </w:rPr>
      </w:pPr>
    </w:p>
    <w:p w14:paraId="67CE6D19" w14:textId="5FC4AFA6" w:rsidR="003A5364" w:rsidRPr="004F1EC3" w:rsidRDefault="003C1C8B" w:rsidP="003C1C8B">
      <w:pPr>
        <w:spacing w:line="271" w:lineRule="auto"/>
        <w:ind w:left="0" w:right="72"/>
        <w:jc w:val="both"/>
        <w:rPr>
          <w:sz w:val="22"/>
          <w:szCs w:val="22"/>
          <w:lang w:eastAsia="zh-CN"/>
        </w:rPr>
      </w:pPr>
      <w:r w:rsidRPr="004F1EC3">
        <w:rPr>
          <w:sz w:val="20"/>
          <w:szCs w:val="20"/>
          <w:u w:val="single"/>
          <w:lang w:eastAsia="zh-CN"/>
        </w:rPr>
        <w:t>UWAGA!</w:t>
      </w:r>
      <w:r w:rsidRPr="004F1EC3">
        <w:rPr>
          <w:sz w:val="20"/>
          <w:szCs w:val="20"/>
          <w:lang w:eastAsia="zh-CN"/>
        </w:rPr>
        <w:t xml:space="preserve"> W tabeli określającej parametry techniczne samochodu należy wpisać parametry oferowanego samochodu</w:t>
      </w:r>
    </w:p>
    <w:p w14:paraId="753C45A0" w14:textId="77777777" w:rsidR="003A5364" w:rsidRPr="004F1EC3" w:rsidRDefault="003A5364" w:rsidP="00277414">
      <w:pPr>
        <w:spacing w:line="271" w:lineRule="auto"/>
        <w:ind w:right="72"/>
        <w:jc w:val="both"/>
        <w:rPr>
          <w:sz w:val="22"/>
          <w:szCs w:val="22"/>
          <w:lang w:eastAsia="zh-CN"/>
        </w:rPr>
      </w:pPr>
    </w:p>
    <w:p w14:paraId="2447FA65" w14:textId="77777777" w:rsidR="003A5364" w:rsidRPr="004F1EC3" w:rsidRDefault="003A5364" w:rsidP="00277414">
      <w:pPr>
        <w:spacing w:line="271" w:lineRule="auto"/>
        <w:ind w:right="72"/>
        <w:jc w:val="both"/>
        <w:rPr>
          <w:sz w:val="22"/>
          <w:szCs w:val="22"/>
          <w:lang w:eastAsia="zh-CN"/>
        </w:rPr>
      </w:pPr>
    </w:p>
    <w:p w14:paraId="785DC47D" w14:textId="77777777" w:rsidR="003A5364" w:rsidRPr="004F1EC3" w:rsidRDefault="003A5364" w:rsidP="00277414">
      <w:pPr>
        <w:spacing w:line="271" w:lineRule="auto"/>
        <w:ind w:right="72"/>
        <w:jc w:val="both"/>
        <w:rPr>
          <w:sz w:val="22"/>
          <w:szCs w:val="22"/>
          <w:lang w:eastAsia="zh-CN"/>
        </w:rPr>
      </w:pPr>
    </w:p>
    <w:p w14:paraId="4047DA68" w14:textId="77777777" w:rsidR="007121E2" w:rsidRPr="004F1EC3" w:rsidRDefault="007121E2" w:rsidP="00277414">
      <w:pPr>
        <w:spacing w:line="271" w:lineRule="auto"/>
        <w:rPr>
          <w:sz w:val="22"/>
          <w:szCs w:val="22"/>
        </w:rPr>
      </w:pPr>
    </w:p>
    <w:p w14:paraId="1F92B04F" w14:textId="77777777" w:rsidR="001606A6" w:rsidRPr="004F1EC3" w:rsidRDefault="001606A6" w:rsidP="00277414">
      <w:pPr>
        <w:spacing w:line="271" w:lineRule="auto"/>
        <w:rPr>
          <w:sz w:val="22"/>
          <w:szCs w:val="22"/>
        </w:rPr>
      </w:pPr>
    </w:p>
    <w:p w14:paraId="59828916" w14:textId="77777777" w:rsidR="001606A6" w:rsidRPr="004F1EC3" w:rsidRDefault="001606A6" w:rsidP="00277414">
      <w:pPr>
        <w:spacing w:line="271" w:lineRule="auto"/>
        <w:rPr>
          <w:sz w:val="22"/>
          <w:szCs w:val="22"/>
        </w:rPr>
      </w:pPr>
    </w:p>
    <w:p w14:paraId="7FD1E848" w14:textId="77777777" w:rsidR="001606A6" w:rsidRPr="004F1EC3" w:rsidRDefault="001606A6" w:rsidP="00277414">
      <w:pPr>
        <w:spacing w:line="271" w:lineRule="auto"/>
        <w:rPr>
          <w:sz w:val="22"/>
          <w:szCs w:val="22"/>
        </w:rPr>
      </w:pPr>
    </w:p>
    <w:p w14:paraId="32C90373" w14:textId="77777777" w:rsidR="001606A6" w:rsidRPr="004F1EC3" w:rsidRDefault="001606A6" w:rsidP="00277414">
      <w:pPr>
        <w:spacing w:line="271" w:lineRule="auto"/>
        <w:rPr>
          <w:sz w:val="22"/>
          <w:szCs w:val="22"/>
        </w:rPr>
      </w:pPr>
    </w:p>
    <w:p w14:paraId="64961ED4" w14:textId="77777777" w:rsidR="001606A6" w:rsidRPr="004F1EC3" w:rsidRDefault="001606A6" w:rsidP="00277414">
      <w:pPr>
        <w:spacing w:line="271" w:lineRule="auto"/>
        <w:rPr>
          <w:sz w:val="22"/>
          <w:szCs w:val="22"/>
        </w:rPr>
      </w:pPr>
    </w:p>
    <w:p w14:paraId="6E2992DD" w14:textId="77777777" w:rsidR="001606A6" w:rsidRPr="004F1EC3" w:rsidRDefault="001606A6" w:rsidP="00277414">
      <w:pPr>
        <w:spacing w:line="271" w:lineRule="auto"/>
        <w:rPr>
          <w:sz w:val="22"/>
          <w:szCs w:val="22"/>
        </w:rPr>
      </w:pPr>
    </w:p>
    <w:p w14:paraId="4BF41F0C" w14:textId="77777777" w:rsidR="001606A6" w:rsidRPr="004F1EC3" w:rsidRDefault="001606A6" w:rsidP="00277414">
      <w:pPr>
        <w:spacing w:line="271" w:lineRule="auto"/>
        <w:rPr>
          <w:sz w:val="22"/>
          <w:szCs w:val="22"/>
        </w:rPr>
      </w:pPr>
    </w:p>
    <w:p w14:paraId="6F57E573" w14:textId="77777777" w:rsidR="001606A6" w:rsidRPr="004F1EC3" w:rsidRDefault="001606A6" w:rsidP="00277414">
      <w:pPr>
        <w:spacing w:line="271" w:lineRule="auto"/>
        <w:rPr>
          <w:sz w:val="22"/>
          <w:szCs w:val="22"/>
        </w:rPr>
      </w:pPr>
    </w:p>
    <w:p w14:paraId="1A0A61AB" w14:textId="77777777" w:rsidR="001606A6" w:rsidRPr="004F1EC3" w:rsidRDefault="001606A6" w:rsidP="00277414">
      <w:pPr>
        <w:spacing w:line="271" w:lineRule="auto"/>
        <w:rPr>
          <w:sz w:val="22"/>
          <w:szCs w:val="22"/>
        </w:rPr>
      </w:pPr>
    </w:p>
    <w:p w14:paraId="61473921" w14:textId="77777777" w:rsidR="001606A6" w:rsidRPr="004F1EC3" w:rsidRDefault="001606A6" w:rsidP="00277414">
      <w:pPr>
        <w:spacing w:line="271" w:lineRule="auto"/>
        <w:ind w:left="0"/>
        <w:jc w:val="both"/>
        <w:rPr>
          <w:sz w:val="22"/>
          <w:szCs w:val="22"/>
        </w:rPr>
      </w:pPr>
    </w:p>
    <w:sectPr w:rsidR="001606A6" w:rsidRPr="004F1EC3" w:rsidSect="00782AEE"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34DB" w14:textId="77777777" w:rsidR="00226E46" w:rsidRDefault="00226E46" w:rsidP="00782AEE">
      <w:pPr>
        <w:spacing w:line="240" w:lineRule="auto"/>
      </w:pPr>
      <w:r>
        <w:separator/>
      </w:r>
    </w:p>
  </w:endnote>
  <w:endnote w:type="continuationSeparator" w:id="0">
    <w:p w14:paraId="07B4FB3C" w14:textId="77777777" w:rsidR="00226E46" w:rsidRDefault="00226E46" w:rsidP="00782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31BF" w14:textId="4A1D335E" w:rsidR="00226E46" w:rsidRDefault="000E662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9C8AAF" wp14:editId="74CF2722">
              <wp:simplePos x="0" y="0"/>
              <wp:positionH relativeFrom="page">
                <wp:posOffset>5790565</wp:posOffset>
              </wp:positionH>
              <wp:positionV relativeFrom="paragraph">
                <wp:posOffset>635</wp:posOffset>
              </wp:positionV>
              <wp:extent cx="868680" cy="115570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155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55DC63" w14:textId="77777777" w:rsidR="00226E46" w:rsidRDefault="005431D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26E46">
                            <w:rPr>
                              <w:rStyle w:val="Numerstrony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551D">
                            <w:rPr>
                              <w:rStyle w:val="Numerstrony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C8A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455.95pt;margin-top:.05pt;width:68.4pt;height:9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" stroked="f">
              <v:fill opacity="0"/>
              <v:textbox inset="0,0,0,0">
                <w:txbxContent>
                  <w:p w14:paraId="3155DC63" w14:textId="77777777" w:rsidR="00226E46" w:rsidRDefault="005431D2">
                    <w:pPr>
                      <w:pStyle w:val="Stopka"/>
                    </w:pP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begin"/>
                    </w:r>
                    <w:r w:rsidR="00226E46">
                      <w:rPr>
                        <w:rStyle w:val="Numerstrony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separate"/>
                    </w:r>
                    <w:r w:rsidR="00E7551D">
                      <w:rPr>
                        <w:rStyle w:val="Numerstrony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umerstrony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BA71" w14:textId="77777777" w:rsidR="00226E46" w:rsidRDefault="00226E46" w:rsidP="00782AEE">
      <w:pPr>
        <w:spacing w:line="240" w:lineRule="auto"/>
      </w:pPr>
      <w:r>
        <w:separator/>
      </w:r>
    </w:p>
  </w:footnote>
  <w:footnote w:type="continuationSeparator" w:id="0">
    <w:p w14:paraId="07EF49DD" w14:textId="77777777" w:rsidR="00226E46" w:rsidRDefault="00226E46" w:rsidP="00782A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 w:val="0"/>
        <w:i w:val="0"/>
        <w:sz w:val="22"/>
        <w:szCs w:val="24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cs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0"/>
    <w:multiLevelType w:val="multilevel"/>
    <w:tmpl w:val="3FB6ADC2"/>
    <w:lvl w:ilvl="0">
      <w:start w:val="4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46D7576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b w:val="0"/>
      </w:rPr>
    </w:lvl>
  </w:abstractNum>
  <w:abstractNum w:abstractNumId="5" w15:restartNumberingAfterBreak="0">
    <w:nsid w:val="10EA08E9"/>
    <w:multiLevelType w:val="hybridMultilevel"/>
    <w:tmpl w:val="0DAE255E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1E0E"/>
    <w:multiLevelType w:val="hybridMultilevel"/>
    <w:tmpl w:val="6A10568C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997460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60181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B829CC"/>
    <w:multiLevelType w:val="hybridMultilevel"/>
    <w:tmpl w:val="8592B4E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C437E"/>
    <w:multiLevelType w:val="hybridMultilevel"/>
    <w:tmpl w:val="CE180A1E"/>
    <w:lvl w:ilvl="0" w:tplc="88DE4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73640F52"/>
    <w:multiLevelType w:val="hybridMultilevel"/>
    <w:tmpl w:val="9232F076"/>
    <w:lvl w:ilvl="0" w:tplc="B382265A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452D5B"/>
    <w:multiLevelType w:val="multilevel"/>
    <w:tmpl w:val="4E72FA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64"/>
    <w:rsid w:val="000E6627"/>
    <w:rsid w:val="001606A6"/>
    <w:rsid w:val="00226E46"/>
    <w:rsid w:val="00277414"/>
    <w:rsid w:val="003A5364"/>
    <w:rsid w:val="003C1C8B"/>
    <w:rsid w:val="004E2A5E"/>
    <w:rsid w:val="004F1EC3"/>
    <w:rsid w:val="005431D2"/>
    <w:rsid w:val="005701A1"/>
    <w:rsid w:val="006E6B77"/>
    <w:rsid w:val="0070107D"/>
    <w:rsid w:val="007121E2"/>
    <w:rsid w:val="007340EF"/>
    <w:rsid w:val="00782AEE"/>
    <w:rsid w:val="007E773E"/>
    <w:rsid w:val="008B3CB0"/>
    <w:rsid w:val="009447DC"/>
    <w:rsid w:val="009E52A9"/>
    <w:rsid w:val="00A02A2D"/>
    <w:rsid w:val="00AD54E3"/>
    <w:rsid w:val="00C21E96"/>
    <w:rsid w:val="00C85323"/>
    <w:rsid w:val="00CE3940"/>
    <w:rsid w:val="00DF0E4A"/>
    <w:rsid w:val="00E319A7"/>
    <w:rsid w:val="00E7551D"/>
    <w:rsid w:val="00F6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B2797CD"/>
  <w15:docId w15:val="{69524C2C-E4CB-4C51-8CE3-6669C17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364"/>
    <w:pPr>
      <w:widowControl w:val="0"/>
      <w:suppressAutoHyphens/>
      <w:autoSpaceDE w:val="0"/>
      <w:spacing w:after="0" w:line="316" w:lineRule="auto"/>
      <w:ind w:left="680" w:right="600"/>
      <w:jc w:val="center"/>
    </w:pPr>
    <w:rPr>
      <w:rFonts w:ascii="Arial" w:eastAsia="Times New Roman" w:hAnsi="Arial" w:cs="Arial"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606A6"/>
    <w:pPr>
      <w:keepNext/>
      <w:widowControl/>
      <w:numPr>
        <w:numId w:val="10"/>
      </w:numPr>
      <w:suppressAutoHyphens w:val="0"/>
      <w:autoSpaceDE/>
      <w:spacing w:line="240" w:lineRule="auto"/>
      <w:ind w:right="0"/>
      <w:outlineLvl w:val="0"/>
    </w:pPr>
    <w:rPr>
      <w:rFonts w:ascii="Times New Roman" w:hAnsi="Times New Roman" w:cs="Times New Roman"/>
      <w:b/>
      <w:sz w:val="5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06A6"/>
    <w:pPr>
      <w:keepNext/>
      <w:widowControl/>
      <w:numPr>
        <w:ilvl w:val="1"/>
        <w:numId w:val="10"/>
      </w:numPr>
      <w:tabs>
        <w:tab w:val="left" w:pos="1440"/>
      </w:tabs>
      <w:suppressAutoHyphens w:val="0"/>
      <w:autoSpaceDE/>
      <w:spacing w:line="240" w:lineRule="auto"/>
      <w:ind w:right="0"/>
      <w:outlineLvl w:val="1"/>
    </w:pPr>
    <w:rPr>
      <w:rFonts w:ascii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06A6"/>
    <w:pPr>
      <w:keepNext/>
      <w:widowControl/>
      <w:numPr>
        <w:ilvl w:val="2"/>
        <w:numId w:val="10"/>
      </w:numPr>
      <w:suppressAutoHyphens w:val="0"/>
      <w:autoSpaceDE/>
      <w:spacing w:before="180" w:line="240" w:lineRule="auto"/>
      <w:ind w:right="0"/>
      <w:jc w:val="left"/>
      <w:outlineLvl w:val="2"/>
    </w:pPr>
    <w:rPr>
      <w:rFonts w:ascii="Times New Roman" w:hAnsi="Times New Roman" w:cs="Times New Roman"/>
      <w:b/>
      <w:noProof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606A6"/>
    <w:pPr>
      <w:keepNext/>
      <w:widowControl/>
      <w:numPr>
        <w:ilvl w:val="3"/>
        <w:numId w:val="10"/>
      </w:numPr>
      <w:suppressAutoHyphens w:val="0"/>
      <w:autoSpaceDE/>
      <w:spacing w:before="240" w:after="60" w:line="240" w:lineRule="auto"/>
      <w:ind w:right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06A6"/>
    <w:pPr>
      <w:keepNext/>
      <w:widowControl/>
      <w:numPr>
        <w:ilvl w:val="4"/>
        <w:numId w:val="10"/>
      </w:numPr>
      <w:suppressAutoHyphens w:val="0"/>
      <w:autoSpaceDE/>
      <w:spacing w:line="240" w:lineRule="auto"/>
      <w:ind w:right="0"/>
      <w:jc w:val="both"/>
      <w:outlineLvl w:val="4"/>
    </w:pPr>
    <w:rPr>
      <w:rFonts w:ascii="Times New Roman" w:hAnsi="Times New Roman" w:cs="Times New Roman"/>
      <w:b/>
      <w:color w:val="008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06A6"/>
    <w:pPr>
      <w:keepNext/>
      <w:widowControl/>
      <w:numPr>
        <w:ilvl w:val="5"/>
        <w:numId w:val="10"/>
      </w:numPr>
      <w:suppressAutoHyphens w:val="0"/>
      <w:autoSpaceDE/>
      <w:spacing w:line="240" w:lineRule="auto"/>
      <w:ind w:right="0"/>
      <w:outlineLvl w:val="5"/>
    </w:pPr>
    <w:rPr>
      <w:rFonts w:ascii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06A6"/>
    <w:pPr>
      <w:keepNext/>
      <w:widowControl/>
      <w:numPr>
        <w:ilvl w:val="6"/>
        <w:numId w:val="10"/>
      </w:numPr>
      <w:suppressAutoHyphens w:val="0"/>
      <w:autoSpaceDE/>
      <w:spacing w:line="240" w:lineRule="auto"/>
      <w:ind w:right="0"/>
      <w:outlineLvl w:val="6"/>
    </w:pPr>
    <w:rPr>
      <w:rFonts w:cs="Times New Roman"/>
      <w:b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A5364"/>
  </w:style>
  <w:style w:type="paragraph" w:styleId="Tekstpodstawowy">
    <w:name w:val="Body Text"/>
    <w:basedOn w:val="Normalny"/>
    <w:link w:val="TekstpodstawowyZnak"/>
    <w:rsid w:val="003A5364"/>
    <w:pPr>
      <w:widowControl/>
      <w:autoSpaceDE/>
      <w:spacing w:line="240" w:lineRule="auto"/>
      <w:ind w:left="0" w:right="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A53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3A5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5364"/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unhideWhenUsed/>
    <w:rsid w:val="003A53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53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06A6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6A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606A6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06A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606A6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606A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606A6"/>
    <w:rPr>
      <w:rFonts w:ascii="Arial" w:eastAsia="Times New Roman" w:hAnsi="Arial" w:cs="Times New Roman"/>
      <w:b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1606A6"/>
    <w:pPr>
      <w:widowControl/>
      <w:suppressAutoHyphens w:val="0"/>
      <w:autoSpaceDE/>
      <w:spacing w:line="240" w:lineRule="auto"/>
      <w:ind w:left="0" w:right="0"/>
      <w:jc w:val="left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06A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06A6"/>
    <w:pPr>
      <w:widowControl/>
      <w:suppressAutoHyphens w:val="0"/>
      <w:autoSpaceDE/>
      <w:spacing w:after="120" w:line="480" w:lineRule="auto"/>
      <w:ind w:left="0" w:right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06A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606A6"/>
    <w:pPr>
      <w:widowControl/>
      <w:suppressLineNumbers/>
      <w:autoSpaceDE/>
      <w:spacing w:line="240" w:lineRule="auto"/>
      <w:ind w:left="0" w:right="0"/>
      <w:jc w:val="left"/>
    </w:pPr>
    <w:rPr>
      <w:rFonts w:ascii="Times New Roman" w:hAnsi="Times New Roman" w:cs="TimesNewRomanPSMT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1C8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1C8B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1C8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......................................................................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29E16-4C5E-4637-9AD2-9E3F3CE2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Monika Pierek</cp:lastModifiedBy>
  <cp:revision>2</cp:revision>
  <cp:lastPrinted>2021-07-19T08:34:00Z</cp:lastPrinted>
  <dcterms:created xsi:type="dcterms:W3CDTF">2021-07-21T05:55:00Z</dcterms:created>
  <dcterms:modified xsi:type="dcterms:W3CDTF">2021-07-21T05:55:00Z</dcterms:modified>
</cp:coreProperties>
</file>