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5F3FBEFE"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05AC71F9" w14:textId="77777777" w:rsidR="003A5364" w:rsidRDefault="003A5364" w:rsidP="003A5364">
                            <w:pPr>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05AC71F9" w14:textId="77777777" w:rsidR="003A5364" w:rsidRDefault="003A5364" w:rsidP="003A5364">
                      <w:pPr>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8B3CB0" w:rsidRPr="008B3CB0">
        <w:rPr>
          <w:rFonts w:asciiTheme="minorHAnsi" w:hAnsiTheme="minorHAnsi" w:cstheme="minorHAnsi"/>
          <w:b/>
          <w:sz w:val="20"/>
          <w:szCs w:val="20"/>
          <w:u w:val="single"/>
        </w:rPr>
        <w:t>1</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6411B18B" w14:textId="77777777" w:rsidR="003A5364" w:rsidRPr="008B3CB0" w:rsidRDefault="003A5364" w:rsidP="003A5364">
      <w:pPr>
        <w:spacing w:line="240" w:lineRule="auto"/>
        <w:ind w:left="4820" w:right="601" w:firstLine="567"/>
        <w:jc w:val="both"/>
        <w:rPr>
          <w:rFonts w:asciiTheme="minorHAnsi" w:hAnsiTheme="minorHAnsi" w:cstheme="minorHAnsi"/>
          <w:b/>
          <w:sz w:val="28"/>
        </w:rPr>
      </w:pPr>
      <w:r w:rsidRPr="008B3CB0">
        <w:rPr>
          <w:rFonts w:asciiTheme="minorHAnsi" w:hAnsiTheme="minorHAnsi" w:cstheme="minorHAnsi"/>
          <w:b/>
          <w:sz w:val="28"/>
        </w:rPr>
        <w:t>Urząd Gminy w Grabicy</w:t>
      </w:r>
    </w:p>
    <w:p w14:paraId="15D51D5B" w14:textId="77777777"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7BA62BC1" w14:textId="77777777" w:rsidR="003A5364" w:rsidRPr="008B3CB0" w:rsidRDefault="003A5364" w:rsidP="003A5364">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30E99056" w14:textId="77777777" w:rsidR="003A5364" w:rsidRPr="008B3CB0" w:rsidRDefault="003A5364" w:rsidP="003A5364">
      <w:pPr>
        <w:tabs>
          <w:tab w:val="right" w:pos="8953"/>
        </w:tabs>
        <w:spacing w:line="240" w:lineRule="atLeast"/>
        <w:jc w:val="both"/>
        <w:rPr>
          <w:rFonts w:asciiTheme="minorHAnsi" w:hAnsiTheme="minorHAnsi" w:cstheme="minorHAnsi"/>
          <w:sz w:val="28"/>
        </w:rPr>
      </w:pPr>
    </w:p>
    <w:p w14:paraId="0B530B96" w14:textId="7A7E0597" w:rsidR="003A5364" w:rsidRPr="008B3CB0" w:rsidRDefault="003A5364" w:rsidP="003A5364">
      <w:pPr>
        <w:spacing w:line="240" w:lineRule="auto"/>
        <w:ind w:left="0" w:right="0"/>
        <w:jc w:val="both"/>
        <w:rPr>
          <w:rFonts w:asciiTheme="minorHAnsi" w:hAnsiTheme="minorHAnsi" w:cstheme="minorHAnsi"/>
          <w:b/>
          <w:sz w:val="24"/>
          <w:szCs w:val="24"/>
          <w:lang/>
        </w:rPr>
      </w:pPr>
      <w:r w:rsidRPr="008B3CB0">
        <w:rPr>
          <w:rFonts w:asciiTheme="minorHAnsi" w:hAnsiTheme="minorHAnsi" w:cstheme="minorHAnsi"/>
          <w:sz w:val="24"/>
          <w:szCs w:val="24"/>
        </w:rPr>
        <w:t>Nawiązując do zapytania ofertowego znak: ZP.271.4.</w:t>
      </w:r>
      <w:r w:rsidRPr="008B3CB0">
        <w:rPr>
          <w:rFonts w:asciiTheme="minorHAnsi" w:hAnsiTheme="minorHAnsi" w:cstheme="minorHAnsi"/>
          <w:sz w:val="24"/>
          <w:szCs w:val="24"/>
        </w:rPr>
        <w:t>3</w:t>
      </w:r>
      <w:r w:rsidRPr="008B3CB0">
        <w:rPr>
          <w:rFonts w:asciiTheme="minorHAnsi" w:hAnsiTheme="minorHAnsi" w:cstheme="minorHAnsi"/>
          <w:sz w:val="24"/>
          <w:szCs w:val="24"/>
        </w:rPr>
        <w:t>.202</w:t>
      </w:r>
      <w:r w:rsidRPr="008B3CB0">
        <w:rPr>
          <w:rFonts w:asciiTheme="minorHAnsi" w:hAnsiTheme="minorHAnsi" w:cstheme="minorHAnsi"/>
          <w:sz w:val="24"/>
          <w:szCs w:val="24"/>
        </w:rPr>
        <w:t>1</w:t>
      </w:r>
      <w:r w:rsidRPr="008B3CB0">
        <w:rPr>
          <w:rFonts w:asciiTheme="minorHAnsi" w:hAnsiTheme="minorHAnsi" w:cstheme="minorHAnsi"/>
          <w:sz w:val="24"/>
          <w:szCs w:val="24"/>
        </w:rPr>
        <w:t xml:space="preserve"> na </w:t>
      </w:r>
      <w:r w:rsidRPr="008B3CB0">
        <w:rPr>
          <w:rFonts w:asciiTheme="minorHAnsi" w:hAnsiTheme="minorHAnsi" w:cstheme="minorHAnsi"/>
          <w:b/>
          <w:sz w:val="24"/>
          <w:szCs w:val="24"/>
          <w:lang/>
        </w:rPr>
        <w:t>„</w:t>
      </w:r>
      <w:r w:rsidRPr="008B3CB0">
        <w:rPr>
          <w:rFonts w:asciiTheme="minorHAnsi" w:hAnsiTheme="minorHAnsi" w:cstheme="minorHAnsi"/>
          <w:b/>
          <w:i/>
          <w:sz w:val="24"/>
          <w:szCs w:val="24"/>
          <w:lang/>
        </w:rPr>
        <w:t>Zagospodarowanie terenu przy budynku Urząd Gminy w Grabicy, Gmina Grabica, powiat piotrkowski, woj. łódzkie</w:t>
      </w:r>
      <w:r w:rsidRPr="008B3CB0">
        <w:rPr>
          <w:rFonts w:asciiTheme="minorHAnsi" w:hAnsiTheme="minorHAnsi" w:cstheme="minorHAnsi"/>
          <w:b/>
          <w:sz w:val="24"/>
          <w:szCs w:val="24"/>
          <w:lang/>
        </w:rPr>
        <w:t xml:space="preserve">”  </w:t>
      </w:r>
    </w:p>
    <w:p w14:paraId="0BF032E4" w14:textId="77777777" w:rsidR="003A5364" w:rsidRPr="008B3CB0"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4"/>
          <w:szCs w:val="24"/>
        </w:rPr>
      </w:pPr>
      <w:r w:rsidRPr="008B3CB0">
        <w:rPr>
          <w:rFonts w:asciiTheme="minorHAnsi" w:hAnsiTheme="minorHAnsi" w:cstheme="minorHAnsi"/>
          <w:sz w:val="24"/>
          <w:szCs w:val="24"/>
        </w:rPr>
        <w:t>Oferujemy wykonanie zamówienia w zakresie objętym Zapytaniem Ofertowym za cenę ryczałtową:</w:t>
      </w:r>
    </w:p>
    <w:p w14:paraId="4B41BD0B" w14:textId="77777777" w:rsidR="008B3CB0" w:rsidRDefault="003A5364" w:rsidP="008B3CB0">
      <w:pPr>
        <w:pStyle w:val="Tekstpodstawowy"/>
        <w:shd w:val="clear" w:color="auto" w:fill="CCCCCC"/>
        <w:spacing w:before="120" w:line="360" w:lineRule="auto"/>
        <w:ind w:left="425"/>
        <w:rPr>
          <w:rFonts w:asciiTheme="minorHAnsi" w:hAnsiTheme="minorHAnsi" w:cstheme="minorHAnsi"/>
          <w:b/>
          <w:bCs/>
          <w:sz w:val="24"/>
          <w:szCs w:val="24"/>
        </w:rPr>
      </w:pPr>
      <w:r w:rsidRPr="008B3CB0">
        <w:rPr>
          <w:rFonts w:asciiTheme="minorHAnsi" w:hAnsiTheme="minorHAnsi" w:cstheme="minorHAnsi"/>
          <w:b/>
          <w:bCs/>
          <w:spacing w:val="3"/>
          <w:sz w:val="24"/>
          <w:szCs w:val="24"/>
        </w:rPr>
        <w:t xml:space="preserve">netto </w:t>
      </w:r>
      <w:r w:rsidRPr="008B3CB0">
        <w:rPr>
          <w:rFonts w:asciiTheme="minorHAnsi" w:hAnsiTheme="minorHAnsi" w:cstheme="minorHAnsi"/>
          <w:b/>
          <w:bCs/>
          <w:sz w:val="24"/>
          <w:szCs w:val="24"/>
        </w:rPr>
        <w:t xml:space="preserve">........................................zł + podatek VAT .........%, tj. kwota..................... zł, </w:t>
      </w:r>
      <w:r w:rsidR="008B3CB0">
        <w:rPr>
          <w:rFonts w:asciiTheme="minorHAnsi" w:hAnsiTheme="minorHAnsi" w:cstheme="minorHAnsi"/>
          <w:b/>
          <w:bCs/>
          <w:sz w:val="24"/>
          <w:szCs w:val="24"/>
        </w:rPr>
        <w:br/>
      </w:r>
      <w:r w:rsidRPr="008B3CB0">
        <w:rPr>
          <w:rFonts w:asciiTheme="minorHAnsi" w:hAnsiTheme="minorHAnsi" w:cstheme="minorHAnsi"/>
          <w:b/>
          <w:bCs/>
          <w:sz w:val="24"/>
          <w:szCs w:val="24"/>
        </w:rPr>
        <w:t>co daje kwotę brutto ...........................zł (słownie: .........................</w:t>
      </w:r>
      <w:r w:rsidR="008B3CB0">
        <w:rPr>
          <w:rFonts w:asciiTheme="minorHAnsi" w:hAnsiTheme="minorHAnsi" w:cstheme="minorHAnsi"/>
          <w:b/>
          <w:bCs/>
          <w:sz w:val="24"/>
          <w:szCs w:val="24"/>
        </w:rPr>
        <w:t>....</w:t>
      </w:r>
      <w:r w:rsidRPr="008B3CB0">
        <w:rPr>
          <w:rFonts w:asciiTheme="minorHAnsi" w:hAnsiTheme="minorHAnsi" w:cstheme="minorHAnsi"/>
          <w:b/>
          <w:bCs/>
          <w:sz w:val="24"/>
          <w:szCs w:val="24"/>
        </w:rPr>
        <w:t>.......................zł)</w:t>
      </w:r>
    </w:p>
    <w:p w14:paraId="5D9DFCF6" w14:textId="4FEC5E1A" w:rsidR="003A5364" w:rsidRPr="008B3CB0" w:rsidRDefault="003A5364" w:rsidP="006E6B77">
      <w:pPr>
        <w:pStyle w:val="Tekstpodstawowy"/>
        <w:numPr>
          <w:ilvl w:val="0"/>
          <w:numId w:val="5"/>
        </w:numPr>
        <w:shd w:val="clear" w:color="auto" w:fill="FFFFFF" w:themeFill="background1"/>
        <w:spacing w:before="120" w:line="360" w:lineRule="auto"/>
        <w:rPr>
          <w:rFonts w:asciiTheme="minorHAnsi" w:hAnsiTheme="minorHAnsi" w:cstheme="minorHAnsi"/>
          <w:b/>
          <w:bCs/>
          <w:sz w:val="24"/>
          <w:szCs w:val="24"/>
        </w:rPr>
      </w:pPr>
      <w:r w:rsidRPr="008B3CB0">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034A71A0" w:rsidR="003A5364" w:rsidRPr="008B3CB0"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Cs/>
          <w:sz w:val="22"/>
          <w:szCs w:val="22"/>
          <w:shd w:val="clear" w:color="auto" w:fill="FFFFFF"/>
          <w:lang/>
        </w:rPr>
      </w:pPr>
      <w:r w:rsidRPr="008B3CB0">
        <w:rPr>
          <w:rFonts w:asciiTheme="minorHAnsi" w:hAnsiTheme="minorHAnsi" w:cstheme="minorHAnsi"/>
          <w:b/>
          <w:bCs/>
          <w:sz w:val="22"/>
          <w:szCs w:val="22"/>
          <w:shd w:val="clear" w:color="auto" w:fill="FFFFFF"/>
          <w:lang/>
        </w:rPr>
        <w:t>Zobowiązujemy się udzielić na przedmiot zamówienia</w:t>
      </w:r>
      <w:r w:rsidRPr="008B3CB0">
        <w:rPr>
          <w:rFonts w:asciiTheme="minorHAnsi" w:hAnsiTheme="minorHAnsi" w:cstheme="minorHAnsi"/>
          <w:b/>
          <w:bCs/>
          <w:sz w:val="22"/>
          <w:szCs w:val="22"/>
          <w:shd w:val="clear" w:color="auto" w:fill="FFFFFF"/>
          <w:lang/>
        </w:rPr>
        <w:t xml:space="preserve"> z wyłączeniem zieleni</w:t>
      </w:r>
      <w:r w:rsidRPr="008B3CB0">
        <w:rPr>
          <w:rFonts w:asciiTheme="minorHAnsi" w:hAnsiTheme="minorHAnsi" w:cstheme="minorHAnsi"/>
          <w:b/>
          <w:bCs/>
          <w:sz w:val="22"/>
          <w:szCs w:val="22"/>
          <w:shd w:val="clear" w:color="auto" w:fill="FFFFFF"/>
          <w:lang/>
        </w:rPr>
        <w:t xml:space="preserve"> </w:t>
      </w:r>
      <w:r w:rsidRPr="008B3CB0">
        <w:rPr>
          <w:rFonts w:asciiTheme="minorHAnsi" w:hAnsiTheme="minorHAnsi" w:cstheme="minorHAnsi"/>
          <w:b/>
          <w:bCs/>
          <w:sz w:val="22"/>
          <w:szCs w:val="22"/>
          <w:shd w:val="clear" w:color="auto" w:fill="FFFFFF"/>
          <w:lang/>
        </w:rPr>
        <w:t>72</w:t>
      </w:r>
      <w:r w:rsidRPr="008B3CB0">
        <w:rPr>
          <w:rFonts w:asciiTheme="minorHAnsi" w:hAnsiTheme="minorHAnsi" w:cstheme="minorHAnsi"/>
          <w:b/>
          <w:bCs/>
          <w:sz w:val="22"/>
          <w:szCs w:val="22"/>
          <w:shd w:val="clear" w:color="auto" w:fill="FFFFFF"/>
          <w:lang/>
        </w:rPr>
        <w:t xml:space="preserve"> m-c</w:t>
      </w:r>
      <w:r w:rsidRPr="008B3CB0">
        <w:rPr>
          <w:rFonts w:asciiTheme="minorHAnsi" w:hAnsiTheme="minorHAnsi" w:cstheme="minorHAnsi"/>
          <w:b/>
          <w:bCs/>
          <w:sz w:val="22"/>
          <w:szCs w:val="22"/>
          <w:shd w:val="clear" w:color="auto" w:fill="FFFFFF"/>
          <w:lang/>
        </w:rPr>
        <w:t>e</w:t>
      </w:r>
      <w:r w:rsidRPr="008B3CB0">
        <w:rPr>
          <w:rFonts w:asciiTheme="minorHAnsi" w:hAnsiTheme="minorHAnsi" w:cstheme="minorHAnsi"/>
          <w:b/>
          <w:bCs/>
          <w:sz w:val="22"/>
          <w:szCs w:val="22"/>
          <w:shd w:val="clear" w:color="auto" w:fill="FFFFFF"/>
          <w:lang/>
        </w:rPr>
        <w:t xml:space="preserve"> gwarancji jakości i</w:t>
      </w:r>
      <w:r w:rsidRPr="008B3CB0">
        <w:rPr>
          <w:rFonts w:asciiTheme="minorHAnsi" w:hAnsiTheme="minorHAnsi" w:cstheme="minorHAnsi"/>
          <w:b/>
          <w:sz w:val="22"/>
          <w:szCs w:val="22"/>
          <w:shd w:val="clear" w:color="auto" w:fill="FFFFFF"/>
          <w:lang/>
        </w:rPr>
        <w:t xml:space="preserve"> wydłużyć</w:t>
      </w:r>
      <w:r w:rsidRPr="008B3CB0">
        <w:rPr>
          <w:rFonts w:asciiTheme="minorHAnsi" w:hAnsiTheme="minorHAnsi" w:cstheme="minorHAnsi"/>
          <w:b/>
          <w:bCs/>
          <w:sz w:val="22"/>
          <w:szCs w:val="22"/>
          <w:shd w:val="clear" w:color="auto" w:fill="FFFFFF"/>
          <w:lang/>
        </w:rPr>
        <w:t xml:space="preserve"> okres rękojmi za wady fizyczne do okresu równego gwarancji jakości (</w:t>
      </w:r>
      <w:r w:rsidRPr="008B3CB0">
        <w:rPr>
          <w:rFonts w:asciiTheme="minorHAnsi" w:hAnsiTheme="minorHAnsi" w:cstheme="minorHAnsi"/>
          <w:b/>
          <w:bCs/>
          <w:sz w:val="22"/>
          <w:szCs w:val="22"/>
          <w:shd w:val="clear" w:color="auto" w:fill="FFFFFF"/>
          <w:lang/>
        </w:rPr>
        <w:t>72</w:t>
      </w:r>
      <w:r w:rsidRPr="008B3CB0">
        <w:rPr>
          <w:rFonts w:asciiTheme="minorHAnsi" w:hAnsiTheme="minorHAnsi" w:cstheme="minorHAnsi"/>
          <w:b/>
          <w:bCs/>
          <w:sz w:val="22"/>
          <w:szCs w:val="22"/>
          <w:shd w:val="clear" w:color="auto" w:fill="FFFFFF"/>
          <w:lang/>
        </w:rPr>
        <w:t xml:space="preserve"> m-c</w:t>
      </w:r>
      <w:r w:rsidRPr="008B3CB0">
        <w:rPr>
          <w:rFonts w:asciiTheme="minorHAnsi" w:hAnsiTheme="minorHAnsi" w:cstheme="minorHAnsi"/>
          <w:b/>
          <w:bCs/>
          <w:sz w:val="22"/>
          <w:szCs w:val="22"/>
          <w:shd w:val="clear" w:color="auto" w:fill="FFFFFF"/>
          <w:lang/>
        </w:rPr>
        <w:t>e</w:t>
      </w:r>
      <w:r w:rsidRPr="008B3CB0">
        <w:rPr>
          <w:rFonts w:asciiTheme="minorHAnsi" w:hAnsiTheme="minorHAnsi" w:cstheme="minorHAnsi"/>
          <w:b/>
          <w:bCs/>
          <w:sz w:val="22"/>
          <w:szCs w:val="22"/>
          <w:shd w:val="clear" w:color="auto" w:fill="FFFFFF"/>
          <w:lang/>
        </w:rPr>
        <w:t>)</w:t>
      </w:r>
      <w:r w:rsidRPr="008B3CB0">
        <w:rPr>
          <w:rFonts w:asciiTheme="minorHAnsi" w:hAnsiTheme="minorHAnsi" w:cstheme="minorHAnsi"/>
          <w:b/>
          <w:bCs/>
          <w:sz w:val="22"/>
          <w:szCs w:val="22"/>
          <w:shd w:val="clear" w:color="auto" w:fill="FFFFFF"/>
          <w:lang/>
        </w:rPr>
        <w:t xml:space="preserve"> </w:t>
      </w:r>
      <w:r w:rsidRPr="008B3CB0">
        <w:rPr>
          <w:rFonts w:asciiTheme="minorHAnsi" w:hAnsiTheme="minorHAnsi" w:cstheme="minorHAnsi"/>
          <w:b/>
          <w:bCs/>
          <w:sz w:val="22"/>
          <w:szCs w:val="22"/>
        </w:rPr>
        <w:t>oraz 24 m-cy gwarancji jakości i 24-m-cy rękojmi za wady fizyczne na zieleń wykonaną w ramach przedmiotu zamówienia</w:t>
      </w:r>
      <w:r w:rsidRPr="008B3CB0">
        <w:rPr>
          <w:rFonts w:asciiTheme="minorHAnsi" w:hAnsiTheme="minorHAnsi" w:cstheme="minorHAnsi"/>
          <w:b/>
          <w:bCs/>
          <w:sz w:val="22"/>
          <w:szCs w:val="22"/>
          <w:shd w:val="clear" w:color="auto" w:fill="FFFFFF"/>
          <w:lang/>
        </w:rPr>
        <w:t xml:space="preserve">, </w:t>
      </w:r>
      <w:r w:rsidRPr="008B3CB0">
        <w:rPr>
          <w:rFonts w:asciiTheme="minorHAnsi" w:hAnsiTheme="minorHAnsi" w:cstheme="minorHAnsi"/>
          <w:bCs/>
          <w:sz w:val="22"/>
          <w:szCs w:val="22"/>
          <w:shd w:val="clear" w:color="auto" w:fill="FFFFFF"/>
          <w:lang/>
        </w:rPr>
        <w:t xml:space="preserve">licząc od następnego dnia po podpisaniu protokołu odbioru przedmiotu umowy. </w:t>
      </w:r>
    </w:p>
    <w:p w14:paraId="0750A3D1" w14:textId="77777777" w:rsidR="003A5364" w:rsidRPr="008B3CB0"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8B3CB0">
        <w:rPr>
          <w:rFonts w:asciiTheme="minorHAnsi" w:hAnsiTheme="minorHAnsi" w:cstheme="minorHAnsi"/>
          <w:b/>
          <w:sz w:val="22"/>
          <w:szCs w:val="22"/>
          <w:u w:val="single"/>
        </w:rPr>
        <w:t>Oświadczamy, że:</w:t>
      </w:r>
    </w:p>
    <w:p w14:paraId="3BA92DCB" w14:textId="677ACA65" w:rsidR="003A5364" w:rsidRPr="008B3CB0"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8B3CB0">
        <w:rPr>
          <w:rFonts w:asciiTheme="minorHAnsi" w:hAnsiTheme="minorHAnsi" w:cstheme="minorHAnsi"/>
          <w:b/>
          <w:sz w:val="22"/>
          <w:szCs w:val="22"/>
        </w:rPr>
        <w:t>Zamówienie wykonamy w terminie</w:t>
      </w:r>
      <w:r w:rsidRPr="008B3CB0">
        <w:rPr>
          <w:rFonts w:asciiTheme="minorHAnsi" w:hAnsiTheme="minorHAnsi" w:cstheme="minorHAnsi"/>
          <w:b/>
          <w:sz w:val="22"/>
          <w:szCs w:val="22"/>
        </w:rPr>
        <w:t xml:space="preserve"> od dnia podpisania umowy do dnia 30 czerwca 2021r.</w:t>
      </w:r>
    </w:p>
    <w:p w14:paraId="644E864E" w14:textId="77777777" w:rsidR="003A5364" w:rsidRPr="008B3CB0"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8B3CB0">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8B3CB0"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8B3CB0">
        <w:rPr>
          <w:rFonts w:asciiTheme="minorHAnsi" w:hAnsiTheme="minorHAnsi" w:cstheme="minorHAnsi"/>
          <w:sz w:val="22"/>
          <w:szCs w:val="22"/>
        </w:rPr>
        <w:t xml:space="preserve">Przyjmujemy warunki płatności określone w projekcie umowy – w ciągu </w:t>
      </w:r>
      <w:r w:rsidRPr="008B3CB0">
        <w:rPr>
          <w:rFonts w:asciiTheme="minorHAnsi" w:hAnsiTheme="minorHAnsi" w:cstheme="minorHAnsi"/>
          <w:sz w:val="22"/>
          <w:szCs w:val="22"/>
        </w:rPr>
        <w:t>30</w:t>
      </w:r>
      <w:r w:rsidRPr="008B3CB0">
        <w:rPr>
          <w:rFonts w:asciiTheme="minorHAnsi" w:hAnsiTheme="minorHAnsi" w:cstheme="minorHAnsi"/>
          <w:sz w:val="22"/>
          <w:szCs w:val="22"/>
        </w:rPr>
        <w:t xml:space="preserve"> dni od dnia otrzymania przez Zamawiającego prawidłowo sporządzonej faktury VAT</w:t>
      </w:r>
      <w:r w:rsidRPr="008B3CB0">
        <w:rPr>
          <w:rFonts w:asciiTheme="minorHAnsi" w:hAnsiTheme="minorHAnsi" w:cstheme="minorHAnsi"/>
          <w:sz w:val="22"/>
          <w:szCs w:val="22"/>
        </w:rPr>
        <w:t>.</w:t>
      </w:r>
    </w:p>
    <w:p w14:paraId="1265A5E7" w14:textId="5B93F0E3" w:rsidR="003A5364" w:rsidRPr="008B3CB0"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8B3CB0">
        <w:rPr>
          <w:rFonts w:asciiTheme="minorHAnsi" w:hAnsiTheme="minorHAnsi" w:cstheme="minorHAnsi"/>
          <w:sz w:val="22"/>
          <w:szCs w:val="22"/>
        </w:rPr>
        <w:t>W przypadku wyboru naszej oferty wniesiemy zabezpieczenie należytego wykonania umowy w wysokości  5% ceny ofertowej brutto w formie ……………..</w:t>
      </w:r>
    </w:p>
    <w:p w14:paraId="558D1AAB" w14:textId="2109B3DC" w:rsidR="001606A6" w:rsidRPr="008B3CB0"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8B3CB0">
        <w:rPr>
          <w:rFonts w:asciiTheme="minorHAnsi" w:hAnsiTheme="minorHAnsi" w:cstheme="minorHAnsi"/>
          <w:sz w:val="22"/>
          <w:szCs w:val="22"/>
        </w:rPr>
        <w:t>uważam/y się związanych niniejszą ofertą</w:t>
      </w:r>
      <w:r w:rsidRPr="008B3CB0">
        <w:rPr>
          <w:rFonts w:asciiTheme="minorHAnsi" w:hAnsiTheme="minorHAnsi" w:cstheme="minorHAnsi"/>
          <w:b/>
          <w:sz w:val="22"/>
          <w:szCs w:val="22"/>
        </w:rPr>
        <w:t xml:space="preserve"> do czasu wyboru najkorzystniejszej oferty w niniejszym postępowaniu </w:t>
      </w:r>
      <w:r w:rsidRPr="008B3CB0">
        <w:rPr>
          <w:rFonts w:asciiTheme="minorHAnsi" w:hAnsiTheme="minorHAnsi" w:cstheme="minorHAnsi"/>
          <w:b/>
          <w:sz w:val="22"/>
          <w:szCs w:val="22"/>
        </w:rPr>
        <w:t>.</w:t>
      </w:r>
    </w:p>
    <w:p w14:paraId="0CDFBE8D" w14:textId="77777777" w:rsidR="003A5364" w:rsidRPr="008B3CB0" w:rsidRDefault="003A5364" w:rsidP="003A5364">
      <w:pPr>
        <w:widowControl/>
        <w:numPr>
          <w:ilvl w:val="0"/>
          <w:numId w:val="1"/>
        </w:numPr>
        <w:tabs>
          <w:tab w:val="left" w:pos="426"/>
        </w:tabs>
        <w:autoSpaceDE/>
        <w:autoSpaceDN w:val="0"/>
        <w:spacing w:before="120" w:after="120" w:line="240" w:lineRule="auto"/>
        <w:ind w:right="0"/>
        <w:jc w:val="both"/>
        <w:rPr>
          <w:rFonts w:asciiTheme="minorHAnsi" w:hAnsiTheme="minorHAnsi" w:cstheme="minorHAnsi"/>
          <w:sz w:val="22"/>
          <w:szCs w:val="22"/>
          <w:shd w:val="clear" w:color="auto" w:fill="FFFFFF"/>
        </w:rPr>
      </w:pPr>
      <w:r w:rsidRPr="008B3CB0">
        <w:rPr>
          <w:rFonts w:asciiTheme="minorHAnsi" w:hAnsiTheme="minorHAnsi" w:cstheme="minorHAnsi"/>
          <w:sz w:val="22"/>
          <w:szCs w:val="22"/>
          <w:shd w:val="clear" w:color="auto" w:fill="FFFFFF"/>
        </w:rPr>
        <w:t>Oświadczam, że wypełniłem/ będę wypełniał obowiązki informacyjne przewidziane w art. 13 lub art. 14 RODO</w:t>
      </w:r>
      <w:r w:rsidRPr="008B3CB0">
        <w:rPr>
          <w:rFonts w:asciiTheme="minorHAnsi" w:hAnsiTheme="minorHAnsi" w:cstheme="minorHAnsi"/>
          <w:sz w:val="22"/>
          <w:szCs w:val="22"/>
          <w:shd w:val="clear" w:color="auto" w:fill="FFFFFF"/>
          <w:vertAlign w:val="superscript"/>
        </w:rPr>
        <w:t>1)</w:t>
      </w:r>
      <w:r w:rsidRPr="008B3CB0">
        <w:rPr>
          <w:rFonts w:asciiTheme="minorHAnsi" w:hAnsiTheme="minorHAnsi" w:cstheme="minorHAnsi"/>
          <w:sz w:val="22"/>
          <w:szCs w:val="22"/>
          <w:shd w:val="clear" w:color="auto" w:fill="FFFFFF"/>
        </w:rPr>
        <w:t xml:space="preserve"> wobec osób fizycznych, od których dane osobowe bezpośrednio lub pośrednio pozyskałem/ będę pozyskiwał w celu ubiegania się o udzielenie niniejszego zamówienia publicznego.** </w:t>
      </w:r>
    </w:p>
    <w:p w14:paraId="637EF7AC" w14:textId="36B943BA" w:rsidR="003A5364" w:rsidRPr="006E6B77" w:rsidRDefault="003A5364" w:rsidP="006E6B77">
      <w:pPr>
        <w:pStyle w:val="Akapitzlist"/>
        <w:widowControl/>
        <w:numPr>
          <w:ilvl w:val="0"/>
          <w:numId w:val="5"/>
        </w:numPr>
        <w:autoSpaceDE/>
        <w:autoSpaceDN w:val="0"/>
        <w:spacing w:before="120" w:after="120" w:line="240" w:lineRule="auto"/>
        <w:ind w:right="0"/>
        <w:jc w:val="both"/>
        <w:rPr>
          <w:rFonts w:asciiTheme="minorHAnsi" w:hAnsiTheme="minorHAnsi" w:cstheme="minorHAnsi"/>
          <w:b/>
          <w:sz w:val="22"/>
          <w:szCs w:val="22"/>
        </w:rPr>
      </w:pPr>
      <w:r w:rsidRPr="006E6B77">
        <w:rPr>
          <w:rFonts w:asciiTheme="minorHAnsi" w:hAnsiTheme="minorHAnsi" w:cstheme="minorHAnsi"/>
          <w:b/>
          <w:sz w:val="22"/>
          <w:szCs w:val="22"/>
        </w:rPr>
        <w:lastRenderedPageBreak/>
        <w:t>Wskazuję d</w:t>
      </w:r>
      <w:r w:rsidRPr="006E6B77">
        <w:rPr>
          <w:rFonts w:asciiTheme="minorHAnsi" w:hAnsiTheme="minorHAnsi" w:cstheme="minorHAnsi"/>
          <w:b/>
          <w:sz w:val="22"/>
          <w:szCs w:val="22"/>
        </w:rPr>
        <w:t xml:space="preserve">ostępność dokumentu z właściwego rejestru lub centralnej ewidencji i informacji o działalności gospodarczej (KRS, CEIDG), w formie elektronicznej pod adresem internetowym. Link do strony: </w:t>
      </w:r>
      <w:hyperlink r:id="rId6" w:history="1">
        <w:r w:rsidRPr="006E6B77">
          <w:rPr>
            <w:rStyle w:val="Hipercze"/>
            <w:rFonts w:asciiTheme="minorHAnsi" w:hAnsiTheme="minorHAnsi" w:cstheme="minorHAnsi"/>
            <w:b/>
            <w:sz w:val="22"/>
          </w:rPr>
          <w:t>http://.....................................................................................\</w:t>
        </w:r>
      </w:hyperlink>
    </w:p>
    <w:p w14:paraId="516FCA12" w14:textId="0DBB3F7B" w:rsidR="003A5364" w:rsidRPr="008B3CB0"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8B3CB0">
        <w:rPr>
          <w:rFonts w:asciiTheme="minorHAnsi" w:hAnsiTheme="minorHAnsi" w:cstheme="minorHAnsi"/>
          <w:b/>
          <w:sz w:val="22"/>
          <w:szCs w:val="22"/>
        </w:rPr>
        <w:t>Ponadto oświadczam/y, że:</w:t>
      </w:r>
    </w:p>
    <w:p w14:paraId="33F626A4" w14:textId="77777777" w:rsidR="003A5364" w:rsidRPr="008B3CB0"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4"/>
          <w:szCs w:val="24"/>
        </w:rPr>
      </w:pPr>
      <w:r w:rsidRPr="008B3CB0">
        <w:rPr>
          <w:rFonts w:asciiTheme="minorHAnsi" w:hAnsiTheme="minorHAnsi" w:cstheme="minorHAnsi"/>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8B3CB0">
        <w:rPr>
          <w:rFonts w:asciiTheme="minorHAnsi" w:hAnsiTheme="minorHAnsi" w:cstheme="minorHAnsi"/>
          <w:i/>
          <w:sz w:val="22"/>
          <w:szCs w:val="22"/>
        </w:rPr>
        <w:t xml:space="preserve">*. </w:t>
      </w:r>
    </w:p>
    <w:p w14:paraId="05354011" w14:textId="77777777" w:rsidR="003A5364" w:rsidRPr="008B3CB0"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4"/>
          <w:szCs w:val="24"/>
        </w:rPr>
      </w:pPr>
      <w:r w:rsidRPr="008B3CB0">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8B3CB0"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4"/>
          <w:szCs w:val="24"/>
        </w:rPr>
      </w:pPr>
      <w:r w:rsidRPr="008B3CB0">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8B3CB0"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4"/>
          <w:szCs w:val="24"/>
        </w:rPr>
      </w:pPr>
      <w:r w:rsidRPr="008B3CB0">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8B3CB0"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4"/>
          <w:szCs w:val="24"/>
        </w:rPr>
      </w:pPr>
      <w:r w:rsidRPr="008B3CB0">
        <w:rPr>
          <w:rFonts w:asciiTheme="minorHAnsi" w:hAnsiTheme="minorHAnsi" w:cstheme="minorHAnsi"/>
          <w:sz w:val="22"/>
          <w:szCs w:val="22"/>
        </w:rPr>
        <w:t>nie orzeczono wobec mnie*/nas* tytułem środka zapobiegawczego zakazu ubiegania się o zamówienia publiczne;</w:t>
      </w:r>
    </w:p>
    <w:p w14:paraId="0FD87FBE" w14:textId="175426E6" w:rsidR="001606A6" w:rsidRPr="006E6B77"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Pr>
          <w:rFonts w:asciiTheme="minorHAnsi" w:hAnsiTheme="minorHAnsi" w:cstheme="minorHAnsi"/>
          <w:sz w:val="22"/>
          <w:szCs w:val="22"/>
          <w:u w:val="single"/>
        </w:rPr>
        <w:t>7.</w:t>
      </w:r>
      <w:r w:rsidR="001606A6" w:rsidRPr="006E6B77">
        <w:rPr>
          <w:rFonts w:asciiTheme="minorHAnsi" w:hAnsiTheme="minorHAnsi" w:cstheme="minorHAnsi"/>
          <w:sz w:val="22"/>
          <w:szCs w:val="22"/>
          <w:u w:val="single"/>
        </w:rPr>
        <w:t xml:space="preserve">Oświadczam/y, iż: </w:t>
      </w:r>
    </w:p>
    <w:p w14:paraId="7FA95869" w14:textId="77777777" w:rsidR="001606A6" w:rsidRPr="008B3CB0"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8B3CB0">
        <w:rPr>
          <w:rFonts w:asciiTheme="minorHAnsi" w:hAnsiTheme="minorHAnsi" w:cstheme="minorHAnsi"/>
          <w:i/>
          <w:sz w:val="22"/>
          <w:szCs w:val="22"/>
        </w:rPr>
        <w:t>nie zamierzam(-y) powierzyć do podwykonania żadnej części niniejszego zamówienia podwykonawcom*</w:t>
      </w:r>
    </w:p>
    <w:p w14:paraId="1EB1C3C9" w14:textId="77777777" w:rsidR="001606A6" w:rsidRPr="008B3CB0"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8B3CB0">
        <w:rPr>
          <w:rFonts w:asciiTheme="minorHAnsi" w:hAnsiTheme="minorHAnsi" w:cstheme="minorHAnsi"/>
          <w:i/>
          <w:sz w:val="22"/>
          <w:szCs w:val="22"/>
        </w:rPr>
        <w:t xml:space="preserve">zamierzam(-y) powierzyć do podwykonania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432"/>
        <w:gridCol w:w="3642"/>
      </w:tblGrid>
      <w:tr w:rsidR="001606A6" w:rsidRPr="008B3CB0"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WYKAZ FIRM PODWYKONAWCÓW</w:t>
            </w:r>
          </w:p>
          <w:p w14:paraId="1751F894"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(o ile są znane)</w:t>
            </w:r>
          </w:p>
        </w:tc>
      </w:tr>
      <w:tr w:rsidR="001606A6" w:rsidRPr="008B3CB0"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8B3CB0" w:rsidRDefault="001606A6">
            <w:pPr>
              <w:widowControl/>
              <w:autoSpaceDE/>
              <w:spacing w:line="240" w:lineRule="auto"/>
              <w:ind w:left="0" w:right="0"/>
              <w:rPr>
                <w:rFonts w:asciiTheme="minorHAnsi" w:hAnsiTheme="minorHAnsi" w:cstheme="minorHAnsi"/>
                <w:sz w:val="24"/>
                <w:szCs w:val="24"/>
              </w:rPr>
            </w:pPr>
            <w:r w:rsidRPr="008B3CB0">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8B3CB0"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8B3CB0" w:rsidRDefault="001606A6">
            <w:pPr>
              <w:widowControl/>
              <w:autoSpaceDE/>
              <w:spacing w:line="240" w:lineRule="auto"/>
              <w:ind w:left="0" w:right="0"/>
              <w:rPr>
                <w:rFonts w:asciiTheme="minorHAnsi" w:hAnsiTheme="minorHAnsi" w:cstheme="minorHAnsi"/>
                <w:sz w:val="24"/>
                <w:szCs w:val="24"/>
              </w:rPr>
            </w:pPr>
          </w:p>
        </w:tc>
      </w:tr>
      <w:tr w:rsidR="001606A6" w:rsidRPr="008B3CB0"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8B3CB0" w:rsidRDefault="001606A6">
            <w:pPr>
              <w:widowControl/>
              <w:autoSpaceDE/>
              <w:spacing w:line="240" w:lineRule="auto"/>
              <w:ind w:left="0" w:right="0"/>
              <w:rPr>
                <w:rFonts w:asciiTheme="minorHAnsi" w:hAnsiTheme="minorHAnsi" w:cstheme="minorHAnsi"/>
                <w:sz w:val="22"/>
                <w:szCs w:val="22"/>
              </w:rPr>
            </w:pPr>
            <w:r w:rsidRPr="008B3CB0">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8B3CB0"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8B3CB0" w:rsidRDefault="001606A6">
            <w:pPr>
              <w:widowControl/>
              <w:autoSpaceDE/>
              <w:spacing w:line="240" w:lineRule="auto"/>
              <w:ind w:left="0" w:right="0"/>
              <w:rPr>
                <w:rFonts w:asciiTheme="minorHAnsi" w:hAnsiTheme="minorHAnsi" w:cstheme="minorHAnsi"/>
                <w:sz w:val="24"/>
                <w:szCs w:val="24"/>
              </w:rPr>
            </w:pPr>
          </w:p>
        </w:tc>
      </w:tr>
    </w:tbl>
    <w:p w14:paraId="451884A8" w14:textId="77777777" w:rsidR="001606A6" w:rsidRPr="008B3CB0" w:rsidRDefault="001606A6" w:rsidP="003A5364">
      <w:pPr>
        <w:spacing w:before="120" w:after="120" w:line="312" w:lineRule="auto"/>
        <w:ind w:left="0" w:right="0"/>
        <w:rPr>
          <w:rFonts w:asciiTheme="minorHAnsi" w:hAnsiTheme="minorHAnsi" w:cstheme="minorHAnsi"/>
          <w:b/>
          <w:sz w:val="22"/>
          <w:szCs w:val="22"/>
          <w:u w:val="single"/>
          <w:lang w:eastAsia="zh-CN"/>
        </w:rPr>
      </w:pPr>
    </w:p>
    <w:p w14:paraId="220C6A09" w14:textId="6D508E8C" w:rsidR="003A5364" w:rsidRPr="006E6B77" w:rsidRDefault="006E6B77" w:rsidP="006E6B77">
      <w:pPr>
        <w:spacing w:before="120" w:after="120" w:line="312" w:lineRule="auto"/>
        <w:ind w:left="0" w:right="0"/>
        <w:jc w:val="both"/>
        <w:rPr>
          <w:rFonts w:asciiTheme="minorHAnsi" w:hAnsiTheme="minorHAnsi" w:cstheme="minorHAnsi"/>
          <w:lang w:eastAsia="zh-CN"/>
        </w:rPr>
      </w:pPr>
      <w:r>
        <w:rPr>
          <w:rFonts w:asciiTheme="minorHAnsi" w:hAnsiTheme="minorHAnsi" w:cstheme="minorHAnsi"/>
          <w:b/>
          <w:sz w:val="22"/>
          <w:szCs w:val="22"/>
          <w:u w:val="single"/>
          <w:lang w:eastAsia="zh-CN"/>
        </w:rPr>
        <w:t>8.</w:t>
      </w:r>
      <w:r w:rsidR="003A5364" w:rsidRPr="006E6B77">
        <w:rPr>
          <w:rFonts w:asciiTheme="minorHAnsi" w:hAnsiTheme="minorHAnsi" w:cstheme="minorHAnsi"/>
          <w:b/>
          <w:sz w:val="22"/>
          <w:szCs w:val="22"/>
          <w:u w:val="single"/>
          <w:lang w:eastAsia="zh-CN"/>
        </w:rPr>
        <w:t>Wszelką korespondencję związaną z niniejszym postępowaniem należy kierować na adres</w:t>
      </w:r>
    </w:p>
    <w:p w14:paraId="514C94E3" w14:textId="77777777" w:rsidR="003A5364" w:rsidRPr="008B3CB0" w:rsidRDefault="003A5364" w:rsidP="006E6B77">
      <w:pPr>
        <w:spacing w:before="120" w:after="120" w:line="312" w:lineRule="auto"/>
        <w:ind w:left="0" w:right="0"/>
        <w:jc w:val="both"/>
        <w:rPr>
          <w:rFonts w:asciiTheme="minorHAnsi" w:hAnsiTheme="minorHAnsi" w:cstheme="minorHAnsi"/>
          <w:lang w:val="en-US" w:eastAsia="zh-CN"/>
        </w:rPr>
      </w:pPr>
      <w:r w:rsidRPr="008B3CB0">
        <w:rPr>
          <w:rFonts w:asciiTheme="minorHAnsi" w:hAnsiTheme="minorHAnsi" w:cstheme="minorHAnsi"/>
          <w:sz w:val="22"/>
          <w:szCs w:val="22"/>
          <w:lang w:val="en-US" w:eastAsia="zh-CN"/>
        </w:rPr>
        <w:t>…………………………………………………………………………………………………….</w:t>
      </w:r>
    </w:p>
    <w:p w14:paraId="01F8BC75" w14:textId="77777777" w:rsidR="003A5364" w:rsidRPr="008B3CB0" w:rsidRDefault="003A5364" w:rsidP="006E6B77">
      <w:pPr>
        <w:spacing w:before="120" w:after="120" w:line="312" w:lineRule="auto"/>
        <w:ind w:left="0" w:right="0"/>
        <w:jc w:val="both"/>
        <w:rPr>
          <w:rFonts w:asciiTheme="minorHAnsi" w:hAnsiTheme="minorHAnsi" w:cstheme="minorHAnsi"/>
          <w:lang w:val="en-US" w:eastAsia="zh-CN"/>
        </w:rPr>
      </w:pPr>
      <w:r w:rsidRPr="008B3CB0">
        <w:rPr>
          <w:rFonts w:asciiTheme="minorHAnsi" w:hAnsiTheme="minorHAnsi" w:cstheme="minorHAnsi"/>
          <w:sz w:val="22"/>
          <w:szCs w:val="22"/>
          <w:lang w:val="en-US" w:eastAsia="zh-CN"/>
        </w:rPr>
        <w:t>Fax: …………………..; Tel: ……………………; Email: ………………………………………</w:t>
      </w:r>
    </w:p>
    <w:p w14:paraId="3E628EE0" w14:textId="77777777" w:rsidR="003A5364" w:rsidRPr="008B3CB0" w:rsidRDefault="003A5364" w:rsidP="003A5364">
      <w:pPr>
        <w:spacing w:line="312" w:lineRule="auto"/>
        <w:ind w:left="0" w:right="-110"/>
        <w:jc w:val="both"/>
        <w:rPr>
          <w:rFonts w:asciiTheme="minorHAnsi" w:hAnsiTheme="minorHAnsi" w:cstheme="minorHAnsi"/>
          <w:iCs/>
          <w:sz w:val="22"/>
          <w:szCs w:val="24"/>
          <w:lang w:val="en-US" w:eastAsia="zh-CN"/>
        </w:rPr>
      </w:pPr>
    </w:p>
    <w:p w14:paraId="660FEDF5" w14:textId="6DD0B81C"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Pr="008B3CB0">
        <w:rPr>
          <w:rFonts w:asciiTheme="minorHAnsi" w:hAnsiTheme="minorHAnsi" w:cstheme="minorHAnsi"/>
          <w:sz w:val="22"/>
          <w:szCs w:val="22"/>
          <w:lang w:val="en-US" w:eastAsia="zh-CN"/>
        </w:rPr>
        <w:t>1</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uprawnionej/ych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0AAA87D6" w14:textId="77777777" w:rsidR="001606A6" w:rsidRPr="008B3CB0" w:rsidRDefault="001606A6" w:rsidP="001606A6">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4E6605" w14:textId="77777777" w:rsidR="003A5364" w:rsidRPr="008B3CB0" w:rsidRDefault="003A5364" w:rsidP="003A5364">
      <w:pPr>
        <w:spacing w:line="312" w:lineRule="auto"/>
        <w:ind w:left="360" w:right="-110"/>
        <w:jc w:val="both"/>
        <w:rPr>
          <w:rFonts w:asciiTheme="minorHAnsi" w:hAnsiTheme="minorHAnsi" w:cstheme="minorHAnsi"/>
          <w:lang w:eastAsia="zh-CN"/>
        </w:rPr>
      </w:pP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tiret pierwszy Zamawiający uzna, że wobec Wykonawcy nie 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566FF4" w:rsidRPr="008B3CB0" w:rsidRDefault="006E6B77">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6E2FAB80" w14:textId="35D32F95" w:rsidR="001606A6" w:rsidRPr="008B3CB0" w:rsidRDefault="001606A6">
      <w:pPr>
        <w:rPr>
          <w:rFonts w:asciiTheme="minorHAnsi" w:hAnsiTheme="minorHAnsi" w:cstheme="minorHAnsi"/>
        </w:rPr>
      </w:pPr>
    </w:p>
    <w:p w14:paraId="01D53821" w14:textId="6BD70B06" w:rsidR="001606A6" w:rsidRPr="008B3CB0" w:rsidRDefault="001606A6">
      <w:pPr>
        <w:rPr>
          <w:rFonts w:asciiTheme="minorHAnsi" w:hAnsiTheme="minorHAnsi" w:cstheme="minorHAnsi"/>
        </w:rPr>
      </w:pPr>
    </w:p>
    <w:p w14:paraId="33CED87F" w14:textId="21545F86" w:rsidR="001606A6" w:rsidRPr="008B3CB0" w:rsidRDefault="001606A6">
      <w:pPr>
        <w:rPr>
          <w:rFonts w:asciiTheme="minorHAnsi" w:hAnsiTheme="minorHAnsi" w:cstheme="minorHAnsi"/>
        </w:rPr>
      </w:pPr>
    </w:p>
    <w:p w14:paraId="3CE153EC" w14:textId="2B5D6013" w:rsidR="001606A6" w:rsidRPr="008B3CB0" w:rsidRDefault="001606A6">
      <w:pPr>
        <w:rPr>
          <w:rFonts w:asciiTheme="minorHAnsi" w:hAnsiTheme="minorHAnsi" w:cstheme="minorHAnsi"/>
        </w:rPr>
      </w:pPr>
    </w:p>
    <w:p w14:paraId="383B7C7D" w14:textId="5D239B1B" w:rsidR="001606A6" w:rsidRPr="008B3CB0" w:rsidRDefault="001606A6">
      <w:pPr>
        <w:rPr>
          <w:rFonts w:asciiTheme="minorHAnsi" w:hAnsiTheme="minorHAnsi" w:cstheme="minorHAnsi"/>
        </w:rPr>
      </w:pPr>
    </w:p>
    <w:p w14:paraId="3A023087" w14:textId="010C7D18" w:rsidR="001606A6" w:rsidRPr="008B3CB0" w:rsidRDefault="001606A6">
      <w:pPr>
        <w:rPr>
          <w:rFonts w:asciiTheme="minorHAnsi" w:hAnsiTheme="minorHAnsi" w:cstheme="minorHAnsi"/>
        </w:rPr>
      </w:pPr>
    </w:p>
    <w:p w14:paraId="5727B139" w14:textId="28C6B7B1" w:rsidR="001606A6" w:rsidRPr="008B3CB0" w:rsidRDefault="001606A6">
      <w:pPr>
        <w:rPr>
          <w:rFonts w:asciiTheme="minorHAnsi" w:hAnsiTheme="minorHAnsi" w:cstheme="minorHAnsi"/>
        </w:rPr>
      </w:pPr>
    </w:p>
    <w:p w14:paraId="6A81DA63" w14:textId="12A4070C" w:rsidR="001606A6" w:rsidRPr="008B3CB0" w:rsidRDefault="001606A6">
      <w:pPr>
        <w:rPr>
          <w:rFonts w:asciiTheme="minorHAnsi" w:hAnsiTheme="minorHAnsi" w:cstheme="minorHAnsi"/>
        </w:rPr>
      </w:pPr>
    </w:p>
    <w:p w14:paraId="39AF0D3C" w14:textId="0B9B8147" w:rsidR="001606A6" w:rsidRPr="008B3CB0" w:rsidRDefault="001606A6">
      <w:pPr>
        <w:rPr>
          <w:rFonts w:asciiTheme="minorHAnsi" w:hAnsiTheme="minorHAnsi" w:cstheme="minorHAnsi"/>
        </w:rPr>
      </w:pPr>
    </w:p>
    <w:p w14:paraId="67BB4965" w14:textId="16FBA845" w:rsidR="001606A6" w:rsidRPr="008B3CB0" w:rsidRDefault="001606A6">
      <w:pPr>
        <w:rPr>
          <w:rFonts w:asciiTheme="minorHAnsi" w:hAnsiTheme="minorHAnsi" w:cstheme="minorHAnsi"/>
        </w:rPr>
      </w:pPr>
    </w:p>
    <w:p w14:paraId="4F732D37" w14:textId="109A8222" w:rsidR="001606A6" w:rsidRPr="008B3CB0" w:rsidRDefault="001606A6">
      <w:pPr>
        <w:rPr>
          <w:rFonts w:asciiTheme="minorHAnsi" w:hAnsiTheme="minorHAnsi" w:cstheme="minorHAnsi"/>
        </w:rPr>
      </w:pPr>
    </w:p>
    <w:p w14:paraId="127EFC17" w14:textId="2C99B880" w:rsidR="001606A6" w:rsidRPr="008B3CB0" w:rsidRDefault="001606A6">
      <w:pPr>
        <w:rPr>
          <w:rFonts w:asciiTheme="minorHAnsi" w:hAnsiTheme="minorHAnsi" w:cstheme="minorHAnsi"/>
        </w:rPr>
      </w:pPr>
    </w:p>
    <w:p w14:paraId="2047DE8B" w14:textId="00313E63" w:rsidR="001606A6" w:rsidRPr="008B3CB0" w:rsidRDefault="001606A6">
      <w:pPr>
        <w:rPr>
          <w:rFonts w:asciiTheme="minorHAnsi" w:hAnsiTheme="minorHAnsi" w:cstheme="minorHAnsi"/>
        </w:rPr>
      </w:pPr>
    </w:p>
    <w:p w14:paraId="7C32FECE" w14:textId="4B66106F" w:rsidR="001606A6" w:rsidRPr="008B3CB0" w:rsidRDefault="001606A6">
      <w:pPr>
        <w:rPr>
          <w:rFonts w:asciiTheme="minorHAnsi" w:hAnsiTheme="minorHAnsi" w:cstheme="minorHAnsi"/>
        </w:rPr>
      </w:pPr>
    </w:p>
    <w:p w14:paraId="25915442" w14:textId="535A2AF6" w:rsidR="001606A6" w:rsidRPr="008B3CB0" w:rsidRDefault="001606A6">
      <w:pPr>
        <w:rPr>
          <w:rFonts w:asciiTheme="minorHAnsi" w:hAnsiTheme="minorHAnsi" w:cstheme="minorHAnsi"/>
        </w:rPr>
      </w:pPr>
    </w:p>
    <w:p w14:paraId="452F080B" w14:textId="38545E52" w:rsidR="001606A6" w:rsidRPr="008B3CB0" w:rsidRDefault="001606A6">
      <w:pPr>
        <w:rPr>
          <w:rFonts w:asciiTheme="minorHAnsi" w:hAnsiTheme="minorHAnsi" w:cstheme="minorHAnsi"/>
        </w:rPr>
      </w:pPr>
    </w:p>
    <w:p w14:paraId="17B33ED7" w14:textId="527E89C8" w:rsidR="001606A6" w:rsidRPr="008B3CB0" w:rsidRDefault="001606A6">
      <w:pPr>
        <w:rPr>
          <w:rFonts w:asciiTheme="minorHAnsi" w:hAnsiTheme="minorHAnsi" w:cstheme="minorHAnsi"/>
        </w:rPr>
      </w:pPr>
    </w:p>
    <w:p w14:paraId="05360BE0" w14:textId="261FB464" w:rsidR="001606A6" w:rsidRPr="008B3CB0" w:rsidRDefault="001606A6" w:rsidP="001606A6">
      <w:pPr>
        <w:pStyle w:val="Nagwek4"/>
        <w:numPr>
          <w:ilvl w:val="0"/>
          <w:numId w:val="0"/>
        </w:numPr>
        <w:pBdr>
          <w:top w:val="single" w:sz="4" w:space="1" w:color="auto"/>
          <w:left w:val="single" w:sz="4" w:space="4" w:color="auto"/>
          <w:bottom w:val="single" w:sz="4" w:space="1" w:color="auto"/>
          <w:right w:val="single" w:sz="4" w:space="4" w:color="auto"/>
        </w:pBdr>
        <w:shd w:val="clear" w:color="auto" w:fill="E0E0E0"/>
        <w:spacing w:after="0" w:line="271" w:lineRule="auto"/>
        <w:jc w:val="right"/>
        <w:rPr>
          <w:rFonts w:asciiTheme="minorHAnsi" w:hAnsiTheme="minorHAnsi" w:cstheme="minorHAnsi"/>
          <w:sz w:val="22"/>
          <w:szCs w:val="22"/>
        </w:rPr>
      </w:pPr>
      <w:r w:rsidRPr="008B3CB0">
        <w:rPr>
          <w:rFonts w:asciiTheme="minorHAnsi" w:hAnsiTheme="minorHAnsi" w:cstheme="minorHAnsi"/>
          <w:sz w:val="22"/>
          <w:szCs w:val="22"/>
        </w:rPr>
        <w:lastRenderedPageBreak/>
        <w:t xml:space="preserve">ZAŁĄCZNIK NR </w:t>
      </w:r>
      <w:r w:rsidR="008B3CB0" w:rsidRPr="008B3CB0">
        <w:rPr>
          <w:rFonts w:asciiTheme="minorHAnsi" w:hAnsiTheme="minorHAnsi" w:cstheme="minorHAnsi"/>
          <w:sz w:val="22"/>
          <w:szCs w:val="22"/>
        </w:rPr>
        <w:t>2</w:t>
      </w:r>
    </w:p>
    <w:p w14:paraId="057247E7" w14:textId="77777777" w:rsidR="001606A6" w:rsidRPr="008B3CB0" w:rsidRDefault="001606A6" w:rsidP="001606A6">
      <w:pPr>
        <w:spacing w:line="271" w:lineRule="auto"/>
        <w:ind w:left="360" w:hanging="360"/>
        <w:rPr>
          <w:rFonts w:asciiTheme="minorHAnsi" w:hAnsiTheme="minorHAnsi" w:cstheme="minorHAnsi"/>
          <w:b/>
        </w:rPr>
      </w:pPr>
    </w:p>
    <w:p w14:paraId="0C3D0CE3" w14:textId="77777777" w:rsidR="001606A6" w:rsidRPr="008B3CB0" w:rsidRDefault="001606A6" w:rsidP="001606A6">
      <w:pPr>
        <w:spacing w:line="271" w:lineRule="auto"/>
        <w:ind w:left="360" w:hanging="360"/>
        <w:jc w:val="left"/>
        <w:rPr>
          <w:rFonts w:asciiTheme="minorHAnsi" w:hAnsiTheme="minorHAnsi" w:cstheme="minorHAnsi"/>
          <w:b/>
        </w:rPr>
      </w:pPr>
      <w:r w:rsidRPr="008B3CB0">
        <w:rPr>
          <w:rFonts w:asciiTheme="minorHAnsi" w:hAnsiTheme="minorHAnsi" w:cstheme="minorHAnsi"/>
          <w:b/>
        </w:rPr>
        <w:t>Wykonawca:</w:t>
      </w:r>
    </w:p>
    <w:tbl>
      <w:tblPr>
        <w:tblStyle w:val="Tabela-Siatka"/>
        <w:tblW w:w="0" w:type="auto"/>
        <w:tblLook w:val="04A0" w:firstRow="1" w:lastRow="0" w:firstColumn="1" w:lastColumn="0" w:noHBand="0" w:noVBand="1"/>
      </w:tblPr>
      <w:tblGrid>
        <w:gridCol w:w="1696"/>
        <w:gridCol w:w="7366"/>
      </w:tblGrid>
      <w:tr w:rsidR="001606A6" w:rsidRPr="008B3CB0" w14:paraId="4A17D79A" w14:textId="77777777" w:rsidTr="004123AC">
        <w:tc>
          <w:tcPr>
            <w:tcW w:w="1696" w:type="dxa"/>
          </w:tcPr>
          <w:p w14:paraId="1D241B23" w14:textId="77777777" w:rsidR="001606A6" w:rsidRPr="008B3CB0" w:rsidRDefault="001606A6" w:rsidP="001606A6">
            <w:pPr>
              <w:spacing w:line="271" w:lineRule="auto"/>
              <w:ind w:left="22" w:right="0" w:hanging="22"/>
              <w:rPr>
                <w:rFonts w:asciiTheme="minorHAnsi" w:hAnsiTheme="minorHAnsi" w:cstheme="minorHAnsi"/>
                <w:b/>
                <w:sz w:val="22"/>
                <w:szCs w:val="22"/>
              </w:rPr>
            </w:pPr>
            <w:r w:rsidRPr="008B3CB0">
              <w:rPr>
                <w:rFonts w:asciiTheme="minorHAnsi" w:hAnsiTheme="minorHAnsi" w:cstheme="minorHAnsi"/>
                <w:b/>
                <w:bCs/>
                <w:sz w:val="22"/>
                <w:szCs w:val="22"/>
              </w:rPr>
              <w:t>Nazwa i adres Wykonawcy</w:t>
            </w:r>
          </w:p>
        </w:tc>
        <w:tc>
          <w:tcPr>
            <w:tcW w:w="7366" w:type="dxa"/>
          </w:tcPr>
          <w:p w14:paraId="0D31C9D0" w14:textId="77777777" w:rsidR="001606A6" w:rsidRPr="008B3CB0" w:rsidRDefault="001606A6" w:rsidP="004123AC">
            <w:pPr>
              <w:spacing w:line="271" w:lineRule="auto"/>
              <w:rPr>
                <w:rFonts w:asciiTheme="minorHAnsi" w:hAnsiTheme="minorHAnsi" w:cstheme="minorHAnsi"/>
                <w:b/>
                <w:sz w:val="22"/>
                <w:szCs w:val="22"/>
              </w:rPr>
            </w:pPr>
          </w:p>
        </w:tc>
      </w:tr>
    </w:tbl>
    <w:p w14:paraId="0FB6FAC7" w14:textId="77777777" w:rsidR="001606A6" w:rsidRPr="008B3CB0" w:rsidRDefault="001606A6" w:rsidP="001606A6">
      <w:pPr>
        <w:spacing w:line="271" w:lineRule="auto"/>
        <w:rPr>
          <w:rFonts w:asciiTheme="minorHAnsi" w:hAnsiTheme="minorHAnsi" w:cstheme="minorHAnsi"/>
          <w:b/>
          <w:u w:val="single"/>
        </w:rPr>
      </w:pPr>
    </w:p>
    <w:p w14:paraId="79BF50DF" w14:textId="77777777" w:rsidR="001606A6" w:rsidRPr="008B3CB0" w:rsidRDefault="001606A6" w:rsidP="001606A6">
      <w:pPr>
        <w:spacing w:line="271" w:lineRule="auto"/>
        <w:rPr>
          <w:rFonts w:asciiTheme="minorHAnsi" w:hAnsiTheme="minorHAnsi" w:cstheme="minorHAnsi"/>
          <w:b/>
          <w:u w:val="single"/>
        </w:rPr>
      </w:pPr>
      <w:r w:rsidRPr="008B3CB0">
        <w:rPr>
          <w:rFonts w:asciiTheme="minorHAnsi" w:hAnsiTheme="minorHAnsi" w:cstheme="minorHAnsi"/>
          <w:b/>
          <w:u w:val="single"/>
        </w:rPr>
        <w:t>WYKAZ ROBÓT BUDOWLANYCH</w:t>
      </w:r>
    </w:p>
    <w:p w14:paraId="3B8E7E23" w14:textId="77777777" w:rsidR="001606A6" w:rsidRPr="008B3CB0" w:rsidRDefault="001606A6" w:rsidP="001606A6">
      <w:pPr>
        <w:spacing w:line="271" w:lineRule="auto"/>
        <w:rPr>
          <w:rFonts w:asciiTheme="minorHAnsi" w:hAnsiTheme="minorHAnsi" w:cstheme="minorHAnsi"/>
        </w:rPr>
      </w:pPr>
    </w:p>
    <w:p w14:paraId="1773C78A" w14:textId="33ACB833" w:rsidR="001606A6" w:rsidRPr="008B3CB0" w:rsidRDefault="001606A6" w:rsidP="001606A6">
      <w:pPr>
        <w:spacing w:line="271" w:lineRule="auto"/>
        <w:jc w:val="both"/>
        <w:rPr>
          <w:rFonts w:asciiTheme="minorHAnsi" w:hAnsiTheme="minorHAnsi" w:cstheme="minorHAnsi"/>
          <w:sz w:val="22"/>
          <w:szCs w:val="22"/>
        </w:rPr>
      </w:pPr>
      <w:r w:rsidRPr="008B3CB0">
        <w:rPr>
          <w:rFonts w:asciiTheme="minorHAnsi" w:hAnsiTheme="minorHAnsi" w:cstheme="minorHAnsi"/>
          <w:i/>
          <w:iCs/>
          <w:sz w:val="22"/>
          <w:szCs w:val="22"/>
        </w:rPr>
        <w:t>Oświadczam – oświadczamy*</w:t>
      </w:r>
      <w:r w:rsidRPr="008B3CB0">
        <w:rPr>
          <w:rFonts w:asciiTheme="minorHAnsi" w:hAnsiTheme="minorHAnsi" w:cstheme="minorHAnsi"/>
          <w:sz w:val="22"/>
          <w:szCs w:val="22"/>
        </w:rPr>
        <w:t xml:space="preserve">, że </w:t>
      </w:r>
      <w:r w:rsidRPr="008B3CB0">
        <w:rPr>
          <w:rFonts w:asciiTheme="minorHAnsi" w:hAnsiTheme="minorHAnsi" w:cstheme="minorHAnsi"/>
          <w:i/>
          <w:iCs/>
          <w:sz w:val="22"/>
          <w:szCs w:val="22"/>
        </w:rPr>
        <w:t>zrealizowałem – zrealizowaliśmy*</w:t>
      </w:r>
      <w:r w:rsidRPr="008B3CB0">
        <w:rPr>
          <w:rFonts w:asciiTheme="minorHAnsi" w:hAnsiTheme="minorHAnsi" w:cstheme="minorHAnsi"/>
          <w:sz w:val="22"/>
          <w:szCs w:val="22"/>
        </w:rPr>
        <w:t xml:space="preserve"> następujące roboty:</w:t>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1985"/>
        <w:gridCol w:w="2835"/>
        <w:gridCol w:w="1418"/>
        <w:gridCol w:w="1417"/>
        <w:gridCol w:w="1134"/>
      </w:tblGrid>
      <w:tr w:rsidR="001606A6" w:rsidRPr="008B3CB0" w14:paraId="1818F6B7" w14:textId="77777777" w:rsidTr="009447DC">
        <w:trPr>
          <w:cantSplit/>
          <w:trHeight w:val="1615"/>
        </w:trPr>
        <w:tc>
          <w:tcPr>
            <w:tcW w:w="634" w:type="dxa"/>
            <w:shd w:val="clear" w:color="auto" w:fill="E6E6E6"/>
            <w:vAlign w:val="center"/>
          </w:tcPr>
          <w:p w14:paraId="4FBAA75D" w14:textId="77777777" w:rsidR="001606A6" w:rsidRPr="008B3CB0" w:rsidRDefault="001606A6" w:rsidP="001606A6">
            <w:pPr>
              <w:spacing w:line="271" w:lineRule="auto"/>
              <w:ind w:left="-8" w:right="0"/>
              <w:rPr>
                <w:rFonts w:asciiTheme="minorHAnsi" w:hAnsiTheme="minorHAnsi" w:cstheme="minorHAnsi"/>
                <w:b/>
              </w:rPr>
            </w:pPr>
            <w:r w:rsidRPr="008B3CB0">
              <w:rPr>
                <w:rFonts w:asciiTheme="minorHAnsi" w:hAnsiTheme="minorHAnsi" w:cstheme="minorHAnsi"/>
                <w:b/>
              </w:rPr>
              <w:t>Lp.</w:t>
            </w:r>
          </w:p>
        </w:tc>
        <w:tc>
          <w:tcPr>
            <w:tcW w:w="1985" w:type="dxa"/>
            <w:shd w:val="clear" w:color="auto" w:fill="E6E6E6"/>
            <w:vAlign w:val="center"/>
          </w:tcPr>
          <w:p w14:paraId="46B37765" w14:textId="77777777" w:rsidR="001606A6" w:rsidRPr="008B3CB0" w:rsidRDefault="001606A6" w:rsidP="009447DC">
            <w:pPr>
              <w:pStyle w:val="Zawartotabeli"/>
              <w:snapToGrid w:val="0"/>
              <w:spacing w:line="271" w:lineRule="auto"/>
              <w:ind w:left="72"/>
              <w:jc w:val="center"/>
              <w:rPr>
                <w:rFonts w:asciiTheme="minorHAnsi" w:hAnsiTheme="minorHAnsi" w:cstheme="minorHAnsi"/>
                <w:b/>
                <w:sz w:val="18"/>
                <w:szCs w:val="18"/>
              </w:rPr>
            </w:pPr>
            <w:r w:rsidRPr="008B3CB0">
              <w:rPr>
                <w:rFonts w:asciiTheme="minorHAnsi" w:hAnsiTheme="minorHAnsi" w:cstheme="minorHAnsi"/>
                <w:b/>
                <w:sz w:val="18"/>
                <w:szCs w:val="18"/>
              </w:rPr>
              <w:t>Nazwa/Firma</w:t>
            </w:r>
          </w:p>
          <w:p w14:paraId="6DF84B02" w14:textId="77777777" w:rsidR="001606A6" w:rsidRPr="008B3CB0" w:rsidRDefault="001606A6" w:rsidP="009447DC">
            <w:pPr>
              <w:pStyle w:val="Zawartotabeli"/>
              <w:snapToGrid w:val="0"/>
              <w:spacing w:line="271" w:lineRule="auto"/>
              <w:ind w:left="72"/>
              <w:jc w:val="center"/>
              <w:rPr>
                <w:rFonts w:asciiTheme="minorHAnsi" w:hAnsiTheme="minorHAnsi" w:cstheme="minorHAnsi"/>
                <w:b/>
                <w:sz w:val="18"/>
                <w:szCs w:val="18"/>
              </w:rPr>
            </w:pPr>
            <w:r w:rsidRPr="008B3CB0">
              <w:rPr>
                <w:rFonts w:asciiTheme="minorHAnsi" w:hAnsiTheme="minorHAnsi" w:cstheme="minorHAnsi"/>
                <w:b/>
                <w:sz w:val="18"/>
                <w:szCs w:val="18"/>
              </w:rPr>
              <w:t>i adres</w:t>
            </w:r>
          </w:p>
          <w:p w14:paraId="69628C74" w14:textId="77777777" w:rsidR="001606A6" w:rsidRPr="008B3CB0" w:rsidRDefault="001606A6" w:rsidP="009447DC">
            <w:pPr>
              <w:spacing w:line="271" w:lineRule="auto"/>
              <w:ind w:left="72" w:right="0"/>
              <w:rPr>
                <w:rFonts w:asciiTheme="minorHAnsi" w:hAnsiTheme="minorHAnsi" w:cstheme="minorHAnsi"/>
                <w:b/>
              </w:rPr>
            </w:pPr>
            <w:r w:rsidRPr="008B3CB0">
              <w:rPr>
                <w:rFonts w:asciiTheme="minorHAnsi" w:hAnsiTheme="minorHAnsi" w:cstheme="minorHAnsi"/>
                <w:b/>
              </w:rPr>
              <w:t>Zamawiającego/</w:t>
            </w:r>
          </w:p>
          <w:p w14:paraId="04B31A62" w14:textId="77777777" w:rsidR="001606A6" w:rsidRPr="008B3CB0" w:rsidRDefault="001606A6" w:rsidP="009447DC">
            <w:pPr>
              <w:spacing w:line="271" w:lineRule="auto"/>
              <w:ind w:left="72" w:right="0"/>
              <w:rPr>
                <w:rFonts w:asciiTheme="minorHAnsi" w:hAnsiTheme="minorHAnsi" w:cstheme="minorHAnsi"/>
                <w:b/>
              </w:rPr>
            </w:pPr>
            <w:r w:rsidRPr="008B3CB0">
              <w:rPr>
                <w:rFonts w:asciiTheme="minorHAnsi" w:hAnsiTheme="minorHAnsi" w:cstheme="minorHAnsi"/>
                <w:b/>
              </w:rPr>
              <w:t>Podmiot na rzecz, którego zostały wykonane roboty</w:t>
            </w:r>
          </w:p>
        </w:tc>
        <w:tc>
          <w:tcPr>
            <w:tcW w:w="2835" w:type="dxa"/>
            <w:shd w:val="clear" w:color="auto" w:fill="E6E6E6"/>
            <w:vAlign w:val="center"/>
          </w:tcPr>
          <w:p w14:paraId="6607C5B7" w14:textId="77777777" w:rsidR="001606A6" w:rsidRPr="008B3CB0" w:rsidRDefault="001606A6" w:rsidP="001606A6">
            <w:pPr>
              <w:spacing w:line="271" w:lineRule="auto"/>
              <w:ind w:left="0" w:right="0"/>
              <w:rPr>
                <w:rFonts w:asciiTheme="minorHAnsi" w:hAnsiTheme="minorHAnsi" w:cstheme="minorHAnsi"/>
                <w:b/>
              </w:rPr>
            </w:pPr>
            <w:r w:rsidRPr="008B3CB0">
              <w:rPr>
                <w:rFonts w:asciiTheme="minorHAnsi" w:hAnsiTheme="minorHAnsi" w:cstheme="minorHAnsi"/>
                <w:b/>
                <w:u w:val="single"/>
              </w:rPr>
              <w:t>RODZAJ</w:t>
            </w:r>
            <w:r w:rsidRPr="008B3CB0">
              <w:rPr>
                <w:rFonts w:asciiTheme="minorHAnsi" w:hAnsiTheme="minorHAnsi" w:cstheme="minorHAnsi"/>
                <w:b/>
              </w:rPr>
              <w:t xml:space="preserve"> </w:t>
            </w:r>
            <w:r w:rsidRPr="008B3CB0">
              <w:rPr>
                <w:rFonts w:asciiTheme="minorHAnsi" w:hAnsiTheme="minorHAnsi" w:cstheme="minorHAnsi"/>
                <w:b/>
              </w:rPr>
              <w:br/>
              <w:t>WYKONANEGO ZAMÓWIENIA</w:t>
            </w:r>
          </w:p>
          <w:p w14:paraId="5338EC73" w14:textId="77777777" w:rsidR="001606A6" w:rsidRPr="008B3CB0" w:rsidRDefault="001606A6" w:rsidP="001606A6">
            <w:pPr>
              <w:spacing w:line="271" w:lineRule="auto"/>
              <w:ind w:left="0" w:right="0"/>
              <w:rPr>
                <w:rFonts w:asciiTheme="minorHAnsi" w:hAnsiTheme="minorHAnsi" w:cstheme="minorHAnsi"/>
                <w:b/>
              </w:rPr>
            </w:pPr>
            <w:r w:rsidRPr="008B3CB0">
              <w:rPr>
                <w:rFonts w:asciiTheme="minorHAnsi" w:hAnsiTheme="minorHAnsi" w:cstheme="minorHAnsi"/>
                <w:b/>
              </w:rPr>
              <w:t>z podaniem charakterystycznych parametrów obiektu potwierdzających spełnianie warunku udziału w postępowaniu</w:t>
            </w:r>
          </w:p>
        </w:tc>
        <w:tc>
          <w:tcPr>
            <w:tcW w:w="1418" w:type="dxa"/>
            <w:shd w:val="clear" w:color="auto" w:fill="E6E6E6"/>
            <w:vAlign w:val="center"/>
          </w:tcPr>
          <w:p w14:paraId="49D3D1FE" w14:textId="77777777" w:rsidR="001606A6" w:rsidRPr="008B3CB0" w:rsidRDefault="001606A6" w:rsidP="001606A6">
            <w:pPr>
              <w:spacing w:line="271" w:lineRule="auto"/>
              <w:ind w:left="0" w:right="0"/>
              <w:rPr>
                <w:rFonts w:asciiTheme="minorHAnsi" w:hAnsiTheme="minorHAnsi" w:cstheme="minorHAnsi"/>
                <w:b/>
              </w:rPr>
            </w:pPr>
            <w:r w:rsidRPr="008B3CB0">
              <w:rPr>
                <w:rFonts w:asciiTheme="minorHAnsi" w:hAnsiTheme="minorHAnsi" w:cstheme="minorHAnsi"/>
                <w:b/>
              </w:rPr>
              <w:t>WARTOŚĆ</w:t>
            </w:r>
          </w:p>
          <w:p w14:paraId="5E2BCB6C" w14:textId="77777777" w:rsidR="001606A6" w:rsidRPr="008B3CB0" w:rsidRDefault="001606A6" w:rsidP="001606A6">
            <w:pPr>
              <w:spacing w:line="271" w:lineRule="auto"/>
              <w:ind w:left="0" w:right="0"/>
              <w:rPr>
                <w:rFonts w:asciiTheme="minorHAnsi" w:hAnsiTheme="minorHAnsi" w:cstheme="minorHAnsi"/>
                <w:b/>
              </w:rPr>
            </w:pPr>
            <w:r w:rsidRPr="008B3CB0">
              <w:rPr>
                <w:rFonts w:asciiTheme="minorHAnsi" w:hAnsiTheme="minorHAnsi" w:cstheme="minorHAnsi"/>
                <w:b/>
              </w:rPr>
              <w:t>ROBÓT BUDOWLANYCH</w:t>
            </w:r>
          </w:p>
          <w:p w14:paraId="5127D962" w14:textId="77777777" w:rsidR="001606A6" w:rsidRPr="008B3CB0" w:rsidRDefault="001606A6" w:rsidP="001606A6">
            <w:pPr>
              <w:spacing w:line="271" w:lineRule="auto"/>
              <w:ind w:left="0" w:right="0"/>
              <w:rPr>
                <w:rFonts w:asciiTheme="minorHAnsi" w:hAnsiTheme="minorHAnsi" w:cstheme="minorHAnsi"/>
                <w:b/>
              </w:rPr>
            </w:pPr>
            <w:r w:rsidRPr="008B3CB0">
              <w:rPr>
                <w:rFonts w:asciiTheme="minorHAnsi" w:hAnsiTheme="minorHAnsi" w:cstheme="minorHAnsi"/>
                <w:b/>
              </w:rPr>
              <w:t xml:space="preserve">BRUTTO </w:t>
            </w:r>
            <w:r w:rsidRPr="008B3CB0">
              <w:rPr>
                <w:rFonts w:asciiTheme="minorHAnsi" w:hAnsiTheme="minorHAnsi" w:cstheme="minorHAnsi"/>
                <w:b/>
              </w:rPr>
              <w:br/>
              <w:t>[zł]</w:t>
            </w:r>
          </w:p>
        </w:tc>
        <w:tc>
          <w:tcPr>
            <w:tcW w:w="1417" w:type="dxa"/>
            <w:shd w:val="clear" w:color="auto" w:fill="E6E6E6"/>
            <w:vAlign w:val="center"/>
          </w:tcPr>
          <w:p w14:paraId="00CB54B4" w14:textId="77777777" w:rsidR="001606A6" w:rsidRPr="008B3CB0" w:rsidRDefault="001606A6" w:rsidP="001606A6">
            <w:pPr>
              <w:snapToGrid w:val="0"/>
              <w:spacing w:line="271" w:lineRule="auto"/>
              <w:ind w:left="0" w:right="0"/>
              <w:rPr>
                <w:rFonts w:asciiTheme="minorHAnsi" w:hAnsiTheme="minorHAnsi" w:cstheme="minorHAnsi"/>
                <w:b/>
              </w:rPr>
            </w:pPr>
            <w:r w:rsidRPr="008B3CB0">
              <w:rPr>
                <w:rFonts w:asciiTheme="minorHAnsi" w:hAnsiTheme="minorHAnsi" w:cstheme="minorHAnsi"/>
                <w:b/>
              </w:rPr>
              <w:t>MIEJSCE</w:t>
            </w:r>
          </w:p>
          <w:p w14:paraId="137D378A" w14:textId="77777777" w:rsidR="001606A6" w:rsidRPr="008B3CB0" w:rsidRDefault="001606A6" w:rsidP="001606A6">
            <w:pPr>
              <w:spacing w:line="271" w:lineRule="auto"/>
              <w:ind w:left="0" w:right="0"/>
              <w:rPr>
                <w:rFonts w:asciiTheme="minorHAnsi" w:hAnsiTheme="minorHAnsi" w:cstheme="minorHAnsi"/>
                <w:b/>
              </w:rPr>
            </w:pPr>
            <w:r w:rsidRPr="008B3CB0">
              <w:rPr>
                <w:rFonts w:asciiTheme="minorHAnsi" w:hAnsiTheme="minorHAnsi" w:cstheme="minorHAnsi"/>
                <w:b/>
              </w:rPr>
              <w:t>WYKONANEGO</w:t>
            </w:r>
          </w:p>
          <w:p w14:paraId="45C85AD0" w14:textId="77777777" w:rsidR="001606A6" w:rsidRPr="008B3CB0" w:rsidRDefault="001606A6" w:rsidP="001606A6">
            <w:pPr>
              <w:spacing w:line="271" w:lineRule="auto"/>
              <w:ind w:left="0" w:right="0"/>
              <w:rPr>
                <w:rFonts w:asciiTheme="minorHAnsi" w:hAnsiTheme="minorHAnsi" w:cstheme="minorHAnsi"/>
                <w:b/>
              </w:rPr>
            </w:pPr>
            <w:r w:rsidRPr="008B3CB0">
              <w:rPr>
                <w:rFonts w:asciiTheme="minorHAnsi" w:hAnsiTheme="minorHAnsi" w:cstheme="minorHAnsi"/>
                <w:b/>
              </w:rPr>
              <w:t>ZAMÓWIENIA</w:t>
            </w:r>
          </w:p>
        </w:tc>
        <w:tc>
          <w:tcPr>
            <w:tcW w:w="1134" w:type="dxa"/>
            <w:shd w:val="clear" w:color="auto" w:fill="E6E6E6"/>
            <w:vAlign w:val="center"/>
          </w:tcPr>
          <w:p w14:paraId="3250ACF3" w14:textId="77777777" w:rsidR="001606A6" w:rsidRPr="008B3CB0" w:rsidRDefault="001606A6" w:rsidP="001606A6">
            <w:pPr>
              <w:spacing w:line="271" w:lineRule="auto"/>
              <w:ind w:left="0" w:right="-74"/>
              <w:rPr>
                <w:rFonts w:asciiTheme="minorHAnsi" w:hAnsiTheme="minorHAnsi" w:cstheme="minorHAnsi"/>
                <w:b/>
              </w:rPr>
            </w:pPr>
            <w:r w:rsidRPr="008B3CB0">
              <w:rPr>
                <w:rFonts w:asciiTheme="minorHAnsi" w:hAnsiTheme="minorHAnsi" w:cstheme="minorHAnsi"/>
                <w:b/>
              </w:rPr>
              <w:t>Data</w:t>
            </w:r>
          </w:p>
          <w:p w14:paraId="5C07BE18" w14:textId="77777777" w:rsidR="001606A6" w:rsidRPr="008B3CB0" w:rsidRDefault="001606A6" w:rsidP="001606A6">
            <w:pPr>
              <w:spacing w:line="271" w:lineRule="auto"/>
              <w:ind w:left="0" w:right="-74"/>
              <w:rPr>
                <w:rFonts w:asciiTheme="minorHAnsi" w:hAnsiTheme="minorHAnsi" w:cstheme="minorHAnsi"/>
                <w:b/>
              </w:rPr>
            </w:pPr>
            <w:r w:rsidRPr="008B3CB0">
              <w:rPr>
                <w:rFonts w:asciiTheme="minorHAnsi" w:hAnsiTheme="minorHAnsi" w:cstheme="minorHAnsi"/>
                <w:b/>
              </w:rPr>
              <w:t>wykonania robót budowlanych - zakończenie</w:t>
            </w:r>
          </w:p>
          <w:p w14:paraId="30147410" w14:textId="77777777" w:rsidR="001606A6" w:rsidRPr="008B3CB0" w:rsidRDefault="001606A6" w:rsidP="001606A6">
            <w:pPr>
              <w:autoSpaceDN w:val="0"/>
              <w:adjustRightInd w:val="0"/>
              <w:spacing w:line="271" w:lineRule="auto"/>
              <w:ind w:left="0" w:right="-74"/>
              <w:rPr>
                <w:rFonts w:asciiTheme="minorHAnsi" w:eastAsia="Calibri" w:hAnsiTheme="minorHAnsi" w:cstheme="minorHAnsi"/>
              </w:rPr>
            </w:pPr>
            <w:r w:rsidRPr="008B3CB0">
              <w:rPr>
                <w:rFonts w:asciiTheme="minorHAnsi" w:hAnsiTheme="minorHAnsi" w:cstheme="minorHAnsi"/>
                <w:b/>
              </w:rPr>
              <w:t>(dd.mm.rrrr)</w:t>
            </w:r>
          </w:p>
          <w:p w14:paraId="1BB55F62" w14:textId="77777777" w:rsidR="001606A6" w:rsidRPr="008B3CB0" w:rsidRDefault="001606A6" w:rsidP="001606A6">
            <w:pPr>
              <w:spacing w:line="271" w:lineRule="auto"/>
              <w:ind w:left="0" w:right="-74"/>
              <w:rPr>
                <w:rFonts w:asciiTheme="minorHAnsi" w:hAnsiTheme="minorHAnsi" w:cstheme="minorHAnsi"/>
                <w:b/>
              </w:rPr>
            </w:pPr>
          </w:p>
        </w:tc>
      </w:tr>
      <w:tr w:rsidR="001606A6" w:rsidRPr="008B3CB0" w14:paraId="58932DF9" w14:textId="77777777" w:rsidTr="009447DC">
        <w:trPr>
          <w:cantSplit/>
          <w:trHeight w:val="93"/>
        </w:trPr>
        <w:tc>
          <w:tcPr>
            <w:tcW w:w="634" w:type="dxa"/>
            <w:shd w:val="clear" w:color="auto" w:fill="E0E0E0"/>
          </w:tcPr>
          <w:p w14:paraId="10BD823B" w14:textId="77777777" w:rsidR="001606A6" w:rsidRPr="008B3CB0" w:rsidRDefault="001606A6" w:rsidP="004123AC">
            <w:pPr>
              <w:spacing w:line="271" w:lineRule="auto"/>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1</w:t>
            </w:r>
          </w:p>
        </w:tc>
        <w:tc>
          <w:tcPr>
            <w:tcW w:w="1985" w:type="dxa"/>
            <w:shd w:val="clear" w:color="auto" w:fill="E0E0E0"/>
          </w:tcPr>
          <w:p w14:paraId="5139CA4E" w14:textId="77777777" w:rsidR="001606A6" w:rsidRPr="008B3CB0" w:rsidRDefault="001606A6" w:rsidP="004123AC">
            <w:pPr>
              <w:spacing w:line="271" w:lineRule="auto"/>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2</w:t>
            </w:r>
          </w:p>
        </w:tc>
        <w:tc>
          <w:tcPr>
            <w:tcW w:w="2835" w:type="dxa"/>
            <w:shd w:val="clear" w:color="auto" w:fill="E0E0E0"/>
          </w:tcPr>
          <w:p w14:paraId="3112E702" w14:textId="77777777" w:rsidR="001606A6" w:rsidRPr="008B3CB0" w:rsidRDefault="001606A6" w:rsidP="004123AC">
            <w:pPr>
              <w:spacing w:line="271" w:lineRule="auto"/>
              <w:rPr>
                <w:rFonts w:asciiTheme="minorHAnsi" w:hAnsiTheme="minorHAnsi" w:cstheme="minorHAnsi"/>
                <w:b/>
                <w:color w:val="008000"/>
                <w:sz w:val="16"/>
                <w:szCs w:val="16"/>
              </w:rPr>
            </w:pPr>
          </w:p>
        </w:tc>
        <w:tc>
          <w:tcPr>
            <w:tcW w:w="1418" w:type="dxa"/>
            <w:shd w:val="clear" w:color="auto" w:fill="E0E0E0"/>
          </w:tcPr>
          <w:p w14:paraId="3D34F4F2" w14:textId="77777777" w:rsidR="001606A6" w:rsidRPr="008B3CB0" w:rsidRDefault="001606A6" w:rsidP="004123AC">
            <w:pPr>
              <w:spacing w:line="271" w:lineRule="auto"/>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3</w:t>
            </w:r>
          </w:p>
        </w:tc>
        <w:tc>
          <w:tcPr>
            <w:tcW w:w="1417" w:type="dxa"/>
            <w:shd w:val="clear" w:color="auto" w:fill="E0E0E0"/>
          </w:tcPr>
          <w:p w14:paraId="33A5AAC0" w14:textId="77777777" w:rsidR="001606A6" w:rsidRPr="008B3CB0" w:rsidRDefault="001606A6" w:rsidP="004123AC">
            <w:pPr>
              <w:spacing w:line="271" w:lineRule="auto"/>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4</w:t>
            </w:r>
          </w:p>
        </w:tc>
        <w:tc>
          <w:tcPr>
            <w:tcW w:w="1134" w:type="dxa"/>
            <w:shd w:val="clear" w:color="auto" w:fill="E0E0E0"/>
          </w:tcPr>
          <w:p w14:paraId="7594627C" w14:textId="77777777" w:rsidR="001606A6" w:rsidRPr="008B3CB0" w:rsidRDefault="001606A6" w:rsidP="004123AC">
            <w:pPr>
              <w:spacing w:line="271" w:lineRule="auto"/>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6</w:t>
            </w:r>
          </w:p>
        </w:tc>
      </w:tr>
      <w:tr w:rsidR="001606A6" w:rsidRPr="008B3CB0" w14:paraId="63B6D245" w14:textId="77777777" w:rsidTr="009447DC">
        <w:trPr>
          <w:cantSplit/>
          <w:trHeight w:val="690"/>
        </w:trPr>
        <w:tc>
          <w:tcPr>
            <w:tcW w:w="634" w:type="dxa"/>
            <w:vAlign w:val="center"/>
          </w:tcPr>
          <w:p w14:paraId="21579E46" w14:textId="77777777" w:rsidR="001606A6" w:rsidRPr="008B3CB0" w:rsidRDefault="001606A6" w:rsidP="004123AC">
            <w:pPr>
              <w:spacing w:line="271" w:lineRule="auto"/>
              <w:rPr>
                <w:rFonts w:asciiTheme="minorHAnsi" w:hAnsiTheme="minorHAnsi" w:cstheme="minorHAnsi"/>
                <w:sz w:val="20"/>
              </w:rPr>
            </w:pPr>
          </w:p>
        </w:tc>
        <w:tc>
          <w:tcPr>
            <w:tcW w:w="1985" w:type="dxa"/>
            <w:vAlign w:val="center"/>
          </w:tcPr>
          <w:p w14:paraId="395F9DBA" w14:textId="77777777" w:rsidR="001606A6" w:rsidRPr="008B3CB0" w:rsidRDefault="001606A6" w:rsidP="004123AC">
            <w:pPr>
              <w:spacing w:line="271" w:lineRule="auto"/>
              <w:rPr>
                <w:rFonts w:asciiTheme="minorHAnsi" w:hAnsiTheme="minorHAnsi" w:cstheme="minorHAnsi"/>
                <w:sz w:val="20"/>
              </w:rPr>
            </w:pPr>
          </w:p>
        </w:tc>
        <w:tc>
          <w:tcPr>
            <w:tcW w:w="2835" w:type="dxa"/>
          </w:tcPr>
          <w:p w14:paraId="2432A830" w14:textId="77777777" w:rsidR="001606A6" w:rsidRPr="008B3CB0" w:rsidRDefault="001606A6" w:rsidP="004123AC">
            <w:pPr>
              <w:spacing w:line="271" w:lineRule="auto"/>
              <w:rPr>
                <w:rFonts w:asciiTheme="minorHAnsi" w:hAnsiTheme="minorHAnsi" w:cstheme="minorHAnsi"/>
                <w:sz w:val="20"/>
              </w:rPr>
            </w:pPr>
          </w:p>
        </w:tc>
        <w:tc>
          <w:tcPr>
            <w:tcW w:w="1418" w:type="dxa"/>
            <w:vAlign w:val="center"/>
          </w:tcPr>
          <w:p w14:paraId="466AF515" w14:textId="77777777" w:rsidR="001606A6" w:rsidRPr="008B3CB0" w:rsidRDefault="001606A6" w:rsidP="004123AC">
            <w:pPr>
              <w:spacing w:line="271" w:lineRule="auto"/>
              <w:rPr>
                <w:rFonts w:asciiTheme="minorHAnsi" w:hAnsiTheme="minorHAnsi" w:cstheme="minorHAnsi"/>
                <w:sz w:val="20"/>
              </w:rPr>
            </w:pPr>
          </w:p>
        </w:tc>
        <w:tc>
          <w:tcPr>
            <w:tcW w:w="1417" w:type="dxa"/>
          </w:tcPr>
          <w:p w14:paraId="1048F096" w14:textId="77777777" w:rsidR="001606A6" w:rsidRPr="008B3CB0" w:rsidRDefault="001606A6" w:rsidP="004123AC">
            <w:pPr>
              <w:spacing w:line="271" w:lineRule="auto"/>
              <w:rPr>
                <w:rFonts w:asciiTheme="minorHAnsi" w:hAnsiTheme="minorHAnsi" w:cstheme="minorHAnsi"/>
                <w:sz w:val="20"/>
              </w:rPr>
            </w:pPr>
          </w:p>
        </w:tc>
        <w:tc>
          <w:tcPr>
            <w:tcW w:w="1134" w:type="dxa"/>
            <w:vAlign w:val="center"/>
          </w:tcPr>
          <w:p w14:paraId="594268AE" w14:textId="77777777" w:rsidR="001606A6" w:rsidRPr="008B3CB0" w:rsidRDefault="001606A6" w:rsidP="004123AC">
            <w:pPr>
              <w:spacing w:line="271" w:lineRule="auto"/>
              <w:rPr>
                <w:rFonts w:asciiTheme="minorHAnsi" w:hAnsiTheme="minorHAnsi" w:cstheme="minorHAnsi"/>
                <w:sz w:val="20"/>
              </w:rPr>
            </w:pPr>
          </w:p>
        </w:tc>
      </w:tr>
      <w:tr w:rsidR="001606A6" w:rsidRPr="008B3CB0" w14:paraId="65CE51D9" w14:textId="77777777" w:rsidTr="009447DC">
        <w:trPr>
          <w:cantSplit/>
          <w:trHeight w:val="690"/>
        </w:trPr>
        <w:tc>
          <w:tcPr>
            <w:tcW w:w="634" w:type="dxa"/>
            <w:vAlign w:val="center"/>
          </w:tcPr>
          <w:p w14:paraId="77AD92F4" w14:textId="77777777" w:rsidR="001606A6" w:rsidRPr="008B3CB0" w:rsidRDefault="001606A6" w:rsidP="004123AC">
            <w:pPr>
              <w:spacing w:line="271" w:lineRule="auto"/>
              <w:rPr>
                <w:rFonts w:asciiTheme="minorHAnsi" w:hAnsiTheme="minorHAnsi" w:cstheme="minorHAnsi"/>
                <w:sz w:val="20"/>
              </w:rPr>
            </w:pPr>
          </w:p>
        </w:tc>
        <w:tc>
          <w:tcPr>
            <w:tcW w:w="1985" w:type="dxa"/>
            <w:vAlign w:val="center"/>
          </w:tcPr>
          <w:p w14:paraId="58EB9E70" w14:textId="77777777" w:rsidR="001606A6" w:rsidRPr="008B3CB0" w:rsidRDefault="001606A6" w:rsidP="004123AC">
            <w:pPr>
              <w:spacing w:line="271" w:lineRule="auto"/>
              <w:rPr>
                <w:rFonts w:asciiTheme="minorHAnsi" w:hAnsiTheme="minorHAnsi" w:cstheme="minorHAnsi"/>
                <w:sz w:val="20"/>
              </w:rPr>
            </w:pPr>
          </w:p>
        </w:tc>
        <w:tc>
          <w:tcPr>
            <w:tcW w:w="2835" w:type="dxa"/>
          </w:tcPr>
          <w:p w14:paraId="622A1C02" w14:textId="77777777" w:rsidR="001606A6" w:rsidRPr="008B3CB0" w:rsidRDefault="001606A6" w:rsidP="004123AC">
            <w:pPr>
              <w:spacing w:line="271" w:lineRule="auto"/>
              <w:rPr>
                <w:rFonts w:asciiTheme="minorHAnsi" w:hAnsiTheme="minorHAnsi" w:cstheme="minorHAnsi"/>
                <w:sz w:val="20"/>
              </w:rPr>
            </w:pPr>
          </w:p>
        </w:tc>
        <w:tc>
          <w:tcPr>
            <w:tcW w:w="1418" w:type="dxa"/>
            <w:vAlign w:val="center"/>
          </w:tcPr>
          <w:p w14:paraId="04815318" w14:textId="77777777" w:rsidR="001606A6" w:rsidRPr="008B3CB0" w:rsidRDefault="001606A6" w:rsidP="004123AC">
            <w:pPr>
              <w:spacing w:line="271" w:lineRule="auto"/>
              <w:rPr>
                <w:rFonts w:asciiTheme="minorHAnsi" w:hAnsiTheme="minorHAnsi" w:cstheme="minorHAnsi"/>
                <w:sz w:val="20"/>
              </w:rPr>
            </w:pPr>
          </w:p>
        </w:tc>
        <w:tc>
          <w:tcPr>
            <w:tcW w:w="1417" w:type="dxa"/>
          </w:tcPr>
          <w:p w14:paraId="705D7571" w14:textId="77777777" w:rsidR="001606A6" w:rsidRPr="008B3CB0" w:rsidRDefault="001606A6" w:rsidP="004123AC">
            <w:pPr>
              <w:spacing w:line="271" w:lineRule="auto"/>
              <w:rPr>
                <w:rFonts w:asciiTheme="minorHAnsi" w:hAnsiTheme="minorHAnsi" w:cstheme="minorHAnsi"/>
                <w:sz w:val="20"/>
              </w:rPr>
            </w:pPr>
          </w:p>
        </w:tc>
        <w:tc>
          <w:tcPr>
            <w:tcW w:w="1134" w:type="dxa"/>
            <w:vAlign w:val="center"/>
          </w:tcPr>
          <w:p w14:paraId="4C6F52F5" w14:textId="77777777" w:rsidR="001606A6" w:rsidRPr="008B3CB0" w:rsidRDefault="001606A6" w:rsidP="004123AC">
            <w:pPr>
              <w:spacing w:line="271" w:lineRule="auto"/>
              <w:rPr>
                <w:rFonts w:asciiTheme="minorHAnsi" w:hAnsiTheme="minorHAnsi" w:cstheme="minorHAnsi"/>
                <w:sz w:val="20"/>
              </w:rPr>
            </w:pPr>
          </w:p>
        </w:tc>
      </w:tr>
      <w:tr w:rsidR="001606A6" w:rsidRPr="008B3CB0" w14:paraId="24D3A43F" w14:textId="77777777" w:rsidTr="009447DC">
        <w:trPr>
          <w:cantSplit/>
          <w:trHeight w:val="690"/>
        </w:trPr>
        <w:tc>
          <w:tcPr>
            <w:tcW w:w="634" w:type="dxa"/>
            <w:vAlign w:val="center"/>
          </w:tcPr>
          <w:p w14:paraId="3726F1A9" w14:textId="77777777" w:rsidR="001606A6" w:rsidRPr="008B3CB0" w:rsidRDefault="001606A6" w:rsidP="004123AC">
            <w:pPr>
              <w:spacing w:line="271" w:lineRule="auto"/>
              <w:rPr>
                <w:rFonts w:asciiTheme="minorHAnsi" w:hAnsiTheme="minorHAnsi" w:cstheme="minorHAnsi"/>
                <w:sz w:val="20"/>
              </w:rPr>
            </w:pPr>
          </w:p>
        </w:tc>
        <w:tc>
          <w:tcPr>
            <w:tcW w:w="1985" w:type="dxa"/>
            <w:vAlign w:val="center"/>
          </w:tcPr>
          <w:p w14:paraId="6C11B596" w14:textId="77777777" w:rsidR="001606A6" w:rsidRPr="008B3CB0" w:rsidRDefault="001606A6" w:rsidP="004123AC">
            <w:pPr>
              <w:spacing w:line="271" w:lineRule="auto"/>
              <w:rPr>
                <w:rFonts w:asciiTheme="minorHAnsi" w:hAnsiTheme="minorHAnsi" w:cstheme="minorHAnsi"/>
                <w:sz w:val="20"/>
              </w:rPr>
            </w:pPr>
          </w:p>
        </w:tc>
        <w:tc>
          <w:tcPr>
            <w:tcW w:w="2835" w:type="dxa"/>
          </w:tcPr>
          <w:p w14:paraId="7E70297C" w14:textId="77777777" w:rsidR="001606A6" w:rsidRPr="008B3CB0" w:rsidRDefault="001606A6" w:rsidP="004123AC">
            <w:pPr>
              <w:spacing w:line="271" w:lineRule="auto"/>
              <w:rPr>
                <w:rFonts w:asciiTheme="minorHAnsi" w:hAnsiTheme="minorHAnsi" w:cstheme="minorHAnsi"/>
                <w:sz w:val="20"/>
              </w:rPr>
            </w:pPr>
          </w:p>
        </w:tc>
        <w:tc>
          <w:tcPr>
            <w:tcW w:w="1418" w:type="dxa"/>
            <w:vAlign w:val="center"/>
          </w:tcPr>
          <w:p w14:paraId="2FF46CC3" w14:textId="77777777" w:rsidR="001606A6" w:rsidRPr="008B3CB0" w:rsidRDefault="001606A6" w:rsidP="004123AC">
            <w:pPr>
              <w:spacing w:line="271" w:lineRule="auto"/>
              <w:rPr>
                <w:rFonts w:asciiTheme="minorHAnsi" w:hAnsiTheme="minorHAnsi" w:cstheme="minorHAnsi"/>
                <w:sz w:val="20"/>
              </w:rPr>
            </w:pPr>
          </w:p>
        </w:tc>
        <w:tc>
          <w:tcPr>
            <w:tcW w:w="1417" w:type="dxa"/>
          </w:tcPr>
          <w:p w14:paraId="4EFD5246" w14:textId="77777777" w:rsidR="001606A6" w:rsidRPr="008B3CB0" w:rsidRDefault="001606A6" w:rsidP="004123AC">
            <w:pPr>
              <w:spacing w:line="271" w:lineRule="auto"/>
              <w:rPr>
                <w:rFonts w:asciiTheme="minorHAnsi" w:hAnsiTheme="minorHAnsi" w:cstheme="minorHAnsi"/>
                <w:sz w:val="20"/>
              </w:rPr>
            </w:pPr>
          </w:p>
        </w:tc>
        <w:tc>
          <w:tcPr>
            <w:tcW w:w="1134" w:type="dxa"/>
            <w:vAlign w:val="center"/>
          </w:tcPr>
          <w:p w14:paraId="674A34AC" w14:textId="77777777" w:rsidR="001606A6" w:rsidRPr="008B3CB0" w:rsidRDefault="001606A6" w:rsidP="004123AC">
            <w:pPr>
              <w:spacing w:line="271" w:lineRule="auto"/>
              <w:rPr>
                <w:rFonts w:asciiTheme="minorHAnsi" w:hAnsiTheme="minorHAnsi" w:cstheme="minorHAnsi"/>
                <w:sz w:val="20"/>
              </w:rPr>
            </w:pPr>
          </w:p>
        </w:tc>
      </w:tr>
      <w:tr w:rsidR="001606A6" w:rsidRPr="008B3CB0" w14:paraId="27286A80" w14:textId="77777777" w:rsidTr="009447DC">
        <w:trPr>
          <w:cantSplit/>
          <w:trHeight w:val="690"/>
        </w:trPr>
        <w:tc>
          <w:tcPr>
            <w:tcW w:w="634" w:type="dxa"/>
            <w:vAlign w:val="center"/>
          </w:tcPr>
          <w:p w14:paraId="6650BEBB" w14:textId="77777777" w:rsidR="001606A6" w:rsidRPr="008B3CB0" w:rsidRDefault="001606A6" w:rsidP="004123AC">
            <w:pPr>
              <w:spacing w:line="271" w:lineRule="auto"/>
              <w:rPr>
                <w:rFonts w:asciiTheme="minorHAnsi" w:hAnsiTheme="minorHAnsi" w:cstheme="minorHAnsi"/>
                <w:sz w:val="20"/>
              </w:rPr>
            </w:pPr>
          </w:p>
          <w:p w14:paraId="42B1EE77" w14:textId="77777777" w:rsidR="001606A6" w:rsidRPr="008B3CB0" w:rsidRDefault="001606A6" w:rsidP="004123AC">
            <w:pPr>
              <w:spacing w:line="271" w:lineRule="auto"/>
              <w:rPr>
                <w:rFonts w:asciiTheme="minorHAnsi" w:hAnsiTheme="minorHAnsi" w:cstheme="minorHAnsi"/>
                <w:sz w:val="20"/>
              </w:rPr>
            </w:pPr>
          </w:p>
        </w:tc>
        <w:tc>
          <w:tcPr>
            <w:tcW w:w="1985" w:type="dxa"/>
            <w:vAlign w:val="center"/>
          </w:tcPr>
          <w:p w14:paraId="3F161F9A" w14:textId="77777777" w:rsidR="001606A6" w:rsidRPr="008B3CB0" w:rsidRDefault="001606A6" w:rsidP="004123AC">
            <w:pPr>
              <w:spacing w:line="271" w:lineRule="auto"/>
              <w:rPr>
                <w:rFonts w:asciiTheme="minorHAnsi" w:hAnsiTheme="minorHAnsi" w:cstheme="minorHAnsi"/>
                <w:sz w:val="20"/>
              </w:rPr>
            </w:pPr>
          </w:p>
        </w:tc>
        <w:tc>
          <w:tcPr>
            <w:tcW w:w="2835" w:type="dxa"/>
          </w:tcPr>
          <w:p w14:paraId="4EC71EA7" w14:textId="77777777" w:rsidR="001606A6" w:rsidRPr="008B3CB0" w:rsidRDefault="001606A6" w:rsidP="004123AC">
            <w:pPr>
              <w:spacing w:line="271" w:lineRule="auto"/>
              <w:rPr>
                <w:rFonts w:asciiTheme="minorHAnsi" w:hAnsiTheme="minorHAnsi" w:cstheme="minorHAnsi"/>
                <w:sz w:val="20"/>
              </w:rPr>
            </w:pPr>
          </w:p>
        </w:tc>
        <w:tc>
          <w:tcPr>
            <w:tcW w:w="1418" w:type="dxa"/>
            <w:vAlign w:val="center"/>
          </w:tcPr>
          <w:p w14:paraId="47EFBFFD" w14:textId="77777777" w:rsidR="001606A6" w:rsidRPr="008B3CB0" w:rsidRDefault="001606A6" w:rsidP="004123AC">
            <w:pPr>
              <w:spacing w:line="271" w:lineRule="auto"/>
              <w:rPr>
                <w:rFonts w:asciiTheme="minorHAnsi" w:hAnsiTheme="minorHAnsi" w:cstheme="minorHAnsi"/>
                <w:sz w:val="20"/>
              </w:rPr>
            </w:pPr>
          </w:p>
        </w:tc>
        <w:tc>
          <w:tcPr>
            <w:tcW w:w="1417" w:type="dxa"/>
          </w:tcPr>
          <w:p w14:paraId="53A52626" w14:textId="77777777" w:rsidR="001606A6" w:rsidRPr="008B3CB0" w:rsidRDefault="001606A6" w:rsidP="004123AC">
            <w:pPr>
              <w:spacing w:line="271" w:lineRule="auto"/>
              <w:rPr>
                <w:rFonts w:asciiTheme="minorHAnsi" w:hAnsiTheme="minorHAnsi" w:cstheme="minorHAnsi"/>
                <w:sz w:val="20"/>
              </w:rPr>
            </w:pPr>
          </w:p>
        </w:tc>
        <w:tc>
          <w:tcPr>
            <w:tcW w:w="1134" w:type="dxa"/>
            <w:vAlign w:val="center"/>
          </w:tcPr>
          <w:p w14:paraId="01B56676" w14:textId="77777777" w:rsidR="001606A6" w:rsidRPr="008B3CB0" w:rsidRDefault="001606A6" w:rsidP="004123AC">
            <w:pPr>
              <w:spacing w:line="271" w:lineRule="auto"/>
              <w:rPr>
                <w:rFonts w:asciiTheme="minorHAnsi" w:hAnsiTheme="minorHAnsi" w:cstheme="minorHAnsi"/>
                <w:sz w:val="20"/>
              </w:rPr>
            </w:pPr>
          </w:p>
        </w:tc>
      </w:tr>
    </w:tbl>
    <w:p w14:paraId="548A7BBB" w14:textId="6B5E6C78" w:rsidR="001606A6" w:rsidRPr="008B3CB0" w:rsidRDefault="001606A6" w:rsidP="009447DC">
      <w:pPr>
        <w:autoSpaceDN w:val="0"/>
        <w:adjustRightInd w:val="0"/>
        <w:spacing w:line="271" w:lineRule="auto"/>
        <w:ind w:left="142" w:right="0"/>
        <w:jc w:val="both"/>
        <w:rPr>
          <w:rFonts w:asciiTheme="minorHAnsi" w:hAnsiTheme="minorHAnsi" w:cstheme="minorHAnsi"/>
          <w:sz w:val="22"/>
          <w:szCs w:val="22"/>
        </w:rPr>
      </w:pPr>
      <w:r w:rsidRPr="008B3CB0">
        <w:rPr>
          <w:rFonts w:asciiTheme="minorHAnsi" w:hAnsiTheme="minorHAnsi" w:cstheme="minorHAnsi"/>
          <w:b/>
          <w:sz w:val="22"/>
          <w:szCs w:val="22"/>
          <w:u w:val="single"/>
        </w:rPr>
        <w:t>UWAGA!</w:t>
      </w:r>
      <w:r w:rsidRPr="008B3CB0">
        <w:rPr>
          <w:rFonts w:asciiTheme="minorHAnsi" w:hAnsiTheme="minorHAnsi" w:cstheme="minorHAnsi"/>
          <w:b/>
          <w:sz w:val="22"/>
          <w:szCs w:val="22"/>
        </w:rPr>
        <w:t xml:space="preserve">  - </w:t>
      </w:r>
      <w:r w:rsidRPr="008B3CB0">
        <w:rPr>
          <w:rFonts w:asciiTheme="minorHAnsi" w:hAnsiTheme="minorHAnsi" w:cstheme="minorHAnsi"/>
          <w:sz w:val="22"/>
          <w:szCs w:val="22"/>
        </w:rPr>
        <w:t>Wykonawca jest zobowiązany wypełnić wszystkie rubryki, podając kompletne informacje, z których wynikać będzie spełnienie warunków, o których mowa w</w:t>
      </w:r>
      <w:r w:rsidR="009447DC" w:rsidRPr="008B3CB0">
        <w:rPr>
          <w:rFonts w:asciiTheme="minorHAnsi" w:hAnsiTheme="minorHAnsi" w:cstheme="minorHAnsi"/>
          <w:sz w:val="22"/>
          <w:szCs w:val="22"/>
        </w:rPr>
        <w:t xml:space="preserve"> Zapytaniu ofertowym </w:t>
      </w:r>
      <w:r w:rsidRPr="008B3CB0">
        <w:rPr>
          <w:rFonts w:asciiTheme="minorHAnsi" w:hAnsiTheme="minorHAnsi" w:cstheme="minorHAnsi"/>
          <w:sz w:val="22"/>
          <w:szCs w:val="22"/>
        </w:rPr>
        <w:t>.</w:t>
      </w:r>
    </w:p>
    <w:p w14:paraId="73E18747" w14:textId="77777777" w:rsidR="009447DC" w:rsidRPr="008B3CB0" w:rsidRDefault="009447DC" w:rsidP="009447DC">
      <w:pPr>
        <w:autoSpaceDN w:val="0"/>
        <w:adjustRightInd w:val="0"/>
        <w:spacing w:line="271" w:lineRule="auto"/>
        <w:ind w:left="142" w:right="0"/>
        <w:jc w:val="both"/>
        <w:rPr>
          <w:rFonts w:asciiTheme="minorHAnsi" w:hAnsiTheme="minorHAnsi" w:cstheme="minorHAnsi"/>
          <w:b/>
          <w:sz w:val="22"/>
          <w:szCs w:val="22"/>
        </w:rPr>
      </w:pPr>
    </w:p>
    <w:p w14:paraId="5FB98D7F" w14:textId="018D6629" w:rsidR="001606A6" w:rsidRPr="008B3CB0" w:rsidRDefault="001606A6" w:rsidP="009447DC">
      <w:pPr>
        <w:autoSpaceDN w:val="0"/>
        <w:adjustRightInd w:val="0"/>
        <w:spacing w:line="271" w:lineRule="auto"/>
        <w:ind w:left="142" w:right="0"/>
        <w:jc w:val="both"/>
        <w:rPr>
          <w:rFonts w:asciiTheme="minorHAnsi" w:eastAsia="Calibri" w:hAnsiTheme="minorHAnsi" w:cstheme="minorHAnsi"/>
          <w:b/>
          <w:sz w:val="22"/>
          <w:szCs w:val="22"/>
        </w:rPr>
      </w:pPr>
      <w:r w:rsidRPr="008B3CB0">
        <w:rPr>
          <w:rFonts w:asciiTheme="minorHAnsi" w:hAnsiTheme="minorHAnsi" w:cstheme="minorHAnsi"/>
          <w:b/>
          <w:sz w:val="22"/>
          <w:szCs w:val="22"/>
        </w:rPr>
        <w:t>Należy dołączyć dowody, że ww. roboty zostały wykonane należycie</w:t>
      </w:r>
      <w:r w:rsidRPr="008B3CB0">
        <w:rPr>
          <w:rFonts w:asciiTheme="minorHAnsi" w:eastAsia="Calibri" w:hAnsiTheme="minorHAnsi" w:cstheme="minorHAnsi"/>
          <w:b/>
          <w:sz w:val="22"/>
          <w:szCs w:val="22"/>
        </w:rPr>
        <w:t>, przy czym dowodami, o których mowa, są referencje bądź inne dokumenty</w:t>
      </w:r>
      <w:r w:rsidR="005701A1" w:rsidRPr="008B3CB0">
        <w:rPr>
          <w:rFonts w:asciiTheme="minorHAnsi" w:eastAsia="Calibri" w:hAnsiTheme="minorHAnsi" w:cstheme="minorHAnsi"/>
          <w:b/>
          <w:sz w:val="22"/>
          <w:szCs w:val="22"/>
        </w:rPr>
        <w:t xml:space="preserve"> sporządzone </w:t>
      </w:r>
      <w:r w:rsidRPr="008B3CB0">
        <w:rPr>
          <w:rFonts w:asciiTheme="minorHAnsi" w:eastAsia="Calibri" w:hAnsiTheme="minorHAnsi" w:cstheme="minorHAnsi"/>
          <w:b/>
          <w:sz w:val="22"/>
          <w:szCs w:val="22"/>
        </w:rPr>
        <w:t xml:space="preserve">przez podmiot, na rzecz którego roboty budowlane </w:t>
      </w:r>
      <w:r w:rsidR="005701A1" w:rsidRPr="008B3CB0">
        <w:rPr>
          <w:rFonts w:asciiTheme="minorHAnsi" w:eastAsia="Calibri" w:hAnsiTheme="minorHAnsi" w:cstheme="minorHAnsi"/>
          <w:b/>
          <w:sz w:val="22"/>
          <w:szCs w:val="22"/>
        </w:rPr>
        <w:t xml:space="preserve">zostały </w:t>
      </w:r>
      <w:r w:rsidRPr="008B3CB0">
        <w:rPr>
          <w:rFonts w:asciiTheme="minorHAnsi" w:eastAsia="Calibri" w:hAnsiTheme="minorHAnsi" w:cstheme="minorHAnsi"/>
          <w:b/>
          <w:sz w:val="22"/>
          <w:szCs w:val="22"/>
        </w:rPr>
        <w:t>wyko</w:t>
      </w:r>
      <w:r w:rsidR="005701A1" w:rsidRPr="008B3CB0">
        <w:rPr>
          <w:rFonts w:asciiTheme="minorHAnsi" w:eastAsia="Calibri" w:hAnsiTheme="minorHAnsi" w:cstheme="minorHAnsi"/>
          <w:b/>
          <w:sz w:val="22"/>
          <w:szCs w:val="22"/>
        </w:rPr>
        <w:t>na</w:t>
      </w:r>
      <w:r w:rsidRPr="008B3CB0">
        <w:rPr>
          <w:rFonts w:asciiTheme="minorHAnsi" w:eastAsia="Calibri" w:hAnsiTheme="minorHAnsi" w:cstheme="minorHAnsi"/>
          <w:b/>
          <w:sz w:val="22"/>
          <w:szCs w:val="22"/>
        </w:rPr>
        <w:t>ne, a jeżeli wykonawca z przyczyny niezależnych od niego nie jest w stanie uzyskać tych dokumentów – inne odpowiednie dokumenty.</w:t>
      </w:r>
    </w:p>
    <w:p w14:paraId="2370F72C" w14:textId="77777777" w:rsidR="009447DC" w:rsidRPr="008B3CB0" w:rsidRDefault="009447DC" w:rsidP="009447DC">
      <w:pPr>
        <w:autoSpaceDN w:val="0"/>
        <w:adjustRightInd w:val="0"/>
        <w:spacing w:line="271" w:lineRule="auto"/>
        <w:ind w:left="142"/>
        <w:jc w:val="both"/>
        <w:rPr>
          <w:rFonts w:asciiTheme="minorHAnsi" w:hAnsiTheme="minorHAnsi" w:cstheme="minorHAnsi"/>
          <w:b/>
          <w:sz w:val="22"/>
          <w:szCs w:val="22"/>
        </w:rPr>
      </w:pPr>
    </w:p>
    <w:p w14:paraId="6C7635CC" w14:textId="77777777" w:rsidR="001606A6" w:rsidRPr="008B3CB0" w:rsidRDefault="001606A6" w:rsidP="009447DC">
      <w:pPr>
        <w:spacing w:line="271" w:lineRule="auto"/>
        <w:jc w:val="left"/>
        <w:rPr>
          <w:rFonts w:asciiTheme="minorHAnsi" w:hAnsiTheme="minorHAnsi" w:cstheme="minorHAnsi"/>
          <w:sz w:val="20"/>
          <w:szCs w:val="20"/>
        </w:rPr>
      </w:pPr>
      <w:r w:rsidRPr="008B3CB0">
        <w:rPr>
          <w:rFonts w:asciiTheme="minorHAnsi" w:hAnsiTheme="minorHAnsi" w:cstheme="minorHAnsi"/>
          <w:sz w:val="20"/>
          <w:szCs w:val="20"/>
        </w:rPr>
        <w:t>* - niepotrzebne skreślić</w:t>
      </w:r>
    </w:p>
    <w:p w14:paraId="0DFACC32" w14:textId="77777777" w:rsidR="001606A6" w:rsidRPr="008B3CB0" w:rsidRDefault="001606A6" w:rsidP="001606A6">
      <w:pPr>
        <w:tabs>
          <w:tab w:val="left" w:pos="7740"/>
        </w:tabs>
        <w:spacing w:line="271" w:lineRule="auto"/>
        <w:rPr>
          <w:rFonts w:asciiTheme="minorHAnsi" w:hAnsiTheme="minorHAnsi" w:cstheme="minorHAnsi"/>
          <w:sz w:val="22"/>
          <w:szCs w:val="22"/>
        </w:rPr>
      </w:pPr>
    </w:p>
    <w:p w14:paraId="69786205" w14:textId="77777777" w:rsidR="001606A6" w:rsidRPr="008B3CB0" w:rsidRDefault="001606A6" w:rsidP="001606A6">
      <w:pPr>
        <w:tabs>
          <w:tab w:val="left" w:pos="7740"/>
        </w:tabs>
        <w:spacing w:line="271" w:lineRule="auto"/>
        <w:rPr>
          <w:rFonts w:asciiTheme="minorHAnsi" w:hAnsiTheme="minorHAnsi" w:cstheme="minorHAnsi"/>
          <w:sz w:val="22"/>
          <w:szCs w:val="22"/>
        </w:rPr>
      </w:pPr>
    </w:p>
    <w:p w14:paraId="42C818E6" w14:textId="607E0BB7" w:rsidR="001606A6" w:rsidRPr="008B3CB0" w:rsidRDefault="001606A6" w:rsidP="001606A6">
      <w:pPr>
        <w:tabs>
          <w:tab w:val="left" w:pos="7740"/>
        </w:tabs>
        <w:spacing w:line="271" w:lineRule="auto"/>
        <w:rPr>
          <w:rFonts w:asciiTheme="minorHAnsi" w:hAnsiTheme="minorHAnsi" w:cstheme="minorHAnsi"/>
          <w:b/>
          <w:bCs/>
          <w:sz w:val="22"/>
          <w:szCs w:val="22"/>
        </w:rPr>
      </w:pPr>
    </w:p>
    <w:p w14:paraId="5E94683C" w14:textId="7E6FB031" w:rsidR="009447DC" w:rsidRPr="008B3CB0" w:rsidRDefault="009447DC" w:rsidP="001606A6">
      <w:pPr>
        <w:tabs>
          <w:tab w:val="left" w:pos="7740"/>
        </w:tabs>
        <w:spacing w:line="271" w:lineRule="auto"/>
        <w:rPr>
          <w:rFonts w:asciiTheme="minorHAnsi" w:hAnsiTheme="minorHAnsi" w:cstheme="minorHAnsi"/>
          <w:b/>
          <w:bCs/>
          <w:sz w:val="22"/>
          <w:szCs w:val="22"/>
        </w:rPr>
      </w:pPr>
    </w:p>
    <w:p w14:paraId="36A76109" w14:textId="77777777" w:rsidR="009447DC" w:rsidRPr="008B3CB0" w:rsidRDefault="009447DC" w:rsidP="009447DC">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 xml:space="preserve">________________,dnia___.___.2021r.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4E4277C0" w14:textId="77777777" w:rsidR="009447DC" w:rsidRPr="008B3CB0" w:rsidRDefault="009447DC" w:rsidP="009447DC">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uprawnionej/ych                                                                       </w:t>
      </w:r>
    </w:p>
    <w:p w14:paraId="66F8E6A7" w14:textId="77777777" w:rsidR="009447DC" w:rsidRPr="008B3CB0" w:rsidRDefault="009447DC" w:rsidP="009447DC">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1DC7454F" w14:textId="77777777" w:rsidR="009447DC" w:rsidRPr="008B3CB0" w:rsidRDefault="009447DC" w:rsidP="001606A6">
      <w:pPr>
        <w:tabs>
          <w:tab w:val="left" w:pos="7740"/>
        </w:tabs>
        <w:spacing w:line="271" w:lineRule="auto"/>
        <w:rPr>
          <w:rFonts w:asciiTheme="minorHAnsi" w:hAnsiTheme="minorHAnsi" w:cstheme="minorHAnsi"/>
          <w:sz w:val="22"/>
          <w:szCs w:val="22"/>
        </w:rPr>
      </w:pPr>
    </w:p>
    <w:p w14:paraId="117016F5" w14:textId="77777777" w:rsidR="001606A6" w:rsidRPr="008B3CB0" w:rsidRDefault="001606A6" w:rsidP="001606A6">
      <w:pPr>
        <w:tabs>
          <w:tab w:val="left" w:pos="7740"/>
        </w:tabs>
        <w:spacing w:line="271" w:lineRule="auto"/>
        <w:rPr>
          <w:rFonts w:asciiTheme="minorHAnsi" w:hAnsiTheme="minorHAnsi" w:cstheme="minorHAnsi"/>
          <w:sz w:val="22"/>
          <w:szCs w:val="22"/>
        </w:rPr>
      </w:pPr>
    </w:p>
    <w:p w14:paraId="142D81F5" w14:textId="77777777" w:rsidR="001606A6" w:rsidRPr="008B3CB0" w:rsidRDefault="001606A6" w:rsidP="001606A6">
      <w:pPr>
        <w:tabs>
          <w:tab w:val="left" w:pos="7740"/>
        </w:tabs>
        <w:spacing w:line="271" w:lineRule="auto"/>
        <w:rPr>
          <w:rFonts w:asciiTheme="minorHAnsi" w:hAnsiTheme="minorHAnsi" w:cstheme="minorHAnsi"/>
          <w:sz w:val="22"/>
          <w:szCs w:val="22"/>
        </w:rPr>
      </w:pPr>
    </w:p>
    <w:p w14:paraId="30DF5C63" w14:textId="77777777" w:rsidR="001606A6" w:rsidRPr="008B3CB0" w:rsidRDefault="001606A6" w:rsidP="001606A6">
      <w:pPr>
        <w:tabs>
          <w:tab w:val="left" w:pos="7740"/>
        </w:tabs>
        <w:spacing w:line="271" w:lineRule="auto"/>
        <w:rPr>
          <w:rFonts w:asciiTheme="minorHAnsi" w:hAnsiTheme="minorHAnsi" w:cstheme="minorHAnsi"/>
          <w:sz w:val="22"/>
          <w:szCs w:val="22"/>
        </w:rPr>
      </w:pPr>
    </w:p>
    <w:p w14:paraId="03E80747" w14:textId="77777777" w:rsidR="001606A6" w:rsidRPr="008B3CB0" w:rsidRDefault="001606A6" w:rsidP="001606A6">
      <w:pPr>
        <w:tabs>
          <w:tab w:val="left" w:pos="7740"/>
        </w:tabs>
        <w:spacing w:line="271" w:lineRule="auto"/>
        <w:rPr>
          <w:rFonts w:asciiTheme="minorHAnsi" w:hAnsiTheme="minorHAnsi" w:cstheme="minorHAnsi"/>
          <w:sz w:val="22"/>
          <w:szCs w:val="22"/>
        </w:rPr>
      </w:pPr>
    </w:p>
    <w:p w14:paraId="776BE2F1" w14:textId="33DFAD4B" w:rsidR="001606A6" w:rsidRPr="008B3CB0" w:rsidRDefault="001606A6" w:rsidP="001606A6">
      <w:pPr>
        <w:pStyle w:val="Nagwek4"/>
        <w:numPr>
          <w:ilvl w:val="0"/>
          <w:numId w:val="0"/>
        </w:numPr>
        <w:pBdr>
          <w:top w:val="single" w:sz="4" w:space="1" w:color="auto"/>
          <w:left w:val="single" w:sz="4" w:space="4" w:color="auto"/>
          <w:bottom w:val="single" w:sz="4" w:space="1" w:color="auto"/>
          <w:right w:val="single" w:sz="4" w:space="4" w:color="auto"/>
        </w:pBdr>
        <w:shd w:val="clear" w:color="auto" w:fill="E0E0E0"/>
        <w:spacing w:after="0" w:line="271" w:lineRule="auto"/>
        <w:jc w:val="right"/>
        <w:rPr>
          <w:rFonts w:asciiTheme="minorHAnsi" w:hAnsiTheme="minorHAnsi" w:cstheme="minorHAnsi"/>
          <w:sz w:val="22"/>
          <w:szCs w:val="22"/>
        </w:rPr>
      </w:pPr>
      <w:r w:rsidRPr="008B3CB0">
        <w:rPr>
          <w:rFonts w:asciiTheme="minorHAnsi" w:hAnsiTheme="minorHAnsi" w:cstheme="minorHAnsi"/>
          <w:sz w:val="22"/>
          <w:szCs w:val="22"/>
        </w:rPr>
        <w:lastRenderedPageBreak/>
        <w:t xml:space="preserve">ZAŁĄCZNIK NR </w:t>
      </w:r>
      <w:r w:rsidR="008B3CB0" w:rsidRPr="008B3CB0">
        <w:rPr>
          <w:rFonts w:asciiTheme="minorHAnsi" w:hAnsiTheme="minorHAnsi" w:cstheme="minorHAnsi"/>
          <w:sz w:val="22"/>
          <w:szCs w:val="22"/>
        </w:rPr>
        <w:t>3</w:t>
      </w:r>
    </w:p>
    <w:p w14:paraId="00EE2194" w14:textId="77777777" w:rsidR="001606A6" w:rsidRPr="008B3CB0" w:rsidRDefault="001606A6" w:rsidP="001606A6">
      <w:pPr>
        <w:spacing w:line="271" w:lineRule="auto"/>
        <w:rPr>
          <w:rFonts w:asciiTheme="minorHAnsi" w:hAnsiTheme="minorHAnsi" w:cstheme="minorHAnsi"/>
        </w:rPr>
      </w:pPr>
    </w:p>
    <w:p w14:paraId="4A8ADF24" w14:textId="77777777" w:rsidR="001606A6" w:rsidRPr="008B3CB0" w:rsidRDefault="001606A6" w:rsidP="009447DC">
      <w:pPr>
        <w:spacing w:line="271" w:lineRule="auto"/>
        <w:jc w:val="left"/>
        <w:rPr>
          <w:rFonts w:asciiTheme="minorHAnsi" w:hAnsiTheme="minorHAnsi" w:cstheme="minorHAnsi"/>
          <w:b/>
          <w:bCs/>
        </w:rPr>
      </w:pPr>
      <w:r w:rsidRPr="008B3CB0">
        <w:rPr>
          <w:rFonts w:asciiTheme="minorHAnsi" w:hAnsiTheme="minorHAnsi" w:cstheme="minorHAnsi"/>
          <w:b/>
          <w:bCs/>
        </w:rPr>
        <w:t>Wykonawca:</w:t>
      </w:r>
    </w:p>
    <w:tbl>
      <w:tblPr>
        <w:tblStyle w:val="Tabela-Siatka"/>
        <w:tblW w:w="0" w:type="auto"/>
        <w:tblLook w:val="04A0" w:firstRow="1" w:lastRow="0" w:firstColumn="1" w:lastColumn="0" w:noHBand="0" w:noVBand="1"/>
      </w:tblPr>
      <w:tblGrid>
        <w:gridCol w:w="1696"/>
        <w:gridCol w:w="7366"/>
      </w:tblGrid>
      <w:tr w:rsidR="001606A6" w:rsidRPr="008B3CB0" w14:paraId="06E99176" w14:textId="77777777" w:rsidTr="004123AC">
        <w:tc>
          <w:tcPr>
            <w:tcW w:w="1696" w:type="dxa"/>
          </w:tcPr>
          <w:p w14:paraId="4C9F40A5" w14:textId="77777777" w:rsidR="001606A6" w:rsidRPr="008B3CB0" w:rsidRDefault="001606A6" w:rsidP="009447DC">
            <w:pPr>
              <w:spacing w:line="271" w:lineRule="auto"/>
              <w:ind w:left="0" w:right="-13"/>
              <w:rPr>
                <w:rFonts w:asciiTheme="minorHAnsi" w:hAnsiTheme="minorHAnsi" w:cstheme="minorHAnsi"/>
                <w:b/>
                <w:sz w:val="22"/>
                <w:szCs w:val="22"/>
              </w:rPr>
            </w:pPr>
            <w:r w:rsidRPr="008B3CB0">
              <w:rPr>
                <w:rFonts w:asciiTheme="minorHAnsi" w:hAnsiTheme="minorHAnsi" w:cstheme="minorHAnsi"/>
                <w:b/>
                <w:bCs/>
                <w:sz w:val="22"/>
                <w:szCs w:val="22"/>
              </w:rPr>
              <w:t>Nazwa i adres Wykonawcy</w:t>
            </w:r>
          </w:p>
        </w:tc>
        <w:tc>
          <w:tcPr>
            <w:tcW w:w="7366" w:type="dxa"/>
          </w:tcPr>
          <w:p w14:paraId="147FD3B5" w14:textId="77777777" w:rsidR="001606A6" w:rsidRPr="008B3CB0" w:rsidRDefault="001606A6" w:rsidP="004123AC">
            <w:pPr>
              <w:spacing w:line="271" w:lineRule="auto"/>
              <w:rPr>
                <w:rFonts w:asciiTheme="minorHAnsi" w:hAnsiTheme="minorHAnsi" w:cstheme="minorHAnsi"/>
                <w:b/>
                <w:sz w:val="22"/>
                <w:szCs w:val="22"/>
              </w:rPr>
            </w:pPr>
          </w:p>
        </w:tc>
      </w:tr>
    </w:tbl>
    <w:p w14:paraId="497E1304" w14:textId="77777777" w:rsidR="001606A6" w:rsidRPr="008B3CB0" w:rsidRDefault="001606A6" w:rsidP="001606A6">
      <w:pPr>
        <w:spacing w:line="271" w:lineRule="auto"/>
        <w:rPr>
          <w:rFonts w:asciiTheme="minorHAnsi" w:hAnsiTheme="minorHAnsi" w:cstheme="minorHAnsi"/>
        </w:rPr>
      </w:pPr>
    </w:p>
    <w:p w14:paraId="04AC4E4F" w14:textId="77777777" w:rsidR="001606A6" w:rsidRPr="008B3CB0" w:rsidRDefault="001606A6" w:rsidP="001606A6">
      <w:pPr>
        <w:spacing w:line="271" w:lineRule="auto"/>
        <w:rPr>
          <w:rFonts w:asciiTheme="minorHAnsi" w:hAnsiTheme="minorHAnsi" w:cstheme="minorHAnsi"/>
          <w:b/>
          <w:sz w:val="22"/>
          <w:szCs w:val="22"/>
          <w:u w:val="single"/>
        </w:rPr>
      </w:pPr>
      <w:r w:rsidRPr="008B3CB0">
        <w:rPr>
          <w:rFonts w:asciiTheme="minorHAnsi" w:hAnsiTheme="minorHAnsi" w:cstheme="minorHAnsi"/>
          <w:b/>
          <w:sz w:val="22"/>
          <w:szCs w:val="22"/>
          <w:u w:val="single"/>
        </w:rPr>
        <w:t xml:space="preserve">WYKAZ OSÓB, </w:t>
      </w:r>
    </w:p>
    <w:p w14:paraId="6144D59C" w14:textId="77777777" w:rsidR="001606A6" w:rsidRPr="008B3CB0" w:rsidRDefault="001606A6" w:rsidP="001606A6">
      <w:pPr>
        <w:spacing w:line="271" w:lineRule="auto"/>
        <w:rPr>
          <w:rFonts w:asciiTheme="minorHAnsi" w:hAnsiTheme="minorHAnsi" w:cstheme="minorHAnsi"/>
          <w:b/>
          <w:sz w:val="22"/>
          <w:szCs w:val="22"/>
          <w:u w:val="single"/>
        </w:rPr>
      </w:pPr>
      <w:r w:rsidRPr="008B3CB0">
        <w:rPr>
          <w:rFonts w:asciiTheme="minorHAnsi" w:hAnsiTheme="minorHAnsi" w:cstheme="minorHAnsi"/>
          <w:b/>
          <w:sz w:val="22"/>
          <w:szCs w:val="22"/>
          <w:u w:val="single"/>
        </w:rPr>
        <w:t>SKIEROWANYCH PRZEZ WYKONAWCĘ DO REALIZACJI ZAMÓWIENIA PUBLICZNEGO</w:t>
      </w:r>
    </w:p>
    <w:p w14:paraId="28C3A242" w14:textId="77777777" w:rsidR="001606A6" w:rsidRPr="008B3CB0" w:rsidRDefault="001606A6" w:rsidP="001606A6">
      <w:pPr>
        <w:spacing w:line="271" w:lineRule="auto"/>
        <w:rPr>
          <w:rFonts w:asciiTheme="minorHAnsi" w:hAnsiTheme="minorHAnsi" w:cstheme="minorHAnsi"/>
        </w:rPr>
      </w:pPr>
    </w:p>
    <w:p w14:paraId="7434769F" w14:textId="125BB10A" w:rsidR="001606A6" w:rsidRPr="008B3CB0" w:rsidRDefault="001606A6" w:rsidP="009447DC">
      <w:pPr>
        <w:numPr>
          <w:ilvl w:val="12"/>
          <w:numId w:val="0"/>
        </w:numPr>
        <w:spacing w:line="271" w:lineRule="auto"/>
        <w:ind w:right="0"/>
        <w:jc w:val="both"/>
        <w:rPr>
          <w:rFonts w:asciiTheme="minorHAnsi" w:hAnsiTheme="minorHAnsi" w:cstheme="minorHAnsi"/>
          <w:sz w:val="22"/>
          <w:szCs w:val="22"/>
        </w:rPr>
      </w:pPr>
      <w:r w:rsidRPr="008B3CB0">
        <w:rPr>
          <w:rFonts w:asciiTheme="minorHAnsi" w:hAnsiTheme="minorHAnsi" w:cstheme="minorHAnsi"/>
          <w:sz w:val="22"/>
          <w:szCs w:val="22"/>
        </w:rPr>
        <w:t xml:space="preserve">Oświadczam/oświadczamy*, że w wykonywaniu zamówienia pn. </w:t>
      </w:r>
      <w:r w:rsidRPr="008B3CB0">
        <w:rPr>
          <w:rFonts w:asciiTheme="minorHAnsi" w:hAnsiTheme="minorHAnsi" w:cstheme="minorHAnsi"/>
          <w:b/>
          <w:bCs/>
          <w:sz w:val="22"/>
          <w:szCs w:val="22"/>
        </w:rPr>
        <w:t>„</w:t>
      </w:r>
      <w:r w:rsidR="009447DC" w:rsidRPr="008B3CB0">
        <w:rPr>
          <w:rFonts w:asciiTheme="minorHAnsi" w:hAnsiTheme="minorHAnsi" w:cstheme="minorHAnsi"/>
          <w:b/>
          <w:i/>
          <w:iCs/>
          <w:noProof/>
          <w:sz w:val="22"/>
          <w:szCs w:val="22"/>
        </w:rPr>
        <w:t xml:space="preserve">Zagospodarowanie </w:t>
      </w:r>
      <w:r w:rsidR="009447DC" w:rsidRPr="008B3CB0">
        <w:rPr>
          <w:rFonts w:asciiTheme="minorHAnsi" w:hAnsiTheme="minorHAnsi" w:cstheme="minorHAnsi"/>
          <w:b/>
          <w:i/>
          <w:iCs/>
          <w:sz w:val="22"/>
          <w:szCs w:val="22"/>
          <w:lang/>
        </w:rPr>
        <w:t>terenu</w:t>
      </w:r>
      <w:r w:rsidR="009447DC" w:rsidRPr="008B3CB0">
        <w:rPr>
          <w:rFonts w:asciiTheme="minorHAnsi" w:hAnsiTheme="minorHAnsi" w:cstheme="minorHAnsi"/>
          <w:b/>
          <w:i/>
          <w:sz w:val="22"/>
          <w:szCs w:val="22"/>
          <w:lang/>
        </w:rPr>
        <w:t xml:space="preserve"> przy budynku Urząd Gminy w Grabicy, Gmina Grabica, powiat piotrkowski, woj. łódzkie</w:t>
      </w:r>
      <w:r w:rsidRPr="008B3CB0">
        <w:rPr>
          <w:rFonts w:asciiTheme="minorHAnsi" w:hAnsiTheme="minorHAnsi" w:cstheme="minorHAnsi"/>
          <w:b/>
          <w:bCs/>
          <w:sz w:val="22"/>
          <w:szCs w:val="22"/>
        </w:rPr>
        <w:t>”</w:t>
      </w:r>
      <w:r w:rsidRPr="008B3CB0">
        <w:rPr>
          <w:rFonts w:asciiTheme="minorHAnsi" w:hAnsiTheme="minorHAnsi" w:cstheme="minorHAnsi"/>
          <w:sz w:val="22"/>
          <w:szCs w:val="22"/>
        </w:rPr>
        <w:t xml:space="preserve"> będzie uczestniczyć następująca osoba, umożliwiającą realizację zamówienia na odpowiednim poziomie: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
        <w:gridCol w:w="948"/>
        <w:gridCol w:w="1467"/>
        <w:gridCol w:w="1674"/>
        <w:gridCol w:w="1242"/>
        <w:gridCol w:w="1358"/>
        <w:gridCol w:w="2035"/>
      </w:tblGrid>
      <w:tr w:rsidR="001606A6" w:rsidRPr="008B3CB0" w14:paraId="3F97247D" w14:textId="77777777" w:rsidTr="004123AC">
        <w:tc>
          <w:tcPr>
            <w:tcW w:w="0" w:type="auto"/>
            <w:tcBorders>
              <w:bottom w:val="single" w:sz="4" w:space="0" w:color="auto"/>
            </w:tcBorders>
            <w:shd w:val="clear" w:color="auto" w:fill="E0E0E0"/>
            <w:vAlign w:val="center"/>
          </w:tcPr>
          <w:p w14:paraId="1BB797E4"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Lp.</w:t>
            </w:r>
          </w:p>
        </w:tc>
        <w:tc>
          <w:tcPr>
            <w:tcW w:w="0" w:type="auto"/>
            <w:tcBorders>
              <w:bottom w:val="single" w:sz="4" w:space="0" w:color="auto"/>
            </w:tcBorders>
            <w:shd w:val="clear" w:color="auto" w:fill="E0E0E0"/>
            <w:vAlign w:val="center"/>
          </w:tcPr>
          <w:p w14:paraId="6D4ACF7B"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IMIĘ I NAZWISKO</w:t>
            </w:r>
          </w:p>
        </w:tc>
        <w:tc>
          <w:tcPr>
            <w:tcW w:w="0" w:type="auto"/>
            <w:tcBorders>
              <w:bottom w:val="single" w:sz="4" w:space="0" w:color="auto"/>
            </w:tcBorders>
            <w:shd w:val="clear" w:color="auto" w:fill="E0E0E0"/>
            <w:vAlign w:val="center"/>
          </w:tcPr>
          <w:p w14:paraId="6A0690BA"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 xml:space="preserve">ZAKRES </w:t>
            </w:r>
          </w:p>
          <w:p w14:paraId="18EB10E8"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 xml:space="preserve">WYKONYWANYCH </w:t>
            </w:r>
          </w:p>
          <w:p w14:paraId="0CF445E3"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CZYNNOŚCI</w:t>
            </w:r>
          </w:p>
        </w:tc>
        <w:tc>
          <w:tcPr>
            <w:tcW w:w="0" w:type="auto"/>
            <w:tcBorders>
              <w:bottom w:val="single" w:sz="4" w:space="0" w:color="auto"/>
            </w:tcBorders>
            <w:shd w:val="clear" w:color="auto" w:fill="E0E0E0"/>
            <w:vAlign w:val="center"/>
          </w:tcPr>
          <w:p w14:paraId="1229D262"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OPIS POSIADANYCH KWALIFIKACJI ZAWODOWYCH/</w:t>
            </w:r>
          </w:p>
          <w:p w14:paraId="6978C6ED"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UPRAWNIENIA**</w:t>
            </w:r>
          </w:p>
        </w:tc>
        <w:tc>
          <w:tcPr>
            <w:tcW w:w="0" w:type="auto"/>
            <w:tcBorders>
              <w:bottom w:val="single" w:sz="4" w:space="0" w:color="auto"/>
            </w:tcBorders>
            <w:shd w:val="clear" w:color="auto" w:fill="E0E0E0"/>
            <w:vAlign w:val="center"/>
          </w:tcPr>
          <w:p w14:paraId="59745D52"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WYKSZTAŁCENIE</w:t>
            </w:r>
          </w:p>
        </w:tc>
        <w:tc>
          <w:tcPr>
            <w:tcW w:w="0" w:type="auto"/>
            <w:tcBorders>
              <w:bottom w:val="single" w:sz="4" w:space="0" w:color="auto"/>
            </w:tcBorders>
            <w:shd w:val="clear" w:color="auto" w:fill="E0E0E0"/>
            <w:vAlign w:val="center"/>
          </w:tcPr>
          <w:p w14:paraId="602CE9DB"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LATA DOŚWIADCZENIA</w:t>
            </w:r>
          </w:p>
          <w:p w14:paraId="361452F2"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(STAŻ PRACY)</w:t>
            </w:r>
          </w:p>
        </w:tc>
        <w:tc>
          <w:tcPr>
            <w:tcW w:w="0" w:type="auto"/>
            <w:tcBorders>
              <w:bottom w:val="single" w:sz="4" w:space="0" w:color="auto"/>
            </w:tcBorders>
            <w:shd w:val="clear" w:color="auto" w:fill="E0E0E0"/>
            <w:vAlign w:val="center"/>
          </w:tcPr>
          <w:p w14:paraId="44BEE654"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INFORMACJA O PODSTAWIE DYSPONOWANIA OSOBAMI</w:t>
            </w:r>
          </w:p>
          <w:p w14:paraId="6A970B3D" w14:textId="77777777" w:rsidR="001606A6" w:rsidRPr="008B3CB0" w:rsidRDefault="001606A6" w:rsidP="004123AC">
            <w:pPr>
              <w:autoSpaceDN w:val="0"/>
              <w:adjustRightInd w:val="0"/>
              <w:spacing w:line="271" w:lineRule="auto"/>
              <w:rPr>
                <w:rFonts w:asciiTheme="minorHAnsi" w:hAnsiTheme="minorHAnsi" w:cstheme="minorHAnsi"/>
                <w:b/>
                <w:sz w:val="16"/>
                <w:szCs w:val="16"/>
              </w:rPr>
            </w:pPr>
            <w:r w:rsidRPr="008B3CB0">
              <w:rPr>
                <w:rFonts w:asciiTheme="minorHAnsi" w:hAnsiTheme="minorHAnsi" w:cstheme="minorHAnsi"/>
                <w:b/>
                <w:bCs/>
                <w:sz w:val="16"/>
                <w:szCs w:val="16"/>
              </w:rPr>
              <w:t>***</w:t>
            </w:r>
          </w:p>
        </w:tc>
      </w:tr>
      <w:tr w:rsidR="001606A6" w:rsidRPr="008B3CB0" w14:paraId="62391F21" w14:textId="77777777" w:rsidTr="004123AC">
        <w:tc>
          <w:tcPr>
            <w:tcW w:w="0" w:type="auto"/>
            <w:tcBorders>
              <w:bottom w:val="single" w:sz="4" w:space="0" w:color="auto"/>
            </w:tcBorders>
            <w:shd w:val="clear" w:color="auto" w:fill="E0E0E0"/>
            <w:vAlign w:val="center"/>
          </w:tcPr>
          <w:p w14:paraId="245F9685" w14:textId="77777777" w:rsidR="001606A6" w:rsidRPr="008B3CB0" w:rsidRDefault="001606A6" w:rsidP="004123AC">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1</w:t>
            </w:r>
          </w:p>
        </w:tc>
        <w:tc>
          <w:tcPr>
            <w:tcW w:w="0" w:type="auto"/>
            <w:tcBorders>
              <w:bottom w:val="single" w:sz="4" w:space="0" w:color="auto"/>
            </w:tcBorders>
            <w:shd w:val="clear" w:color="auto" w:fill="E0E0E0"/>
            <w:vAlign w:val="center"/>
          </w:tcPr>
          <w:p w14:paraId="021E2E42" w14:textId="77777777" w:rsidR="001606A6" w:rsidRPr="008B3CB0" w:rsidRDefault="001606A6" w:rsidP="004123AC">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2</w:t>
            </w:r>
          </w:p>
        </w:tc>
        <w:tc>
          <w:tcPr>
            <w:tcW w:w="0" w:type="auto"/>
            <w:tcBorders>
              <w:bottom w:val="single" w:sz="4" w:space="0" w:color="auto"/>
            </w:tcBorders>
            <w:shd w:val="clear" w:color="auto" w:fill="E0E0E0"/>
            <w:vAlign w:val="center"/>
          </w:tcPr>
          <w:p w14:paraId="5AE14775" w14:textId="77777777" w:rsidR="001606A6" w:rsidRPr="008B3CB0" w:rsidRDefault="001606A6" w:rsidP="004123AC">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3</w:t>
            </w:r>
          </w:p>
        </w:tc>
        <w:tc>
          <w:tcPr>
            <w:tcW w:w="0" w:type="auto"/>
            <w:tcBorders>
              <w:bottom w:val="single" w:sz="4" w:space="0" w:color="auto"/>
            </w:tcBorders>
            <w:shd w:val="clear" w:color="auto" w:fill="E0E0E0"/>
            <w:vAlign w:val="center"/>
          </w:tcPr>
          <w:p w14:paraId="0F7F372A" w14:textId="77777777" w:rsidR="001606A6" w:rsidRPr="008B3CB0" w:rsidRDefault="001606A6" w:rsidP="004123AC">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4</w:t>
            </w:r>
          </w:p>
        </w:tc>
        <w:tc>
          <w:tcPr>
            <w:tcW w:w="0" w:type="auto"/>
            <w:tcBorders>
              <w:bottom w:val="single" w:sz="4" w:space="0" w:color="auto"/>
            </w:tcBorders>
            <w:shd w:val="clear" w:color="auto" w:fill="E0E0E0"/>
          </w:tcPr>
          <w:p w14:paraId="1E7400B4" w14:textId="77777777" w:rsidR="001606A6" w:rsidRPr="008B3CB0" w:rsidRDefault="001606A6" w:rsidP="004123AC">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5</w:t>
            </w:r>
          </w:p>
        </w:tc>
        <w:tc>
          <w:tcPr>
            <w:tcW w:w="0" w:type="auto"/>
            <w:tcBorders>
              <w:bottom w:val="single" w:sz="4" w:space="0" w:color="auto"/>
            </w:tcBorders>
            <w:shd w:val="clear" w:color="auto" w:fill="E0E0E0"/>
            <w:vAlign w:val="center"/>
          </w:tcPr>
          <w:p w14:paraId="634BC6F1" w14:textId="77777777" w:rsidR="001606A6" w:rsidRPr="008B3CB0" w:rsidRDefault="001606A6" w:rsidP="004123AC">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6</w:t>
            </w:r>
          </w:p>
        </w:tc>
        <w:tc>
          <w:tcPr>
            <w:tcW w:w="0" w:type="auto"/>
            <w:tcBorders>
              <w:bottom w:val="single" w:sz="4" w:space="0" w:color="auto"/>
            </w:tcBorders>
            <w:shd w:val="clear" w:color="auto" w:fill="E0E0E0"/>
          </w:tcPr>
          <w:p w14:paraId="6D1BE550" w14:textId="77777777" w:rsidR="001606A6" w:rsidRPr="008B3CB0" w:rsidRDefault="001606A6" w:rsidP="004123AC">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7</w:t>
            </w:r>
          </w:p>
        </w:tc>
      </w:tr>
      <w:tr w:rsidR="001606A6" w:rsidRPr="008B3CB0" w14:paraId="2C8D777F" w14:textId="77777777" w:rsidTr="004123AC">
        <w:trPr>
          <w:trHeight w:val="1352"/>
        </w:trPr>
        <w:tc>
          <w:tcPr>
            <w:tcW w:w="0" w:type="auto"/>
            <w:shd w:val="clear" w:color="auto" w:fill="auto"/>
            <w:vAlign w:val="center"/>
          </w:tcPr>
          <w:p w14:paraId="446C1293"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p w14:paraId="0111663A"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p w14:paraId="138B63DD"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1.</w:t>
            </w:r>
          </w:p>
          <w:p w14:paraId="6582CFE1"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p w14:paraId="666DD1BA"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p w14:paraId="1E13ACC8"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73D830D2"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47D5E305" w14:textId="77777777" w:rsidR="001606A6" w:rsidRPr="008B3CB0" w:rsidRDefault="001606A6" w:rsidP="004123AC">
            <w:pPr>
              <w:pStyle w:val="Tekstpodstawowy2"/>
              <w:spacing w:after="0" w:line="271" w:lineRule="auto"/>
              <w:jc w:val="center"/>
              <w:rPr>
                <w:rFonts w:asciiTheme="minorHAnsi" w:hAnsiTheme="minorHAnsi" w:cstheme="minorHAnsi"/>
                <w:b/>
                <w:sz w:val="20"/>
                <w:szCs w:val="20"/>
              </w:rPr>
            </w:pPr>
            <w:r w:rsidRPr="008B3CB0">
              <w:rPr>
                <w:rFonts w:asciiTheme="minorHAnsi" w:hAnsiTheme="minorHAnsi" w:cstheme="minorHAnsi"/>
                <w:b/>
                <w:sz w:val="20"/>
                <w:szCs w:val="20"/>
              </w:rPr>
              <w:t>KIEROWNIK BUDOWY</w:t>
            </w:r>
          </w:p>
        </w:tc>
        <w:tc>
          <w:tcPr>
            <w:tcW w:w="0" w:type="auto"/>
            <w:shd w:val="clear" w:color="auto" w:fill="auto"/>
            <w:vAlign w:val="center"/>
          </w:tcPr>
          <w:p w14:paraId="73732508"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p w14:paraId="2360AB87"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tc>
        <w:tc>
          <w:tcPr>
            <w:tcW w:w="0" w:type="auto"/>
          </w:tcPr>
          <w:p w14:paraId="4EA12B31"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1802C5C7"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tcPr>
          <w:p w14:paraId="3D6A2801"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tc>
      </w:tr>
    </w:tbl>
    <w:p w14:paraId="4A2E0167" w14:textId="355FF39F" w:rsidR="001606A6" w:rsidRPr="008B3CB0" w:rsidRDefault="001606A6" w:rsidP="009447DC">
      <w:pPr>
        <w:spacing w:line="271" w:lineRule="auto"/>
        <w:ind w:left="0" w:right="0"/>
        <w:jc w:val="both"/>
        <w:rPr>
          <w:rFonts w:asciiTheme="minorHAnsi" w:hAnsiTheme="minorHAnsi" w:cstheme="minorHAnsi"/>
          <w:b/>
          <w:sz w:val="20"/>
          <w:szCs w:val="20"/>
          <w:u w:val="single"/>
        </w:rPr>
      </w:pPr>
      <w:r w:rsidRPr="008B3CB0">
        <w:rPr>
          <w:rFonts w:asciiTheme="minorHAnsi" w:hAnsiTheme="minorHAnsi" w:cstheme="minorHAnsi"/>
          <w:b/>
          <w:sz w:val="20"/>
          <w:szCs w:val="20"/>
          <w:u w:val="single"/>
        </w:rPr>
        <w:t xml:space="preserve">UWAGA!: </w:t>
      </w:r>
      <w:r w:rsidRPr="008B3CB0">
        <w:rPr>
          <w:rFonts w:asciiTheme="minorHAnsi" w:hAnsiTheme="minorHAnsi" w:cstheme="minorHAnsi"/>
          <w:sz w:val="20"/>
          <w:szCs w:val="20"/>
        </w:rPr>
        <w:t xml:space="preserve">Wykonawca jest zobowiązany wypełnić wszystkie rubryki, podając kompletne informacje, z których wynikać będzie spełnienie warunków, o których mowa w </w:t>
      </w:r>
      <w:r w:rsidR="009447DC" w:rsidRPr="008B3CB0">
        <w:rPr>
          <w:rFonts w:asciiTheme="minorHAnsi" w:hAnsiTheme="minorHAnsi" w:cstheme="minorHAnsi"/>
          <w:sz w:val="20"/>
          <w:szCs w:val="20"/>
        </w:rPr>
        <w:t>Zapytaniu ofertowym</w:t>
      </w:r>
      <w:r w:rsidRPr="008B3CB0">
        <w:rPr>
          <w:rFonts w:asciiTheme="minorHAnsi" w:hAnsiTheme="minorHAnsi" w:cstheme="minorHAnsi"/>
          <w:sz w:val="20"/>
          <w:szCs w:val="20"/>
        </w:rPr>
        <w:t xml:space="preserve">. </w:t>
      </w:r>
    </w:p>
    <w:p w14:paraId="61F8A415" w14:textId="77777777" w:rsidR="001606A6" w:rsidRPr="008B3CB0" w:rsidRDefault="001606A6" w:rsidP="009447DC">
      <w:pPr>
        <w:pStyle w:val="Zwykytekst"/>
        <w:spacing w:line="271" w:lineRule="auto"/>
        <w:jc w:val="both"/>
        <w:rPr>
          <w:rFonts w:asciiTheme="minorHAnsi" w:hAnsiTheme="minorHAnsi" w:cstheme="minorHAnsi"/>
          <w:b/>
          <w:sz w:val="22"/>
          <w:szCs w:val="22"/>
        </w:rPr>
      </w:pPr>
    </w:p>
    <w:p w14:paraId="1ABBA767" w14:textId="77777777" w:rsidR="001606A6" w:rsidRPr="008B3CB0" w:rsidRDefault="001606A6" w:rsidP="009447DC">
      <w:pPr>
        <w:spacing w:line="271" w:lineRule="auto"/>
        <w:ind w:left="0" w:right="0"/>
        <w:jc w:val="both"/>
        <w:rPr>
          <w:rFonts w:asciiTheme="minorHAnsi" w:hAnsiTheme="minorHAnsi" w:cstheme="minorHAnsi"/>
          <w:sz w:val="20"/>
          <w:szCs w:val="20"/>
        </w:rPr>
      </w:pPr>
      <w:r w:rsidRPr="008B3CB0">
        <w:rPr>
          <w:rFonts w:asciiTheme="minorHAnsi" w:hAnsiTheme="minorHAnsi" w:cstheme="minorHAnsi"/>
          <w:sz w:val="20"/>
          <w:szCs w:val="20"/>
        </w:rPr>
        <w:t>* niepotrzebne skreślić;</w:t>
      </w:r>
    </w:p>
    <w:p w14:paraId="2C11D1DE" w14:textId="77777777" w:rsidR="001606A6" w:rsidRPr="008B3CB0" w:rsidRDefault="001606A6" w:rsidP="009447DC">
      <w:pPr>
        <w:spacing w:line="271" w:lineRule="auto"/>
        <w:ind w:left="0" w:right="0"/>
        <w:jc w:val="both"/>
        <w:rPr>
          <w:rFonts w:asciiTheme="minorHAnsi" w:hAnsiTheme="minorHAnsi" w:cstheme="minorHAnsi"/>
          <w:sz w:val="20"/>
          <w:szCs w:val="20"/>
        </w:rPr>
      </w:pPr>
      <w:r w:rsidRPr="008B3CB0">
        <w:rPr>
          <w:rFonts w:asciiTheme="minorHAnsi" w:hAnsiTheme="minorHAnsi" w:cstheme="minorHAnsi"/>
          <w:sz w:val="20"/>
          <w:szCs w:val="20"/>
        </w:rPr>
        <w:t>** należy określić rodzaj i zakres kwalifikacji zawodowych zgodnie z posiadanymi uprawnieniami;</w:t>
      </w:r>
    </w:p>
    <w:p w14:paraId="42ACF502" w14:textId="77777777" w:rsidR="001606A6" w:rsidRPr="008B3CB0" w:rsidRDefault="001606A6" w:rsidP="009447DC">
      <w:pPr>
        <w:spacing w:line="271" w:lineRule="auto"/>
        <w:ind w:left="0" w:right="0"/>
        <w:jc w:val="both"/>
        <w:rPr>
          <w:rFonts w:asciiTheme="minorHAnsi" w:hAnsiTheme="minorHAnsi" w:cstheme="minorHAnsi"/>
          <w:sz w:val="20"/>
          <w:szCs w:val="20"/>
        </w:rPr>
      </w:pPr>
      <w:r w:rsidRPr="008B3CB0">
        <w:rPr>
          <w:rFonts w:asciiTheme="minorHAnsi" w:hAnsiTheme="minorHAnsi" w:cstheme="minorHAnsi"/>
          <w:sz w:val="20"/>
          <w:szCs w:val="20"/>
        </w:rPr>
        <w:t>***należy określić podstawę np. umowa o pracę, zlecenie,  itp.</w:t>
      </w:r>
    </w:p>
    <w:p w14:paraId="004032E2" w14:textId="77777777" w:rsidR="001606A6" w:rsidRPr="008B3CB0" w:rsidRDefault="001606A6" w:rsidP="001606A6">
      <w:pPr>
        <w:spacing w:line="271" w:lineRule="auto"/>
        <w:jc w:val="both"/>
        <w:rPr>
          <w:rFonts w:asciiTheme="minorHAnsi" w:hAnsiTheme="minorHAnsi" w:cstheme="minorHAnsi"/>
          <w:b/>
          <w:sz w:val="22"/>
        </w:rPr>
      </w:pPr>
    </w:p>
    <w:p w14:paraId="39ECC3D2" w14:textId="42FEB720" w:rsidR="001606A6" w:rsidRPr="008B3CB0" w:rsidRDefault="001606A6" w:rsidP="001606A6">
      <w:pPr>
        <w:spacing w:line="271" w:lineRule="auto"/>
        <w:rPr>
          <w:rFonts w:asciiTheme="minorHAnsi" w:hAnsiTheme="minorHAnsi" w:cstheme="minorHAnsi"/>
          <w:sz w:val="22"/>
          <w:szCs w:val="22"/>
        </w:rPr>
      </w:pPr>
    </w:p>
    <w:p w14:paraId="40C41E84" w14:textId="3ED38A44" w:rsidR="009447DC" w:rsidRPr="008B3CB0" w:rsidRDefault="009447DC" w:rsidP="001606A6">
      <w:pPr>
        <w:spacing w:line="271" w:lineRule="auto"/>
        <w:rPr>
          <w:rFonts w:asciiTheme="minorHAnsi" w:hAnsiTheme="minorHAnsi" w:cstheme="minorHAnsi"/>
          <w:sz w:val="22"/>
          <w:szCs w:val="22"/>
        </w:rPr>
      </w:pPr>
    </w:p>
    <w:p w14:paraId="546C2426" w14:textId="77777777" w:rsidR="009447DC" w:rsidRPr="008B3CB0" w:rsidRDefault="009447DC" w:rsidP="001606A6">
      <w:pPr>
        <w:spacing w:line="271" w:lineRule="auto"/>
        <w:rPr>
          <w:rFonts w:asciiTheme="minorHAnsi" w:hAnsiTheme="minorHAnsi" w:cstheme="minorHAnsi"/>
          <w:sz w:val="22"/>
          <w:szCs w:val="22"/>
        </w:rPr>
      </w:pPr>
    </w:p>
    <w:p w14:paraId="75B56FB4" w14:textId="77777777" w:rsidR="009447DC" w:rsidRPr="008B3CB0" w:rsidRDefault="009447DC" w:rsidP="009447DC">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 xml:space="preserve">________________,dnia___.___.2021r.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4C8B40D4" w14:textId="77777777" w:rsidR="009447DC" w:rsidRPr="008B3CB0" w:rsidRDefault="009447DC" w:rsidP="009447DC">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uprawnionej/ych                                                                       </w:t>
      </w:r>
    </w:p>
    <w:p w14:paraId="1542E959" w14:textId="77777777" w:rsidR="009447DC" w:rsidRPr="008B3CB0" w:rsidRDefault="009447DC" w:rsidP="009447DC">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0DDA66F" w14:textId="77777777" w:rsidR="001606A6" w:rsidRPr="008B3CB0" w:rsidRDefault="001606A6" w:rsidP="001606A6">
      <w:pPr>
        <w:spacing w:line="271" w:lineRule="auto"/>
        <w:rPr>
          <w:rFonts w:asciiTheme="minorHAnsi" w:hAnsiTheme="minorHAnsi" w:cstheme="minorHAnsi"/>
        </w:rPr>
      </w:pPr>
    </w:p>
    <w:p w14:paraId="1E5A31D2" w14:textId="77777777" w:rsidR="001606A6" w:rsidRPr="008B3CB0" w:rsidRDefault="001606A6">
      <w:pPr>
        <w:rPr>
          <w:rFonts w:asciiTheme="minorHAnsi" w:hAnsiTheme="minorHAnsi" w:cstheme="minorHAnsi"/>
        </w:rPr>
      </w:pPr>
    </w:p>
    <w:sectPr w:rsidR="001606A6" w:rsidRPr="008B3CB0">
      <w:footerReference w:type="default" r:id="rId7"/>
      <w:pgSz w:w="11906" w:h="16838"/>
      <w:pgMar w:top="1417" w:right="1417" w:bottom="1417" w:left="1417" w:header="708" w:footer="708" w:gutter="0"/>
      <w:cols w:space="708"/>
      <w:docGrid w:linePitch="600" w:charSpace="450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NewRomanPS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7E17C" w14:textId="493B225E" w:rsidR="004A14EC" w:rsidRDefault="003A5364">
    <w:pPr>
      <w:pStyle w:val="Stopka"/>
    </w:pPr>
    <w:r>
      <w:rPr>
        <w:noProof/>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v:textbox>
              <w10:wrap type="square" side="largest" anchorx="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2"/>
  </w:num>
  <w:num w:numId="3">
    <w:abstractNumId w:val="3"/>
  </w:num>
  <w:num w:numId="4">
    <w:abstractNumId w:val="6"/>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64"/>
    <w:rsid w:val="001606A6"/>
    <w:rsid w:val="003A5364"/>
    <w:rsid w:val="004E2A5E"/>
    <w:rsid w:val="005701A1"/>
    <w:rsid w:val="006E6B77"/>
    <w:rsid w:val="008B3CB0"/>
    <w:rsid w:val="009447DC"/>
    <w:rsid w:val="00AD54E3"/>
    <w:rsid w:val="00E31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7D56-FC82-42F8-BE22-7946381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1336</Words>
  <Characters>8017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Monika Pierek</cp:lastModifiedBy>
  <cp:revision>3</cp:revision>
  <dcterms:created xsi:type="dcterms:W3CDTF">2021-04-08T12:41:00Z</dcterms:created>
  <dcterms:modified xsi:type="dcterms:W3CDTF">2021-04-08T12:53:00Z</dcterms:modified>
</cp:coreProperties>
</file>