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6C12" w14:textId="33C94EFE" w:rsidR="003A5364" w:rsidRPr="008B3CB0" w:rsidRDefault="003A5364" w:rsidP="00ED4905">
      <w:pPr>
        <w:spacing w:line="271"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ED4905">
      <w:pPr>
        <w:spacing w:line="271" w:lineRule="auto"/>
        <w:ind w:left="0"/>
        <w:jc w:val="both"/>
        <w:rPr>
          <w:rFonts w:asciiTheme="minorHAnsi" w:hAnsiTheme="minorHAnsi" w:cstheme="minorHAnsi"/>
          <w:sz w:val="12"/>
        </w:rPr>
      </w:pPr>
    </w:p>
    <w:p w14:paraId="679E6DC1" w14:textId="77777777" w:rsidR="003A5364" w:rsidRPr="008B3CB0" w:rsidRDefault="003A5364" w:rsidP="00ED4905">
      <w:pPr>
        <w:spacing w:line="271" w:lineRule="auto"/>
        <w:rPr>
          <w:rFonts w:asciiTheme="minorHAnsi" w:hAnsiTheme="minorHAnsi" w:cstheme="minorHAnsi"/>
          <w:sz w:val="12"/>
        </w:rPr>
      </w:pPr>
    </w:p>
    <w:p w14:paraId="43E57F19" w14:textId="77777777" w:rsidR="003A5364" w:rsidRPr="008B3CB0" w:rsidRDefault="003A5364" w:rsidP="00ED4905">
      <w:pPr>
        <w:spacing w:line="271" w:lineRule="auto"/>
        <w:ind w:left="0"/>
        <w:jc w:val="both"/>
        <w:rPr>
          <w:rFonts w:asciiTheme="minorHAnsi" w:hAnsiTheme="minorHAnsi" w:cstheme="minorHAnsi"/>
          <w:b/>
          <w:sz w:val="28"/>
        </w:rPr>
      </w:pPr>
    </w:p>
    <w:p w14:paraId="5649B0D5" w14:textId="77777777" w:rsidR="003A5364" w:rsidRPr="008B3CB0" w:rsidRDefault="003A5364" w:rsidP="00ED4905">
      <w:pPr>
        <w:spacing w:line="271" w:lineRule="auto"/>
        <w:ind w:left="0"/>
        <w:jc w:val="both"/>
        <w:rPr>
          <w:rFonts w:asciiTheme="minorHAnsi" w:hAnsiTheme="minorHAnsi" w:cstheme="minorHAnsi"/>
          <w:b/>
          <w:sz w:val="28"/>
        </w:rPr>
      </w:pPr>
    </w:p>
    <w:p w14:paraId="61FBD217" w14:textId="14B7AE49" w:rsidR="0038412A" w:rsidRDefault="0038412A" w:rsidP="00ED4905">
      <w:pPr>
        <w:spacing w:line="271"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ED4905">
      <w:pPr>
        <w:spacing w:line="271"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ED4905">
      <w:pPr>
        <w:tabs>
          <w:tab w:val="right" w:pos="8953"/>
        </w:tabs>
        <w:spacing w:line="271" w:lineRule="auto"/>
        <w:jc w:val="both"/>
        <w:rPr>
          <w:rFonts w:asciiTheme="minorHAnsi" w:hAnsiTheme="minorHAnsi" w:cstheme="minorHAnsi"/>
          <w:sz w:val="28"/>
        </w:rPr>
      </w:pPr>
    </w:p>
    <w:p w14:paraId="30E99056" w14:textId="7344B7F3" w:rsidR="003A5364" w:rsidRPr="005551A1" w:rsidRDefault="003A5364" w:rsidP="00ED4905">
      <w:pPr>
        <w:tabs>
          <w:tab w:val="right" w:pos="8953"/>
        </w:tabs>
        <w:spacing w:line="271" w:lineRule="auto"/>
        <w:rPr>
          <w:rFonts w:asciiTheme="minorHAnsi" w:hAnsiTheme="minorHAnsi" w:cstheme="minorHAnsi"/>
          <w:sz w:val="28"/>
        </w:rPr>
      </w:pPr>
      <w:r w:rsidRPr="005551A1">
        <w:rPr>
          <w:rFonts w:asciiTheme="minorHAnsi" w:hAnsiTheme="minorHAnsi" w:cstheme="minorHAnsi"/>
          <w:b/>
          <w:sz w:val="28"/>
          <w:szCs w:val="28"/>
        </w:rPr>
        <w:t xml:space="preserve">O F E R T A </w:t>
      </w:r>
    </w:p>
    <w:p w14:paraId="026EF6F1" w14:textId="5E825C91" w:rsidR="00205CF1" w:rsidRPr="005551A1" w:rsidRDefault="003A5364" w:rsidP="00ED4905">
      <w:pPr>
        <w:suppressAutoHyphens w:val="0"/>
        <w:autoSpaceDN w:val="0"/>
        <w:adjustRightInd w:val="0"/>
        <w:spacing w:before="120" w:line="271" w:lineRule="auto"/>
        <w:ind w:left="0" w:right="0"/>
        <w:jc w:val="both"/>
        <w:rPr>
          <w:rFonts w:asciiTheme="minorHAnsi" w:eastAsia="Lucida Sans Unicode" w:hAnsiTheme="minorHAnsi" w:cstheme="minorHAnsi"/>
          <w:b/>
          <w:sz w:val="24"/>
          <w:szCs w:val="24"/>
        </w:rPr>
      </w:pPr>
      <w:r w:rsidRPr="005551A1">
        <w:rPr>
          <w:rFonts w:asciiTheme="minorHAnsi" w:hAnsiTheme="minorHAnsi" w:cstheme="minorHAnsi"/>
          <w:sz w:val="24"/>
          <w:szCs w:val="24"/>
        </w:rPr>
        <w:t xml:space="preserve">Nawiązując do zapytania ofertowego znak: </w:t>
      </w:r>
      <w:r w:rsidR="005551A1">
        <w:rPr>
          <w:rFonts w:asciiTheme="minorHAnsi" w:hAnsiTheme="minorHAnsi" w:cstheme="minorHAnsi"/>
          <w:sz w:val="24"/>
          <w:szCs w:val="24"/>
        </w:rPr>
        <w:t>ZP.271.4.12.2023</w:t>
      </w:r>
      <w:r w:rsidRPr="005551A1">
        <w:rPr>
          <w:rFonts w:asciiTheme="minorHAnsi" w:hAnsiTheme="minorHAnsi" w:cstheme="minorHAnsi"/>
          <w:sz w:val="24"/>
          <w:szCs w:val="24"/>
        </w:rPr>
        <w:t xml:space="preserve"> na </w:t>
      </w:r>
      <w:r w:rsidRPr="005551A1">
        <w:rPr>
          <w:rFonts w:asciiTheme="minorHAnsi" w:hAnsiTheme="minorHAnsi" w:cstheme="minorHAnsi"/>
          <w:b/>
          <w:sz w:val="24"/>
          <w:szCs w:val="24"/>
        </w:rPr>
        <w:t>„</w:t>
      </w:r>
      <w:r w:rsidR="00617140" w:rsidRPr="005551A1">
        <w:rPr>
          <w:rFonts w:asciiTheme="minorHAnsi" w:hAnsiTheme="minorHAnsi" w:cstheme="minorHAnsi"/>
          <w:b/>
          <w:sz w:val="24"/>
          <w:szCs w:val="24"/>
        </w:rPr>
        <w:t>Wykonanie dokumentacji</w:t>
      </w:r>
      <w:r w:rsidR="00617140" w:rsidRPr="005551A1">
        <w:rPr>
          <w:rFonts w:asciiTheme="minorHAnsi" w:hAnsiTheme="minorHAnsi" w:cstheme="minorHAnsi"/>
          <w:b/>
          <w:i/>
          <w:iCs/>
          <w:sz w:val="24"/>
          <w:szCs w:val="24"/>
        </w:rPr>
        <w:t xml:space="preserve"> </w:t>
      </w:r>
      <w:r w:rsidR="00205CF1" w:rsidRPr="005551A1">
        <w:rPr>
          <w:rFonts w:asciiTheme="minorHAnsi" w:eastAsia="Lucida Sans Unicode" w:hAnsiTheme="minorHAnsi" w:cstheme="minorHAnsi"/>
          <w:b/>
          <w:sz w:val="24"/>
          <w:szCs w:val="24"/>
        </w:rPr>
        <w:t>projektowo – kosztorysowej</w:t>
      </w:r>
      <w:bookmarkStart w:id="0" w:name="_Hlk109379687"/>
      <w:r w:rsidR="00205CF1" w:rsidRPr="005551A1">
        <w:rPr>
          <w:rFonts w:asciiTheme="minorHAnsi" w:eastAsia="Lucida Sans Unicode" w:hAnsiTheme="minorHAnsi" w:cstheme="minorHAnsi"/>
          <w:b/>
          <w:sz w:val="24"/>
          <w:szCs w:val="24"/>
        </w:rPr>
        <w:t xml:space="preserve"> wraz z</w:t>
      </w:r>
      <w:r w:rsidR="005551A1">
        <w:rPr>
          <w:rFonts w:asciiTheme="minorHAnsi" w:eastAsia="Lucida Sans Unicode" w:hAnsiTheme="minorHAnsi" w:cstheme="minorHAnsi"/>
          <w:b/>
          <w:sz w:val="24"/>
          <w:szCs w:val="24"/>
        </w:rPr>
        <w:t>e</w:t>
      </w:r>
      <w:r w:rsidR="00205CF1" w:rsidRPr="005551A1">
        <w:rPr>
          <w:rFonts w:asciiTheme="minorHAnsi" w:eastAsia="Lucida Sans Unicode" w:hAnsiTheme="minorHAnsi" w:cstheme="minorHAnsi"/>
          <w:b/>
          <w:sz w:val="24"/>
          <w:szCs w:val="24"/>
        </w:rPr>
        <w:t xml:space="preserve"> sprawowaniem nadzoru autorskiego na następujące zadania inwestycyjne: </w:t>
      </w:r>
    </w:p>
    <w:p w14:paraId="2C2F990A" w14:textId="3FA39A9B" w:rsidR="00205CF1" w:rsidRPr="005551A1" w:rsidRDefault="00205CF1" w:rsidP="00ED4905">
      <w:pPr>
        <w:suppressAutoHyphens w:val="0"/>
        <w:autoSpaceDN w:val="0"/>
        <w:adjustRightInd w:val="0"/>
        <w:spacing w:line="271" w:lineRule="auto"/>
        <w:ind w:left="0" w:right="0"/>
        <w:jc w:val="both"/>
        <w:rPr>
          <w:rFonts w:asciiTheme="minorHAnsi" w:hAnsiTheme="minorHAnsi" w:cstheme="minorHAnsi"/>
          <w:b/>
          <w:sz w:val="24"/>
          <w:szCs w:val="24"/>
          <w:lang w:eastAsia="pl-PL"/>
        </w:rPr>
      </w:pPr>
      <w:r w:rsidRPr="005551A1">
        <w:rPr>
          <w:rFonts w:asciiTheme="minorHAnsi" w:eastAsia="Lucida Sans Unicode" w:hAnsiTheme="minorHAnsi" w:cstheme="minorHAnsi"/>
          <w:b/>
          <w:sz w:val="24"/>
          <w:szCs w:val="24"/>
        </w:rPr>
        <w:t>Część I:</w:t>
      </w:r>
      <w:r w:rsidRPr="005551A1">
        <w:rPr>
          <w:rFonts w:asciiTheme="minorHAnsi" w:eastAsia="Lucida Sans Unicode" w:hAnsiTheme="minorHAnsi" w:cstheme="minorHAnsi"/>
          <w:bCs/>
          <w:sz w:val="24"/>
          <w:szCs w:val="24"/>
        </w:rPr>
        <w:t xml:space="preserve"> </w:t>
      </w:r>
      <w:r w:rsidRPr="005551A1">
        <w:rPr>
          <w:rFonts w:asciiTheme="minorHAnsi" w:eastAsia="Lucida Sans Unicode" w:hAnsiTheme="minorHAnsi" w:cstheme="minorHAnsi"/>
          <w:b/>
          <w:sz w:val="24"/>
          <w:szCs w:val="24"/>
        </w:rPr>
        <w:t xml:space="preserve">pn. „Budowa świetlicy wiejskiej w Twardosławicach wraz z niezbędną infrastrukturą techniczną na dz. nr </w:t>
      </w:r>
      <w:proofErr w:type="spellStart"/>
      <w:r w:rsidRPr="005551A1">
        <w:rPr>
          <w:rFonts w:asciiTheme="minorHAnsi" w:eastAsia="Lucida Sans Unicode" w:hAnsiTheme="minorHAnsi" w:cstheme="minorHAnsi"/>
          <w:b/>
          <w:sz w:val="24"/>
          <w:szCs w:val="24"/>
        </w:rPr>
        <w:t>ewid</w:t>
      </w:r>
      <w:proofErr w:type="spellEnd"/>
      <w:r w:rsidRPr="005551A1">
        <w:rPr>
          <w:rFonts w:asciiTheme="minorHAnsi" w:eastAsia="Lucida Sans Unicode" w:hAnsiTheme="minorHAnsi" w:cstheme="minorHAnsi"/>
          <w:b/>
          <w:sz w:val="24"/>
          <w:szCs w:val="24"/>
        </w:rPr>
        <w:t>. 53/4 obręb Twardosławice, Gmina Grabica</w:t>
      </w:r>
      <w:r w:rsidRPr="005551A1">
        <w:rPr>
          <w:rFonts w:asciiTheme="minorHAnsi" w:hAnsiTheme="minorHAnsi" w:cstheme="minorHAnsi"/>
          <w:b/>
          <w:sz w:val="24"/>
          <w:szCs w:val="24"/>
          <w:lang w:eastAsia="pl-PL"/>
        </w:rPr>
        <w:t>”</w:t>
      </w:r>
    </w:p>
    <w:p w14:paraId="43D5DD15" w14:textId="1A7BAFAE" w:rsidR="0038412A" w:rsidRPr="005551A1" w:rsidRDefault="00205CF1" w:rsidP="00ED4905">
      <w:pPr>
        <w:suppressAutoHyphens w:val="0"/>
        <w:autoSpaceDN w:val="0"/>
        <w:adjustRightInd w:val="0"/>
        <w:spacing w:line="271" w:lineRule="auto"/>
        <w:ind w:left="0" w:right="0"/>
        <w:jc w:val="both"/>
        <w:rPr>
          <w:rFonts w:asciiTheme="minorHAnsi" w:hAnsiTheme="minorHAnsi" w:cstheme="minorHAnsi"/>
          <w:b/>
          <w:color w:val="FF0000"/>
          <w:sz w:val="24"/>
          <w:szCs w:val="24"/>
          <w:lang w:eastAsia="pl-PL"/>
        </w:rPr>
      </w:pPr>
      <w:r w:rsidRPr="005551A1">
        <w:rPr>
          <w:rFonts w:asciiTheme="minorHAnsi" w:eastAsia="Lucida Sans Unicode" w:hAnsiTheme="minorHAnsi" w:cstheme="minorHAnsi"/>
          <w:b/>
          <w:sz w:val="24"/>
          <w:szCs w:val="24"/>
        </w:rPr>
        <w:t>Część II:</w:t>
      </w:r>
      <w:r w:rsidRPr="005551A1">
        <w:rPr>
          <w:rFonts w:asciiTheme="minorHAnsi" w:eastAsia="Lucida Sans Unicode" w:hAnsiTheme="minorHAnsi" w:cstheme="minorHAnsi"/>
          <w:bCs/>
          <w:sz w:val="24"/>
          <w:szCs w:val="24"/>
        </w:rPr>
        <w:t xml:space="preserve"> </w:t>
      </w:r>
      <w:r w:rsidRPr="005551A1">
        <w:rPr>
          <w:rFonts w:asciiTheme="minorHAnsi" w:eastAsia="Lucida Sans Unicode" w:hAnsiTheme="minorHAnsi" w:cstheme="minorHAnsi"/>
          <w:b/>
          <w:sz w:val="24"/>
          <w:szCs w:val="24"/>
        </w:rPr>
        <w:t>„</w:t>
      </w:r>
      <w:bookmarkStart w:id="1" w:name="_Hlk153883544"/>
      <w:r w:rsidRPr="005551A1">
        <w:rPr>
          <w:rFonts w:asciiTheme="minorHAnsi" w:eastAsia="Lucida Sans Unicode" w:hAnsiTheme="minorHAnsi" w:cstheme="minorHAnsi"/>
          <w:b/>
          <w:sz w:val="24"/>
          <w:szCs w:val="24"/>
        </w:rPr>
        <w:t xml:space="preserve">Rozbudowa i przebudowa budynku Urzędu Gminy w Grabicy wraz z niezbędną infrastrukturą techniczną na dz. nr </w:t>
      </w:r>
      <w:proofErr w:type="spellStart"/>
      <w:r w:rsidRPr="005551A1">
        <w:rPr>
          <w:rFonts w:asciiTheme="minorHAnsi" w:eastAsia="Lucida Sans Unicode" w:hAnsiTheme="minorHAnsi" w:cstheme="minorHAnsi"/>
          <w:b/>
          <w:sz w:val="24"/>
          <w:szCs w:val="24"/>
        </w:rPr>
        <w:t>ewid</w:t>
      </w:r>
      <w:proofErr w:type="spellEnd"/>
      <w:r w:rsidRPr="005551A1">
        <w:rPr>
          <w:rFonts w:asciiTheme="minorHAnsi" w:eastAsia="Lucida Sans Unicode" w:hAnsiTheme="minorHAnsi" w:cstheme="minorHAnsi"/>
          <w:b/>
          <w:sz w:val="24"/>
          <w:szCs w:val="24"/>
        </w:rPr>
        <w:t>. 154 obręb Grabica, Gmina Grabica</w:t>
      </w:r>
      <w:bookmarkEnd w:id="1"/>
      <w:r w:rsidRPr="005551A1">
        <w:rPr>
          <w:rFonts w:asciiTheme="minorHAnsi" w:hAnsiTheme="minorHAnsi" w:cstheme="minorHAnsi"/>
          <w:b/>
          <w:sz w:val="24"/>
          <w:szCs w:val="24"/>
          <w:lang w:eastAsia="pl-PL"/>
        </w:rPr>
        <w:t>”</w:t>
      </w:r>
      <w:bookmarkEnd w:id="0"/>
    </w:p>
    <w:p w14:paraId="0BF032E4" w14:textId="12B7B59C" w:rsidR="003A5364" w:rsidRDefault="003A5364" w:rsidP="00ED4905">
      <w:pPr>
        <w:numPr>
          <w:ilvl w:val="0"/>
          <w:numId w:val="5"/>
        </w:numPr>
        <w:tabs>
          <w:tab w:val="left" w:pos="432"/>
          <w:tab w:val="right" w:pos="8723"/>
        </w:tabs>
        <w:suppressAutoHyphens w:val="0"/>
        <w:autoSpaceDN w:val="0"/>
        <w:adjustRightInd w:val="0"/>
        <w:spacing w:before="120" w:line="271"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Oferujemy wykonanie zamówienia w zakresie objętym Zapytaniem Ofertowym </w:t>
      </w:r>
      <w:r w:rsidRPr="005551A1">
        <w:rPr>
          <w:rFonts w:asciiTheme="minorHAnsi" w:hAnsiTheme="minorHAnsi" w:cstheme="minorHAnsi"/>
          <w:b/>
          <w:bCs/>
          <w:sz w:val="22"/>
          <w:szCs w:val="22"/>
        </w:rPr>
        <w:t>za cenę ryczałtową</w:t>
      </w:r>
    </w:p>
    <w:p w14:paraId="2EF2D0C4" w14:textId="57DEFC9F" w:rsidR="00205CF1" w:rsidRPr="00205CF1" w:rsidRDefault="00205CF1" w:rsidP="00ED4905">
      <w:pPr>
        <w:tabs>
          <w:tab w:val="left" w:pos="432"/>
          <w:tab w:val="right" w:pos="8723"/>
        </w:tabs>
        <w:suppressAutoHyphens w:val="0"/>
        <w:autoSpaceDN w:val="0"/>
        <w:adjustRightInd w:val="0"/>
        <w:spacing w:before="120" w:line="271" w:lineRule="auto"/>
        <w:ind w:left="374" w:right="0"/>
        <w:jc w:val="both"/>
        <w:rPr>
          <w:rFonts w:asciiTheme="minorHAnsi" w:hAnsiTheme="minorHAnsi" w:cstheme="minorHAnsi"/>
          <w:b/>
          <w:bCs/>
          <w:sz w:val="22"/>
          <w:szCs w:val="22"/>
        </w:rPr>
      </w:pPr>
      <w:r w:rsidRPr="00205CF1">
        <w:rPr>
          <w:rFonts w:asciiTheme="minorHAnsi" w:hAnsiTheme="minorHAnsi" w:cstheme="minorHAnsi"/>
          <w:b/>
          <w:bCs/>
          <w:sz w:val="22"/>
          <w:szCs w:val="22"/>
        </w:rPr>
        <w:t xml:space="preserve">A/ CZĘŚĆ I </w:t>
      </w:r>
      <w:r>
        <w:rPr>
          <w:rFonts w:asciiTheme="minorHAnsi" w:hAnsiTheme="minorHAnsi" w:cstheme="minorHAnsi"/>
          <w:b/>
          <w:bCs/>
          <w:sz w:val="22"/>
          <w:szCs w:val="22"/>
        </w:rPr>
        <w:t>– Budowa świetlicy wiejskiej w Twardosławicach wraz z niezbędną infrastrukturą techniczną</w:t>
      </w:r>
      <w:r w:rsidR="006875CE">
        <w:rPr>
          <w:rFonts w:asciiTheme="minorHAnsi" w:hAnsiTheme="minorHAnsi" w:cstheme="minorHAnsi"/>
          <w:b/>
          <w:bCs/>
          <w:sz w:val="22"/>
          <w:szCs w:val="22"/>
        </w:rPr>
        <w:t xml:space="preserve"> *</w:t>
      </w:r>
    </w:p>
    <w:p w14:paraId="655B4940" w14:textId="77777777" w:rsidR="00123C5A" w:rsidRDefault="009A66F4" w:rsidP="00ED4905">
      <w:pPr>
        <w:pStyle w:val="Tekstpodstawowy"/>
        <w:shd w:val="clear" w:color="auto" w:fill="CCCCCC"/>
        <w:spacing w:before="120" w:line="271"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003A5364" w:rsidRPr="00AC6FE7">
        <w:rPr>
          <w:rFonts w:asciiTheme="minorHAnsi" w:hAnsiTheme="minorHAnsi" w:cstheme="minorHAnsi"/>
          <w:b/>
          <w:bCs/>
          <w:sz w:val="22"/>
          <w:szCs w:val="22"/>
        </w:rPr>
        <w:t>........................................</w:t>
      </w:r>
      <w:r w:rsidR="003E2023">
        <w:rPr>
          <w:rFonts w:asciiTheme="minorHAnsi" w:hAnsiTheme="minorHAnsi" w:cstheme="minorHAnsi"/>
          <w:b/>
          <w:bCs/>
          <w:sz w:val="22"/>
          <w:szCs w:val="22"/>
        </w:rPr>
        <w:t xml:space="preserve"> </w:t>
      </w:r>
      <w:r w:rsidR="003A5364" w:rsidRPr="00AC6FE7">
        <w:rPr>
          <w:rFonts w:asciiTheme="minorHAnsi" w:hAnsiTheme="minorHAnsi" w:cstheme="minorHAnsi"/>
          <w:b/>
          <w:bCs/>
          <w:sz w:val="22"/>
          <w:szCs w:val="22"/>
        </w:rPr>
        <w:t>zł</w:t>
      </w:r>
      <w:r w:rsidRPr="009A66F4">
        <w:t xml:space="preserve"> </w:t>
      </w:r>
      <w:r w:rsidRPr="009A66F4">
        <w:rPr>
          <w:rFonts w:asciiTheme="minorHAnsi" w:hAnsiTheme="minorHAnsi" w:cstheme="minorHAnsi"/>
          <w:b/>
          <w:bCs/>
          <w:sz w:val="22"/>
          <w:szCs w:val="22"/>
        </w:rPr>
        <w:t>brutto</w:t>
      </w:r>
      <w:r w:rsidR="003A5364" w:rsidRPr="00AC6FE7">
        <w:rPr>
          <w:rFonts w:asciiTheme="minorHAnsi" w:hAnsiTheme="minorHAnsi" w:cstheme="minorHAnsi"/>
          <w:b/>
          <w:bCs/>
          <w:sz w:val="22"/>
          <w:szCs w:val="22"/>
        </w:rPr>
        <w:t xml:space="preserve"> </w:t>
      </w:r>
      <w:r w:rsidR="003B1D19" w:rsidRPr="003B1D19">
        <w:rPr>
          <w:rFonts w:asciiTheme="minorHAnsi" w:hAnsiTheme="minorHAnsi" w:cstheme="minorHAnsi"/>
          <w:b/>
          <w:bCs/>
          <w:sz w:val="22"/>
          <w:szCs w:val="22"/>
        </w:rPr>
        <w:t xml:space="preserve">(słownie: ....................................................zł) </w:t>
      </w:r>
      <w:r w:rsidR="003B1D19">
        <w:rPr>
          <w:rFonts w:asciiTheme="minorHAnsi" w:hAnsiTheme="minorHAnsi" w:cstheme="minorHAnsi"/>
          <w:b/>
          <w:bCs/>
          <w:sz w:val="22"/>
          <w:szCs w:val="22"/>
        </w:rPr>
        <w:t>w tym</w:t>
      </w:r>
      <w:r w:rsidR="003A5364" w:rsidRPr="00AC6FE7">
        <w:rPr>
          <w:rFonts w:asciiTheme="minorHAnsi" w:hAnsiTheme="minorHAnsi" w:cstheme="minorHAnsi"/>
          <w:b/>
          <w:bCs/>
          <w:sz w:val="22"/>
          <w:szCs w:val="22"/>
        </w:rPr>
        <w:t xml:space="preserve"> </w:t>
      </w:r>
      <w:r w:rsidR="00123C5A">
        <w:rPr>
          <w:rFonts w:asciiTheme="minorHAnsi" w:hAnsiTheme="minorHAnsi" w:cstheme="minorHAnsi"/>
          <w:b/>
          <w:bCs/>
          <w:sz w:val="22"/>
          <w:szCs w:val="22"/>
        </w:rPr>
        <w:t>za:</w:t>
      </w:r>
    </w:p>
    <w:p w14:paraId="2305B8EC" w14:textId="77777777" w:rsidR="00123C5A" w:rsidRDefault="00123C5A" w:rsidP="00ED4905">
      <w:pPr>
        <w:pStyle w:val="Tekstpodstawowy"/>
        <w:shd w:val="clear" w:color="auto" w:fill="CCCCCC"/>
        <w:spacing w:before="120" w:line="271" w:lineRule="auto"/>
        <w:ind w:left="425"/>
        <w:rPr>
          <w:rFonts w:asciiTheme="minorHAnsi" w:hAnsiTheme="minorHAnsi" w:cstheme="minorHAnsi"/>
          <w:i/>
          <w:iCs/>
          <w:sz w:val="22"/>
          <w:szCs w:val="22"/>
        </w:rPr>
      </w:pPr>
      <w:r>
        <w:rPr>
          <w:rFonts w:asciiTheme="minorHAnsi" w:hAnsiTheme="minorHAnsi" w:cstheme="minorHAnsi"/>
          <w:b/>
          <w:bCs/>
          <w:sz w:val="22"/>
          <w:szCs w:val="22"/>
        </w:rPr>
        <w:t xml:space="preserve">- </w:t>
      </w:r>
      <w:r w:rsidRPr="00123C5A">
        <w:rPr>
          <w:rFonts w:asciiTheme="minorHAnsi" w:hAnsiTheme="minorHAnsi" w:cstheme="minorHAnsi"/>
          <w:b/>
          <w:bCs/>
          <w:sz w:val="22"/>
          <w:szCs w:val="22"/>
        </w:rPr>
        <w:t>za wykonanie dokumentacji projektowo-kosztorysowej w wysokości …………….. zł brutto, w tym ……%  VAT.</w:t>
      </w:r>
    </w:p>
    <w:p w14:paraId="18A31DAE" w14:textId="5EF111D8" w:rsidR="00123C5A" w:rsidRPr="00123C5A" w:rsidRDefault="00123C5A" w:rsidP="00ED4905">
      <w:pPr>
        <w:pStyle w:val="Tekstpodstawowy"/>
        <w:shd w:val="clear" w:color="auto" w:fill="CCCCCC"/>
        <w:spacing w:before="120" w:line="271" w:lineRule="auto"/>
        <w:ind w:left="425"/>
        <w:rPr>
          <w:rFonts w:asciiTheme="minorHAnsi" w:hAnsiTheme="minorHAnsi" w:cstheme="minorHAnsi"/>
          <w:i/>
          <w:iCs/>
          <w:sz w:val="22"/>
          <w:szCs w:val="22"/>
        </w:rPr>
      </w:pPr>
      <w:r>
        <w:rPr>
          <w:rFonts w:asciiTheme="minorHAnsi" w:hAnsiTheme="minorHAnsi" w:cstheme="minorHAnsi"/>
          <w:i/>
          <w:iCs/>
          <w:sz w:val="22"/>
          <w:szCs w:val="22"/>
        </w:rPr>
        <w:t xml:space="preserve">- </w:t>
      </w:r>
      <w:r w:rsidRPr="00123C5A">
        <w:rPr>
          <w:rFonts w:asciiTheme="minorHAnsi" w:hAnsiTheme="minorHAnsi" w:cstheme="minorHAnsi"/>
          <w:b/>
          <w:bCs/>
          <w:sz w:val="22"/>
          <w:szCs w:val="22"/>
        </w:rPr>
        <w:t>za pełnienie nadzoru autorskiego w wysokości …………….. zł brutto, w tym ……%  VAT .</w:t>
      </w:r>
    </w:p>
    <w:p w14:paraId="53AE21E0" w14:textId="0CC8A929" w:rsidR="00205CF1" w:rsidRPr="00ED4905" w:rsidRDefault="00205CF1" w:rsidP="00ED4905">
      <w:pPr>
        <w:pStyle w:val="Tekstpodstawowy"/>
        <w:shd w:val="clear" w:color="auto" w:fill="FFFFFF" w:themeFill="background1"/>
        <w:spacing w:before="120" w:line="271" w:lineRule="auto"/>
        <w:ind w:left="374"/>
        <w:rPr>
          <w:rFonts w:asciiTheme="minorHAnsi" w:hAnsiTheme="minorHAnsi" w:cstheme="minorHAnsi"/>
          <w:b/>
          <w:bCs/>
          <w:sz w:val="22"/>
          <w:szCs w:val="22"/>
        </w:rPr>
      </w:pPr>
      <w:r>
        <w:rPr>
          <w:rFonts w:asciiTheme="minorHAnsi" w:hAnsiTheme="minorHAnsi" w:cstheme="minorHAnsi"/>
          <w:b/>
          <w:bCs/>
          <w:sz w:val="22"/>
          <w:szCs w:val="22"/>
        </w:rPr>
        <w:t xml:space="preserve">B/ CZĘŚĆ II - </w:t>
      </w:r>
      <w:r w:rsidRPr="00ED4905">
        <w:rPr>
          <w:rFonts w:asciiTheme="minorHAnsi" w:hAnsiTheme="minorHAnsi" w:cstheme="minorHAnsi"/>
          <w:b/>
          <w:bCs/>
          <w:sz w:val="22"/>
          <w:szCs w:val="22"/>
        </w:rPr>
        <w:t>R</w:t>
      </w:r>
      <w:r w:rsidRPr="00ED4905">
        <w:rPr>
          <w:rFonts w:asciiTheme="minorHAnsi" w:eastAsia="Lucida Sans Unicode" w:hAnsiTheme="minorHAnsi" w:cstheme="minorHAnsi"/>
          <w:b/>
          <w:sz w:val="22"/>
          <w:szCs w:val="22"/>
        </w:rPr>
        <w:t>ozbudowa i przebudowa budynku Urzędu Gminy w Grabicy wraz z niezbędną infrastrukturą techniczną</w:t>
      </w:r>
      <w:r w:rsidR="006875CE" w:rsidRPr="00ED4905">
        <w:rPr>
          <w:rFonts w:asciiTheme="minorHAnsi" w:eastAsia="Lucida Sans Unicode" w:hAnsiTheme="minorHAnsi" w:cstheme="minorHAnsi"/>
          <w:b/>
          <w:sz w:val="22"/>
          <w:szCs w:val="22"/>
        </w:rPr>
        <w:t xml:space="preserve"> *</w:t>
      </w:r>
    </w:p>
    <w:p w14:paraId="6F837CF1" w14:textId="77777777" w:rsidR="00205CF1" w:rsidRDefault="00205CF1" w:rsidP="00ED4905">
      <w:pPr>
        <w:pStyle w:val="Tekstpodstawowy"/>
        <w:shd w:val="clear" w:color="auto" w:fill="CCCCCC"/>
        <w:spacing w:before="120" w:line="271" w:lineRule="auto"/>
        <w:ind w:left="425"/>
        <w:rPr>
          <w:rFonts w:asciiTheme="minorHAnsi" w:hAnsiTheme="minorHAnsi" w:cstheme="minorHAnsi"/>
          <w:b/>
          <w:bCs/>
          <w:sz w:val="22"/>
          <w:szCs w:val="22"/>
        </w:rPr>
      </w:pPr>
      <w:r w:rsidRPr="00ED4905">
        <w:rPr>
          <w:rFonts w:asciiTheme="minorHAnsi" w:hAnsiTheme="minorHAnsi" w:cstheme="minorHAnsi"/>
          <w:b/>
          <w:bCs/>
          <w:spacing w:val="3"/>
          <w:sz w:val="22"/>
          <w:szCs w:val="22"/>
        </w:rPr>
        <w:t xml:space="preserve">w wysokości </w:t>
      </w:r>
      <w:r w:rsidRPr="00ED4905">
        <w:rPr>
          <w:rFonts w:asciiTheme="minorHAnsi" w:hAnsiTheme="minorHAnsi" w:cstheme="minorHAnsi"/>
          <w:b/>
          <w:bCs/>
          <w:sz w:val="22"/>
          <w:szCs w:val="22"/>
        </w:rPr>
        <w:t>........................................ zł</w:t>
      </w:r>
      <w:r w:rsidRPr="00ED4905">
        <w:rPr>
          <w:rFonts w:asciiTheme="minorHAnsi" w:hAnsiTheme="minorHAnsi" w:cstheme="minorHAnsi"/>
        </w:rPr>
        <w:t xml:space="preserve"> </w:t>
      </w:r>
      <w:r w:rsidRPr="00ED4905">
        <w:rPr>
          <w:rFonts w:asciiTheme="minorHAnsi" w:hAnsiTheme="minorHAnsi" w:cstheme="minorHAnsi"/>
          <w:b/>
          <w:bCs/>
          <w:sz w:val="22"/>
          <w:szCs w:val="22"/>
        </w:rPr>
        <w:t>brutto (słownie: .................................................</w:t>
      </w:r>
      <w:r w:rsidRPr="003B1D19">
        <w:rPr>
          <w:rFonts w:asciiTheme="minorHAnsi" w:hAnsiTheme="minorHAnsi" w:cstheme="minorHAnsi"/>
          <w:b/>
          <w:bCs/>
          <w:sz w:val="22"/>
          <w:szCs w:val="22"/>
        </w:rPr>
        <w:t xml:space="preserve">...zł) </w:t>
      </w:r>
      <w:r>
        <w:rPr>
          <w:rFonts w:asciiTheme="minorHAnsi" w:hAnsiTheme="minorHAnsi" w:cstheme="minorHAnsi"/>
          <w:b/>
          <w:bCs/>
          <w:sz w:val="22"/>
          <w:szCs w:val="22"/>
        </w:rPr>
        <w:t>w tym</w:t>
      </w:r>
      <w:r w:rsidRPr="00AC6FE7">
        <w:rPr>
          <w:rFonts w:asciiTheme="minorHAnsi" w:hAnsiTheme="minorHAnsi" w:cstheme="minorHAnsi"/>
          <w:b/>
          <w:bCs/>
          <w:sz w:val="22"/>
          <w:szCs w:val="22"/>
        </w:rPr>
        <w:t xml:space="preserve"> </w:t>
      </w:r>
      <w:r>
        <w:rPr>
          <w:rFonts w:asciiTheme="minorHAnsi" w:hAnsiTheme="minorHAnsi" w:cstheme="minorHAnsi"/>
          <w:b/>
          <w:bCs/>
          <w:sz w:val="22"/>
          <w:szCs w:val="22"/>
        </w:rPr>
        <w:t>za:</w:t>
      </w:r>
    </w:p>
    <w:p w14:paraId="225D1620" w14:textId="77777777" w:rsidR="00205CF1" w:rsidRDefault="00205CF1" w:rsidP="00ED4905">
      <w:pPr>
        <w:pStyle w:val="Tekstpodstawowy"/>
        <w:shd w:val="clear" w:color="auto" w:fill="CCCCCC"/>
        <w:spacing w:before="120" w:line="271" w:lineRule="auto"/>
        <w:ind w:left="425"/>
        <w:rPr>
          <w:rFonts w:asciiTheme="minorHAnsi" w:hAnsiTheme="minorHAnsi" w:cstheme="minorHAnsi"/>
          <w:i/>
          <w:iCs/>
          <w:sz w:val="22"/>
          <w:szCs w:val="22"/>
        </w:rPr>
      </w:pPr>
      <w:r>
        <w:rPr>
          <w:rFonts w:asciiTheme="minorHAnsi" w:hAnsiTheme="minorHAnsi" w:cstheme="minorHAnsi"/>
          <w:b/>
          <w:bCs/>
          <w:sz w:val="22"/>
          <w:szCs w:val="22"/>
        </w:rPr>
        <w:t xml:space="preserve">- </w:t>
      </w:r>
      <w:r w:rsidRPr="00123C5A">
        <w:rPr>
          <w:rFonts w:asciiTheme="minorHAnsi" w:hAnsiTheme="minorHAnsi" w:cstheme="minorHAnsi"/>
          <w:b/>
          <w:bCs/>
          <w:sz w:val="22"/>
          <w:szCs w:val="22"/>
        </w:rPr>
        <w:t>za wykonanie dokumentacji projektowo-kosztorysowej w wysokości …………….. zł brutto, w tym ……%  VAT.</w:t>
      </w:r>
    </w:p>
    <w:p w14:paraId="3CBFC959" w14:textId="541B7239" w:rsidR="00205CF1" w:rsidRPr="00205CF1" w:rsidRDefault="00205CF1" w:rsidP="00ED4905">
      <w:pPr>
        <w:pStyle w:val="Tekstpodstawowy"/>
        <w:shd w:val="clear" w:color="auto" w:fill="CCCCCC"/>
        <w:spacing w:before="120" w:line="271" w:lineRule="auto"/>
        <w:ind w:left="425"/>
        <w:rPr>
          <w:rFonts w:asciiTheme="minorHAnsi" w:hAnsiTheme="minorHAnsi" w:cstheme="minorHAnsi"/>
          <w:i/>
          <w:iCs/>
          <w:sz w:val="22"/>
          <w:szCs w:val="22"/>
        </w:rPr>
      </w:pPr>
      <w:r>
        <w:rPr>
          <w:rFonts w:asciiTheme="minorHAnsi" w:hAnsiTheme="minorHAnsi" w:cstheme="minorHAnsi"/>
          <w:i/>
          <w:iCs/>
          <w:sz w:val="22"/>
          <w:szCs w:val="22"/>
        </w:rPr>
        <w:t xml:space="preserve">- </w:t>
      </w:r>
      <w:r w:rsidRPr="00123C5A">
        <w:rPr>
          <w:rFonts w:asciiTheme="minorHAnsi" w:hAnsiTheme="minorHAnsi" w:cstheme="minorHAnsi"/>
          <w:b/>
          <w:bCs/>
          <w:sz w:val="22"/>
          <w:szCs w:val="22"/>
        </w:rPr>
        <w:t>za pełnienie nadzoru autorskiego w wysokości …………….. zł brutto, w tym ……%  VAT .</w:t>
      </w:r>
    </w:p>
    <w:p w14:paraId="74012C19" w14:textId="244EA34D" w:rsidR="005551A1" w:rsidRPr="005551A1" w:rsidRDefault="005551A1" w:rsidP="00ED4905">
      <w:pPr>
        <w:pStyle w:val="Tekstpodstawowy"/>
        <w:shd w:val="clear" w:color="auto" w:fill="FFFFFF" w:themeFill="background1"/>
        <w:spacing w:before="120" w:line="271" w:lineRule="auto"/>
        <w:ind w:left="374"/>
        <w:rPr>
          <w:rFonts w:asciiTheme="minorHAnsi" w:hAnsiTheme="minorHAnsi" w:cstheme="minorHAnsi"/>
          <w:sz w:val="20"/>
        </w:rPr>
      </w:pPr>
      <w:r w:rsidRPr="005551A1">
        <w:rPr>
          <w:rFonts w:asciiTheme="minorHAnsi" w:hAnsiTheme="minorHAnsi" w:cstheme="minorHAnsi"/>
          <w:sz w:val="20"/>
        </w:rPr>
        <w:t>W przypadku składania oferty na jedną część zamówienia należy wypełnić tylko tą część</w:t>
      </w:r>
      <w:r>
        <w:rPr>
          <w:rFonts w:asciiTheme="minorHAnsi" w:hAnsiTheme="minorHAnsi" w:cstheme="minorHAnsi"/>
          <w:sz w:val="20"/>
        </w:rPr>
        <w:t xml:space="preserve">, </w:t>
      </w:r>
      <w:r w:rsidRPr="005551A1">
        <w:rPr>
          <w:rFonts w:asciiTheme="minorHAnsi" w:hAnsiTheme="minorHAnsi" w:cstheme="minorHAnsi"/>
          <w:sz w:val="20"/>
        </w:rPr>
        <w:t xml:space="preserve">na którą jest składana oferta. Pozostałą zostawić nie wypełnioną. </w:t>
      </w:r>
    </w:p>
    <w:p w14:paraId="5D9DFCF6" w14:textId="2C4F29BE" w:rsidR="003A5364" w:rsidRPr="00AC6FE7" w:rsidRDefault="003A5364" w:rsidP="00ED4905">
      <w:pPr>
        <w:pStyle w:val="Tekstpodstawowy"/>
        <w:numPr>
          <w:ilvl w:val="0"/>
          <w:numId w:val="5"/>
        </w:numPr>
        <w:shd w:val="clear" w:color="auto" w:fill="FFFFFF" w:themeFill="background1"/>
        <w:spacing w:before="120" w:line="271" w:lineRule="auto"/>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t>
      </w:r>
      <w:r w:rsidR="00205CF1">
        <w:rPr>
          <w:rFonts w:asciiTheme="minorHAnsi" w:hAnsiTheme="minorHAnsi" w:cstheme="minorHAnsi"/>
          <w:b/>
          <w:sz w:val="22"/>
          <w:szCs w:val="22"/>
        </w:rPr>
        <w:t>a</w:t>
      </w:r>
      <w:r w:rsidRPr="00AC6FE7">
        <w:rPr>
          <w:rFonts w:asciiTheme="minorHAnsi" w:hAnsiTheme="minorHAnsi" w:cstheme="minorHAnsi"/>
          <w:b/>
          <w:sz w:val="22"/>
          <w:szCs w:val="22"/>
        </w:rPr>
        <w:t>wiera wszystkie koszty, jakie ponosi Zamawiający w przypadku wyboru niniejszej oferty.</w:t>
      </w:r>
    </w:p>
    <w:p w14:paraId="6C4EC2D0" w14:textId="26596DA1" w:rsidR="00AA2B06" w:rsidRPr="00AC6FE7" w:rsidRDefault="003A5364" w:rsidP="00ED4905">
      <w:pPr>
        <w:widowControl/>
        <w:numPr>
          <w:ilvl w:val="0"/>
          <w:numId w:val="5"/>
        </w:numPr>
        <w:suppressAutoHyphens w:val="0"/>
        <w:autoSpaceDE/>
        <w:spacing w:before="120" w:after="120" w:line="271"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090E5008" w:rsidR="00AA2B06" w:rsidRPr="00AC6FE7" w:rsidRDefault="00AA2B06" w:rsidP="00ED4905">
      <w:pPr>
        <w:pStyle w:val="Akapitzlist"/>
        <w:widowControl/>
        <w:numPr>
          <w:ilvl w:val="0"/>
          <w:numId w:val="1"/>
        </w:numPr>
        <w:suppressAutoHyphens w:val="0"/>
        <w:autoSpaceDE/>
        <w:spacing w:before="120" w:line="271"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 xml:space="preserve">posiadamy wiedzę i doświadczenie do wykonania </w:t>
      </w:r>
      <w:r w:rsidR="00205CF1">
        <w:rPr>
          <w:rFonts w:asciiTheme="minorHAnsi" w:hAnsiTheme="minorHAnsi" w:cstheme="minorHAnsi"/>
          <w:color w:val="000000"/>
          <w:sz w:val="22"/>
          <w:szCs w:val="22"/>
        </w:rPr>
        <w:t>Częś</w:t>
      </w:r>
      <w:r w:rsidR="00205CF1">
        <w:rPr>
          <w:rFonts w:asciiTheme="minorHAnsi" w:hAnsiTheme="minorHAnsi" w:cstheme="minorHAnsi"/>
          <w:color w:val="000000"/>
          <w:sz w:val="22"/>
          <w:szCs w:val="22"/>
        </w:rPr>
        <w:t>ci</w:t>
      </w:r>
      <w:r w:rsidR="00205CF1">
        <w:rPr>
          <w:rFonts w:asciiTheme="minorHAnsi" w:hAnsiTheme="minorHAnsi" w:cstheme="minorHAnsi"/>
          <w:color w:val="000000"/>
          <w:sz w:val="22"/>
          <w:szCs w:val="22"/>
        </w:rPr>
        <w:t xml:space="preserve"> I</w:t>
      </w:r>
      <w:r w:rsidR="006875CE">
        <w:rPr>
          <w:rFonts w:asciiTheme="minorHAnsi" w:hAnsiTheme="minorHAnsi" w:cstheme="minorHAnsi"/>
          <w:color w:val="000000"/>
          <w:sz w:val="22"/>
          <w:szCs w:val="22"/>
        </w:rPr>
        <w:t>*</w:t>
      </w:r>
      <w:r w:rsidR="00205CF1">
        <w:rPr>
          <w:rFonts w:asciiTheme="minorHAnsi" w:hAnsiTheme="minorHAnsi" w:cstheme="minorHAnsi"/>
          <w:color w:val="000000"/>
          <w:sz w:val="22"/>
          <w:szCs w:val="22"/>
        </w:rPr>
        <w:t>/Częś</w:t>
      </w:r>
      <w:r w:rsidR="00205CF1">
        <w:rPr>
          <w:rFonts w:asciiTheme="minorHAnsi" w:hAnsiTheme="minorHAnsi" w:cstheme="minorHAnsi"/>
          <w:color w:val="000000"/>
          <w:sz w:val="22"/>
          <w:szCs w:val="22"/>
        </w:rPr>
        <w:t xml:space="preserve">ci </w:t>
      </w:r>
      <w:r w:rsidR="00205CF1">
        <w:rPr>
          <w:rFonts w:asciiTheme="minorHAnsi" w:hAnsiTheme="minorHAnsi" w:cstheme="minorHAnsi"/>
          <w:color w:val="000000"/>
          <w:sz w:val="22"/>
          <w:szCs w:val="22"/>
        </w:rPr>
        <w:t xml:space="preserve"> II</w:t>
      </w:r>
      <w:r w:rsidR="006875CE">
        <w:rPr>
          <w:rFonts w:asciiTheme="minorHAnsi" w:hAnsiTheme="minorHAnsi" w:cstheme="minorHAnsi"/>
          <w:color w:val="000000"/>
          <w:sz w:val="22"/>
          <w:szCs w:val="22"/>
        </w:rPr>
        <w:t>*</w:t>
      </w:r>
      <w:r w:rsidR="00205CF1">
        <w:rPr>
          <w:rFonts w:asciiTheme="minorHAnsi" w:hAnsiTheme="minorHAnsi" w:cstheme="minorHAnsi"/>
          <w:color w:val="000000"/>
          <w:sz w:val="22"/>
          <w:szCs w:val="22"/>
        </w:rPr>
        <w:t xml:space="preserve"> </w:t>
      </w:r>
      <w:r w:rsidRPr="00AC6FE7">
        <w:rPr>
          <w:rFonts w:asciiTheme="minorHAnsi" w:hAnsiTheme="minorHAnsi" w:cstheme="minorHAnsi"/>
          <w:color w:val="000000"/>
          <w:sz w:val="22"/>
          <w:szCs w:val="22"/>
        </w:rPr>
        <w:t>przedmiotowego zamówienia</w:t>
      </w:r>
      <w:r w:rsidR="00205CF1">
        <w:rPr>
          <w:rFonts w:asciiTheme="minorHAnsi" w:hAnsiTheme="minorHAnsi" w:cstheme="minorHAnsi"/>
          <w:color w:val="000000"/>
          <w:sz w:val="22"/>
          <w:szCs w:val="22"/>
        </w:rPr>
        <w:t xml:space="preserve"> </w:t>
      </w:r>
    </w:p>
    <w:p w14:paraId="73271EB6" w14:textId="63272D58" w:rsidR="00AA2B06" w:rsidRPr="00AC6FE7" w:rsidRDefault="00AA2B06" w:rsidP="00ED4905">
      <w:pPr>
        <w:pStyle w:val="Akapitzlist"/>
        <w:numPr>
          <w:ilvl w:val="0"/>
          <w:numId w:val="1"/>
        </w:numPr>
        <w:autoSpaceDN w:val="0"/>
        <w:adjustRightInd w:val="0"/>
        <w:spacing w:before="120" w:line="271"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1488B61F" w:rsidR="003A5364" w:rsidRPr="005551A1" w:rsidRDefault="006875CE" w:rsidP="00ED4905">
      <w:pPr>
        <w:numPr>
          <w:ilvl w:val="0"/>
          <w:numId w:val="1"/>
        </w:numPr>
        <w:tabs>
          <w:tab w:val="left" w:pos="432"/>
          <w:tab w:val="right" w:pos="8723"/>
        </w:tabs>
        <w:spacing w:before="120" w:line="271" w:lineRule="auto"/>
        <w:ind w:right="0"/>
        <w:jc w:val="both"/>
        <w:rPr>
          <w:rFonts w:asciiTheme="minorHAnsi" w:hAnsiTheme="minorHAnsi" w:cstheme="minorHAnsi"/>
          <w:b/>
          <w:sz w:val="22"/>
          <w:szCs w:val="22"/>
        </w:rPr>
      </w:pPr>
      <w:r>
        <w:rPr>
          <w:rFonts w:asciiTheme="minorHAnsi" w:hAnsiTheme="minorHAnsi" w:cstheme="minorHAnsi"/>
          <w:b/>
          <w:sz w:val="22"/>
          <w:szCs w:val="22"/>
        </w:rPr>
        <w:t xml:space="preserve">Część I </w:t>
      </w:r>
      <w:r>
        <w:rPr>
          <w:rFonts w:asciiTheme="minorHAnsi" w:hAnsiTheme="minorHAnsi" w:cstheme="minorHAnsi"/>
          <w:b/>
          <w:sz w:val="22"/>
          <w:szCs w:val="22"/>
        </w:rPr>
        <w:t>*/</w:t>
      </w:r>
      <w:r>
        <w:rPr>
          <w:rFonts w:asciiTheme="minorHAnsi" w:hAnsiTheme="minorHAnsi" w:cstheme="minorHAnsi"/>
          <w:b/>
          <w:sz w:val="22"/>
          <w:szCs w:val="22"/>
        </w:rPr>
        <w:t>Część II</w:t>
      </w:r>
      <w:r>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rPr>
        <w:t>z</w:t>
      </w:r>
      <w:r w:rsidR="003A5364" w:rsidRPr="00AC6FE7">
        <w:rPr>
          <w:rFonts w:asciiTheme="minorHAnsi" w:hAnsiTheme="minorHAnsi" w:cstheme="minorHAnsi"/>
          <w:b/>
          <w:sz w:val="22"/>
          <w:szCs w:val="22"/>
        </w:rPr>
        <w:t>amówieni</w:t>
      </w:r>
      <w:r>
        <w:rPr>
          <w:rFonts w:asciiTheme="minorHAnsi" w:hAnsiTheme="minorHAnsi" w:cstheme="minorHAnsi"/>
          <w:b/>
          <w:sz w:val="22"/>
          <w:szCs w:val="22"/>
        </w:rPr>
        <w:t xml:space="preserve">a </w:t>
      </w:r>
      <w:r w:rsidR="00205CF1">
        <w:rPr>
          <w:rFonts w:asciiTheme="minorHAnsi" w:hAnsiTheme="minorHAnsi" w:cstheme="minorHAnsi"/>
          <w:b/>
          <w:sz w:val="22"/>
          <w:szCs w:val="22"/>
        </w:rPr>
        <w:t>w zakresie wykonania dokumentacji</w:t>
      </w:r>
      <w:r w:rsidR="003A5364" w:rsidRPr="00AC6FE7">
        <w:rPr>
          <w:rFonts w:asciiTheme="minorHAnsi" w:hAnsiTheme="minorHAnsi" w:cstheme="minorHAnsi"/>
          <w:b/>
          <w:sz w:val="22"/>
          <w:szCs w:val="22"/>
        </w:rPr>
        <w:t xml:space="preserve"> wykonamy </w:t>
      </w:r>
      <w:r w:rsidR="003D77E0" w:rsidRPr="003D77E0">
        <w:rPr>
          <w:rFonts w:asciiTheme="minorHAnsi" w:hAnsiTheme="minorHAnsi" w:cstheme="minorHAnsi"/>
          <w:b/>
          <w:sz w:val="22"/>
          <w:szCs w:val="22"/>
        </w:rPr>
        <w:t xml:space="preserve">w </w:t>
      </w:r>
      <w:r w:rsidR="003D77E0" w:rsidRPr="005551A1">
        <w:rPr>
          <w:rFonts w:asciiTheme="minorHAnsi" w:hAnsiTheme="minorHAnsi" w:cstheme="minorHAnsi"/>
          <w:b/>
          <w:sz w:val="22"/>
          <w:szCs w:val="22"/>
        </w:rPr>
        <w:t xml:space="preserve">terminie </w:t>
      </w:r>
      <w:r w:rsidR="005551A1">
        <w:rPr>
          <w:rFonts w:asciiTheme="minorHAnsi" w:hAnsiTheme="minorHAnsi" w:cstheme="minorHAnsi"/>
          <w:b/>
          <w:sz w:val="22"/>
          <w:szCs w:val="22"/>
        </w:rPr>
        <w:br/>
      </w:r>
      <w:r w:rsidR="00205CF1" w:rsidRPr="005551A1">
        <w:rPr>
          <w:rFonts w:asciiTheme="minorHAnsi" w:hAnsiTheme="minorHAnsi" w:cstheme="minorHAnsi"/>
          <w:b/>
          <w:sz w:val="22"/>
          <w:szCs w:val="22"/>
        </w:rPr>
        <w:t>6</w:t>
      </w:r>
      <w:r w:rsidR="00F536E1" w:rsidRPr="005551A1">
        <w:rPr>
          <w:rFonts w:asciiTheme="minorHAnsi" w:hAnsiTheme="minorHAnsi" w:cstheme="minorHAnsi"/>
          <w:b/>
          <w:sz w:val="22"/>
          <w:szCs w:val="22"/>
        </w:rPr>
        <w:t xml:space="preserve"> miesięcy od dnia </w:t>
      </w:r>
      <w:r w:rsidR="00F536E1" w:rsidRPr="005551A1">
        <w:rPr>
          <w:rFonts w:asciiTheme="minorHAnsi" w:hAnsiTheme="minorHAnsi" w:cstheme="minorHAnsi"/>
          <w:b/>
          <w:sz w:val="22"/>
          <w:szCs w:val="22"/>
        </w:rPr>
        <w:lastRenderedPageBreak/>
        <w:t>podpisania umowy</w:t>
      </w:r>
      <w:r w:rsidR="003A5364" w:rsidRPr="005551A1">
        <w:rPr>
          <w:rFonts w:asciiTheme="minorHAnsi" w:hAnsiTheme="minorHAnsi" w:cstheme="minorHAnsi"/>
          <w:b/>
          <w:sz w:val="22"/>
          <w:szCs w:val="22"/>
        </w:rPr>
        <w:t>.</w:t>
      </w:r>
    </w:p>
    <w:p w14:paraId="644E864E" w14:textId="0442E791" w:rsidR="003A5364" w:rsidRPr="00AC6FE7" w:rsidRDefault="003A5364" w:rsidP="00ED4905">
      <w:pPr>
        <w:numPr>
          <w:ilvl w:val="0"/>
          <w:numId w:val="1"/>
        </w:numPr>
        <w:tabs>
          <w:tab w:val="left" w:pos="432"/>
          <w:tab w:val="right" w:pos="8723"/>
        </w:tabs>
        <w:spacing w:before="120" w:line="271"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w:t>
      </w:r>
      <w:r w:rsidR="005551A1">
        <w:rPr>
          <w:rFonts w:asciiTheme="minorHAnsi" w:hAnsiTheme="minorHAnsi" w:cstheme="minorHAnsi"/>
          <w:sz w:val="22"/>
          <w:szCs w:val="22"/>
        </w:rPr>
        <w:t>/projektami</w:t>
      </w:r>
      <w:r w:rsidRPr="00AC6FE7">
        <w:rPr>
          <w:rFonts w:asciiTheme="minorHAnsi" w:hAnsiTheme="minorHAnsi" w:cstheme="minorHAnsi"/>
          <w:sz w:val="22"/>
          <w:szCs w:val="22"/>
        </w:rPr>
        <w:t xml:space="preserve"> umowy zamieszczonym w zapytaniu i nie wnosimy do niego uwag, a w przypadku wyboru mojej/ naszej oferty jako najkorzystniejszej wyrażam/y zgodę na zawarcie umowy</w:t>
      </w:r>
      <w:r w:rsidR="005551A1">
        <w:rPr>
          <w:rFonts w:asciiTheme="minorHAnsi" w:hAnsiTheme="minorHAnsi" w:cstheme="minorHAnsi"/>
          <w:sz w:val="22"/>
          <w:szCs w:val="22"/>
        </w:rPr>
        <w:t>/umów</w:t>
      </w:r>
      <w:r w:rsidRPr="00AC6FE7">
        <w:rPr>
          <w:rFonts w:asciiTheme="minorHAnsi" w:hAnsiTheme="minorHAnsi" w:cstheme="minorHAnsi"/>
          <w:sz w:val="22"/>
          <w:szCs w:val="22"/>
        </w:rPr>
        <w:t xml:space="preserve"> na określonych w nim warunkach;</w:t>
      </w:r>
    </w:p>
    <w:p w14:paraId="33835C11" w14:textId="7B33EF06" w:rsidR="003A5364" w:rsidRPr="00AC6FE7" w:rsidRDefault="003A5364" w:rsidP="00ED4905">
      <w:pPr>
        <w:numPr>
          <w:ilvl w:val="0"/>
          <w:numId w:val="1"/>
        </w:numPr>
        <w:tabs>
          <w:tab w:val="left" w:pos="432"/>
          <w:tab w:val="right" w:pos="8723"/>
        </w:tabs>
        <w:spacing w:before="120" w:line="271"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ED4905">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ED4905">
      <w:pPr>
        <w:pStyle w:val="Akapitzlist"/>
        <w:widowControl/>
        <w:numPr>
          <w:ilvl w:val="0"/>
          <w:numId w:val="5"/>
        </w:numPr>
        <w:autoSpaceDE/>
        <w:autoSpaceDN w:val="0"/>
        <w:spacing w:before="120" w:after="120" w:line="271"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4905">
      <w:pPr>
        <w:pStyle w:val="Akapitzlist"/>
        <w:widowControl/>
        <w:autoSpaceDE/>
        <w:autoSpaceDN w:val="0"/>
        <w:spacing w:before="120" w:after="120" w:line="271" w:lineRule="auto"/>
        <w:ind w:left="378" w:right="0"/>
        <w:jc w:val="both"/>
        <w:rPr>
          <w:rFonts w:asciiTheme="minorHAnsi" w:hAnsiTheme="minorHAnsi" w:cstheme="minorHAnsi"/>
          <w:b/>
          <w:sz w:val="22"/>
          <w:szCs w:val="22"/>
        </w:rPr>
      </w:pPr>
    </w:p>
    <w:p w14:paraId="516FCA12" w14:textId="0DBB3F7B" w:rsidR="003A5364" w:rsidRPr="00AC6FE7" w:rsidRDefault="003A5364" w:rsidP="00ED4905">
      <w:pPr>
        <w:numPr>
          <w:ilvl w:val="0"/>
          <w:numId w:val="5"/>
        </w:numPr>
        <w:tabs>
          <w:tab w:val="left" w:pos="432"/>
          <w:tab w:val="right" w:pos="8723"/>
        </w:tabs>
        <w:spacing w:before="120" w:line="271"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ED4905">
      <w:pPr>
        <w:widowControl/>
        <w:numPr>
          <w:ilvl w:val="0"/>
          <w:numId w:val="7"/>
        </w:numPr>
        <w:tabs>
          <w:tab w:val="left" w:pos="900"/>
          <w:tab w:val="right" w:pos="8723"/>
        </w:tabs>
        <w:autoSpaceDE/>
        <w:autoSpaceDN w:val="0"/>
        <w:spacing w:before="120" w:line="271"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ED4905">
      <w:pPr>
        <w:widowControl/>
        <w:numPr>
          <w:ilvl w:val="0"/>
          <w:numId w:val="7"/>
        </w:numPr>
        <w:tabs>
          <w:tab w:val="left" w:pos="900"/>
          <w:tab w:val="right" w:pos="8723"/>
        </w:tabs>
        <w:autoSpaceDE/>
        <w:autoSpaceDN w:val="0"/>
        <w:spacing w:before="120" w:line="271"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ED4905">
      <w:pPr>
        <w:widowControl/>
        <w:numPr>
          <w:ilvl w:val="0"/>
          <w:numId w:val="7"/>
        </w:numPr>
        <w:tabs>
          <w:tab w:val="left" w:pos="900"/>
          <w:tab w:val="right" w:pos="8723"/>
        </w:tabs>
        <w:autoSpaceDE/>
        <w:autoSpaceDN w:val="0"/>
        <w:spacing w:before="120" w:line="271"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ED4905">
      <w:pPr>
        <w:widowControl/>
        <w:numPr>
          <w:ilvl w:val="0"/>
          <w:numId w:val="7"/>
        </w:numPr>
        <w:tabs>
          <w:tab w:val="left" w:pos="900"/>
          <w:tab w:val="right" w:pos="8723"/>
        </w:tabs>
        <w:autoSpaceDE/>
        <w:autoSpaceDN w:val="0"/>
        <w:spacing w:before="120" w:line="271"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lastRenderedPageBreak/>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Default="003A5364" w:rsidP="00ED4905">
      <w:pPr>
        <w:widowControl/>
        <w:numPr>
          <w:ilvl w:val="0"/>
          <w:numId w:val="7"/>
        </w:numPr>
        <w:tabs>
          <w:tab w:val="left" w:pos="900"/>
          <w:tab w:val="right" w:pos="8723"/>
        </w:tabs>
        <w:autoSpaceDE/>
        <w:autoSpaceDN w:val="0"/>
        <w:spacing w:before="120" w:line="271"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29FDB334" w14:textId="77777777" w:rsidR="005551A1" w:rsidRPr="00AC6FE7" w:rsidRDefault="005551A1" w:rsidP="00ED4905">
      <w:pPr>
        <w:widowControl/>
        <w:tabs>
          <w:tab w:val="left" w:pos="900"/>
          <w:tab w:val="right" w:pos="8723"/>
        </w:tabs>
        <w:autoSpaceDE/>
        <w:autoSpaceDN w:val="0"/>
        <w:spacing w:before="120" w:line="271" w:lineRule="auto"/>
        <w:ind w:left="896" w:right="0"/>
        <w:jc w:val="both"/>
        <w:rPr>
          <w:rFonts w:asciiTheme="minorHAnsi" w:hAnsiTheme="minorHAnsi" w:cstheme="minorHAnsi"/>
          <w:sz w:val="22"/>
          <w:szCs w:val="22"/>
        </w:rPr>
      </w:pPr>
    </w:p>
    <w:p w14:paraId="0FD87FBE" w14:textId="73CA3DD4" w:rsidR="001606A6" w:rsidRPr="00AC6FE7" w:rsidRDefault="005551A1" w:rsidP="00ED4905">
      <w:pPr>
        <w:widowControl/>
        <w:autoSpaceDE/>
        <w:autoSpaceDN w:val="0"/>
        <w:spacing w:before="120" w:line="271" w:lineRule="auto"/>
        <w:ind w:left="0" w:right="0"/>
        <w:jc w:val="both"/>
        <w:rPr>
          <w:rFonts w:asciiTheme="minorHAnsi" w:hAnsiTheme="minorHAnsi" w:cstheme="minorHAnsi"/>
          <w:i/>
          <w:sz w:val="22"/>
          <w:szCs w:val="22"/>
          <w:lang w:eastAsia="pl-PL"/>
        </w:rPr>
      </w:pPr>
      <w:r>
        <w:rPr>
          <w:rFonts w:asciiTheme="minorHAnsi" w:hAnsiTheme="minorHAnsi" w:cstheme="minorHAnsi"/>
          <w:sz w:val="22"/>
          <w:szCs w:val="22"/>
          <w:u w:val="single"/>
        </w:rPr>
        <w:t>6</w:t>
      </w:r>
      <w:r w:rsidR="006E6B77" w:rsidRPr="00AC6FE7">
        <w:rPr>
          <w:rFonts w:asciiTheme="minorHAnsi" w:hAnsiTheme="minorHAnsi" w:cstheme="minorHAnsi"/>
          <w:sz w:val="22"/>
          <w:szCs w:val="22"/>
          <w:u w:val="single"/>
        </w:rPr>
        <w:t>.</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ED4905">
      <w:pPr>
        <w:widowControl/>
        <w:numPr>
          <w:ilvl w:val="1"/>
          <w:numId w:val="9"/>
        </w:numPr>
        <w:tabs>
          <w:tab w:val="left" w:pos="426"/>
        </w:tabs>
        <w:autoSpaceDE/>
        <w:autoSpaceDN w:val="0"/>
        <w:spacing w:line="271"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ED4905">
      <w:pPr>
        <w:widowControl/>
        <w:numPr>
          <w:ilvl w:val="1"/>
          <w:numId w:val="9"/>
        </w:numPr>
        <w:tabs>
          <w:tab w:val="left" w:pos="426"/>
        </w:tabs>
        <w:autoSpaceDE/>
        <w:autoSpaceDN w:val="0"/>
        <w:spacing w:line="271"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rsidP="00ED4905">
            <w:pPr>
              <w:widowControl/>
              <w:autoSpaceDE/>
              <w:spacing w:line="271" w:lineRule="auto"/>
              <w:ind w:left="0" w:right="0"/>
              <w:rPr>
                <w:rFonts w:asciiTheme="minorHAnsi" w:hAnsiTheme="minorHAnsi" w:cstheme="minorHAnsi"/>
                <w:sz w:val="22"/>
                <w:szCs w:val="22"/>
              </w:rPr>
            </w:pPr>
          </w:p>
        </w:tc>
      </w:tr>
    </w:tbl>
    <w:p w14:paraId="220C6A09" w14:textId="5BCB67B1" w:rsidR="003A5364" w:rsidRPr="00AC6FE7" w:rsidRDefault="005551A1" w:rsidP="00ED4905">
      <w:pPr>
        <w:spacing w:before="120" w:after="120" w:line="271" w:lineRule="auto"/>
        <w:ind w:left="0" w:right="0"/>
        <w:jc w:val="both"/>
        <w:rPr>
          <w:rFonts w:asciiTheme="minorHAnsi" w:hAnsiTheme="minorHAnsi" w:cstheme="minorHAnsi"/>
          <w:sz w:val="22"/>
          <w:szCs w:val="22"/>
          <w:lang w:eastAsia="zh-CN"/>
        </w:rPr>
      </w:pPr>
      <w:r>
        <w:rPr>
          <w:rFonts w:asciiTheme="minorHAnsi" w:hAnsiTheme="minorHAnsi" w:cstheme="minorHAnsi"/>
          <w:b/>
          <w:sz w:val="22"/>
          <w:szCs w:val="22"/>
          <w:u w:val="single"/>
          <w:lang w:eastAsia="zh-CN"/>
        </w:rPr>
        <w:t>7</w:t>
      </w:r>
      <w:r w:rsidR="006E6B77" w:rsidRPr="00AC6FE7">
        <w:rPr>
          <w:rFonts w:asciiTheme="minorHAnsi" w:hAnsiTheme="minorHAnsi" w:cstheme="minorHAnsi"/>
          <w:b/>
          <w:sz w:val="22"/>
          <w:szCs w:val="22"/>
          <w:u w:val="single"/>
          <w:lang w:eastAsia="zh-CN"/>
        </w:rPr>
        <w:t>.</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ED4905">
      <w:pPr>
        <w:spacing w:before="120" w:after="120" w:line="271"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ED4905">
      <w:pPr>
        <w:spacing w:before="120" w:after="120" w:line="271"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ED4905">
      <w:pPr>
        <w:spacing w:line="271"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ED4905">
      <w:pPr>
        <w:spacing w:line="271"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ED4905">
      <w:pPr>
        <w:spacing w:line="271" w:lineRule="auto"/>
        <w:ind w:left="0" w:right="-110"/>
        <w:jc w:val="both"/>
        <w:rPr>
          <w:rFonts w:asciiTheme="minorHAnsi" w:hAnsiTheme="minorHAnsi" w:cstheme="minorHAnsi"/>
          <w:iCs/>
          <w:sz w:val="22"/>
          <w:szCs w:val="24"/>
          <w:lang w:val="en-US" w:eastAsia="zh-CN"/>
        </w:rPr>
      </w:pPr>
    </w:p>
    <w:p w14:paraId="660FEDF5" w14:textId="5070A39C" w:rsidR="003A5364" w:rsidRPr="008B3CB0" w:rsidRDefault="003A5364" w:rsidP="00ED4905">
      <w:pPr>
        <w:spacing w:line="271"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5551A1">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ED4905">
      <w:pPr>
        <w:tabs>
          <w:tab w:val="left" w:pos="9000"/>
        </w:tabs>
        <w:spacing w:line="271"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ED4905">
      <w:pPr>
        <w:spacing w:line="271"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Default="003A5364" w:rsidP="00ED4905">
      <w:pPr>
        <w:spacing w:line="271"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lastRenderedPageBreak/>
        <w:t>* - niepotrzebne skreślić</w:t>
      </w:r>
    </w:p>
    <w:p w14:paraId="48D869BD" w14:textId="77777777" w:rsidR="001606A6" w:rsidRPr="008B3CB0" w:rsidRDefault="001606A6" w:rsidP="00ED4905">
      <w:pPr>
        <w:spacing w:line="271" w:lineRule="auto"/>
        <w:ind w:left="360" w:right="-110"/>
        <w:jc w:val="both"/>
        <w:rPr>
          <w:rFonts w:asciiTheme="minorHAnsi" w:hAnsiTheme="minorHAnsi" w:cstheme="minorHAnsi"/>
          <w:lang w:eastAsia="zh-CN"/>
        </w:rPr>
      </w:pPr>
    </w:p>
    <w:p w14:paraId="29AC9440" w14:textId="3D0D2F2F" w:rsidR="003A5364" w:rsidRPr="008B3CB0" w:rsidRDefault="003A5364" w:rsidP="00ED4905">
      <w:pPr>
        <w:spacing w:line="271"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ED4905">
      <w:pPr>
        <w:widowControl/>
        <w:autoSpaceDE/>
        <w:spacing w:before="120" w:after="120" w:line="271"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ED4905">
      <w:pPr>
        <w:numPr>
          <w:ilvl w:val="0"/>
          <w:numId w:val="4"/>
        </w:numPr>
        <w:spacing w:line="271"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ED4905">
      <w:pPr>
        <w:widowControl/>
        <w:numPr>
          <w:ilvl w:val="0"/>
          <w:numId w:val="4"/>
        </w:numPr>
        <w:autoSpaceDE/>
        <w:spacing w:line="271"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ED4905">
      <w:pPr>
        <w:numPr>
          <w:ilvl w:val="0"/>
          <w:numId w:val="4"/>
        </w:numPr>
        <w:spacing w:line="271"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ED4905">
      <w:pPr>
        <w:spacing w:line="271" w:lineRule="auto"/>
        <w:ind w:right="72"/>
        <w:jc w:val="both"/>
        <w:rPr>
          <w:rFonts w:asciiTheme="minorHAnsi" w:hAnsiTheme="minorHAnsi" w:cstheme="minorHAnsi"/>
          <w:lang w:eastAsia="zh-CN"/>
        </w:rPr>
      </w:pPr>
    </w:p>
    <w:p w14:paraId="55BDA656" w14:textId="5F8B998E" w:rsidR="003A5364" w:rsidRDefault="003A5364" w:rsidP="00ED4905">
      <w:pPr>
        <w:spacing w:line="271" w:lineRule="auto"/>
        <w:ind w:right="72"/>
        <w:jc w:val="both"/>
        <w:rPr>
          <w:rFonts w:asciiTheme="minorHAnsi" w:hAnsiTheme="minorHAnsi" w:cstheme="minorHAnsi"/>
          <w:lang w:eastAsia="zh-CN"/>
        </w:rPr>
      </w:pPr>
    </w:p>
    <w:p w14:paraId="098ECC88" w14:textId="46493F1E" w:rsidR="00630BE4" w:rsidRDefault="00630BE4" w:rsidP="00ED4905">
      <w:pPr>
        <w:spacing w:line="271" w:lineRule="auto"/>
        <w:ind w:right="72"/>
        <w:jc w:val="both"/>
        <w:rPr>
          <w:rFonts w:asciiTheme="minorHAnsi" w:hAnsiTheme="minorHAnsi" w:cstheme="minorHAnsi"/>
          <w:lang w:eastAsia="zh-CN"/>
        </w:rPr>
      </w:pPr>
    </w:p>
    <w:p w14:paraId="03074735" w14:textId="49435F8B" w:rsidR="00630BE4" w:rsidRDefault="00630BE4" w:rsidP="00ED4905">
      <w:pPr>
        <w:spacing w:line="271" w:lineRule="auto"/>
        <w:ind w:right="72"/>
        <w:jc w:val="both"/>
        <w:rPr>
          <w:rFonts w:asciiTheme="minorHAnsi" w:hAnsiTheme="minorHAnsi" w:cstheme="minorHAnsi"/>
          <w:lang w:eastAsia="zh-CN"/>
        </w:rPr>
      </w:pPr>
    </w:p>
    <w:p w14:paraId="38B5468B" w14:textId="1D601452" w:rsidR="00630BE4" w:rsidRDefault="00630BE4" w:rsidP="00ED4905">
      <w:pPr>
        <w:spacing w:line="271" w:lineRule="auto"/>
        <w:ind w:right="72"/>
        <w:jc w:val="both"/>
        <w:rPr>
          <w:rFonts w:asciiTheme="minorHAnsi" w:hAnsiTheme="minorHAnsi" w:cstheme="minorHAnsi"/>
          <w:lang w:eastAsia="zh-CN"/>
        </w:rPr>
      </w:pPr>
    </w:p>
    <w:p w14:paraId="09F84EC1" w14:textId="15F20819" w:rsidR="00630BE4" w:rsidRDefault="00630BE4" w:rsidP="00ED4905">
      <w:pPr>
        <w:spacing w:line="271" w:lineRule="auto"/>
        <w:ind w:right="72"/>
        <w:jc w:val="both"/>
        <w:rPr>
          <w:rFonts w:asciiTheme="minorHAnsi" w:hAnsiTheme="minorHAnsi" w:cstheme="minorHAnsi"/>
          <w:lang w:eastAsia="zh-CN"/>
        </w:rPr>
      </w:pPr>
    </w:p>
    <w:p w14:paraId="012D7397" w14:textId="47B8066D" w:rsidR="00630BE4" w:rsidRDefault="00630BE4" w:rsidP="00ED4905">
      <w:pPr>
        <w:spacing w:line="271" w:lineRule="auto"/>
        <w:ind w:right="72"/>
        <w:jc w:val="both"/>
        <w:rPr>
          <w:rFonts w:asciiTheme="minorHAnsi" w:hAnsiTheme="minorHAnsi" w:cstheme="minorHAnsi"/>
          <w:lang w:eastAsia="zh-CN"/>
        </w:rPr>
      </w:pPr>
    </w:p>
    <w:p w14:paraId="79DB61A1" w14:textId="703D6794" w:rsidR="00630BE4" w:rsidRDefault="00630BE4" w:rsidP="00ED4905">
      <w:pPr>
        <w:spacing w:line="271" w:lineRule="auto"/>
        <w:ind w:right="72"/>
        <w:jc w:val="both"/>
        <w:rPr>
          <w:rFonts w:asciiTheme="minorHAnsi" w:hAnsiTheme="minorHAnsi" w:cstheme="minorHAnsi"/>
          <w:lang w:eastAsia="zh-CN"/>
        </w:rPr>
      </w:pPr>
    </w:p>
    <w:p w14:paraId="7EBB8FF9" w14:textId="7C8F435B" w:rsidR="00630BE4" w:rsidRDefault="00630BE4" w:rsidP="00ED4905">
      <w:pPr>
        <w:spacing w:line="271" w:lineRule="auto"/>
        <w:ind w:right="72"/>
        <w:jc w:val="both"/>
        <w:rPr>
          <w:rFonts w:asciiTheme="minorHAnsi" w:hAnsiTheme="minorHAnsi" w:cstheme="minorHAnsi"/>
          <w:lang w:eastAsia="zh-CN"/>
        </w:rPr>
      </w:pPr>
    </w:p>
    <w:p w14:paraId="1F17FCA9" w14:textId="7644A9F2" w:rsidR="00630BE4" w:rsidRDefault="00630BE4" w:rsidP="00ED4905">
      <w:pPr>
        <w:spacing w:line="271" w:lineRule="auto"/>
        <w:ind w:right="72"/>
        <w:jc w:val="both"/>
        <w:rPr>
          <w:rFonts w:asciiTheme="minorHAnsi" w:hAnsiTheme="minorHAnsi" w:cstheme="minorHAnsi"/>
          <w:lang w:eastAsia="zh-CN"/>
        </w:rPr>
      </w:pPr>
    </w:p>
    <w:p w14:paraId="229E58CD" w14:textId="77777777" w:rsidR="00ED4905" w:rsidRDefault="00ED4905" w:rsidP="00ED4905">
      <w:pPr>
        <w:spacing w:line="271" w:lineRule="auto"/>
        <w:ind w:right="72"/>
        <w:jc w:val="both"/>
        <w:rPr>
          <w:rFonts w:asciiTheme="minorHAnsi" w:hAnsiTheme="minorHAnsi" w:cstheme="minorHAnsi"/>
          <w:lang w:eastAsia="zh-CN"/>
        </w:rPr>
      </w:pPr>
    </w:p>
    <w:p w14:paraId="2DE9DBFD" w14:textId="77777777" w:rsidR="00ED4905" w:rsidRDefault="00ED4905" w:rsidP="00ED4905">
      <w:pPr>
        <w:spacing w:line="271" w:lineRule="auto"/>
        <w:ind w:right="72"/>
        <w:jc w:val="both"/>
        <w:rPr>
          <w:rFonts w:asciiTheme="minorHAnsi" w:hAnsiTheme="minorHAnsi" w:cstheme="minorHAnsi"/>
          <w:lang w:eastAsia="zh-CN"/>
        </w:rPr>
      </w:pPr>
    </w:p>
    <w:p w14:paraId="43389EDA" w14:textId="6E32E76F" w:rsidR="00630BE4" w:rsidRDefault="00630BE4" w:rsidP="00ED4905">
      <w:pPr>
        <w:spacing w:line="271" w:lineRule="auto"/>
        <w:ind w:right="72"/>
        <w:jc w:val="both"/>
        <w:rPr>
          <w:rFonts w:asciiTheme="minorHAnsi" w:hAnsiTheme="minorHAnsi" w:cstheme="minorHAnsi"/>
          <w:lang w:eastAsia="zh-CN"/>
        </w:rPr>
      </w:pPr>
    </w:p>
    <w:p w14:paraId="31E59026" w14:textId="4ED7E156" w:rsidR="00630BE4" w:rsidRDefault="00630BE4" w:rsidP="00ED4905">
      <w:pPr>
        <w:spacing w:line="271" w:lineRule="auto"/>
        <w:ind w:right="72"/>
        <w:jc w:val="both"/>
        <w:rPr>
          <w:rFonts w:asciiTheme="minorHAnsi" w:hAnsiTheme="minorHAnsi" w:cstheme="minorHAnsi"/>
          <w:lang w:eastAsia="zh-CN"/>
        </w:rPr>
      </w:pPr>
    </w:p>
    <w:p w14:paraId="4AEC90C9" w14:textId="707B421D" w:rsidR="00630BE4" w:rsidRDefault="00630BE4" w:rsidP="00ED4905">
      <w:pPr>
        <w:spacing w:line="271" w:lineRule="auto"/>
        <w:ind w:right="72"/>
        <w:jc w:val="both"/>
        <w:rPr>
          <w:rFonts w:asciiTheme="minorHAnsi" w:hAnsiTheme="minorHAnsi" w:cstheme="minorHAnsi"/>
          <w:lang w:eastAsia="zh-CN"/>
        </w:rPr>
      </w:pPr>
    </w:p>
    <w:p w14:paraId="54BD28AE" w14:textId="1AA8CFD4" w:rsidR="00430A3A" w:rsidRPr="008B3CB0" w:rsidRDefault="00430A3A" w:rsidP="00ED4905">
      <w:pPr>
        <w:spacing w:line="271" w:lineRule="auto"/>
        <w:ind w:left="0" w:right="-108"/>
        <w:rPr>
          <w:rFonts w:asciiTheme="minorHAnsi" w:hAnsiTheme="minorHAnsi" w:cstheme="minorHAnsi"/>
          <w:lang w:eastAsia="zh-CN"/>
        </w:rPr>
      </w:pPr>
    </w:p>
    <w:p w14:paraId="1DC8F6F7" w14:textId="4A5BFD8B" w:rsidR="00430A3A" w:rsidRPr="008B3CB0" w:rsidRDefault="00430A3A" w:rsidP="00ED4905">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t xml:space="preserve">ZAŁĄCZNIK NR </w:t>
      </w:r>
      <w:r w:rsidR="00617140">
        <w:rPr>
          <w:rFonts w:asciiTheme="minorHAnsi" w:hAnsiTheme="minorHAnsi" w:cstheme="minorHAnsi"/>
          <w:sz w:val="22"/>
          <w:szCs w:val="22"/>
        </w:rPr>
        <w:t>2</w:t>
      </w:r>
    </w:p>
    <w:p w14:paraId="6E288D52" w14:textId="77777777" w:rsidR="00ED4905" w:rsidRDefault="00ED4905" w:rsidP="00ED4905">
      <w:pPr>
        <w:spacing w:line="271" w:lineRule="auto"/>
        <w:ind w:left="0"/>
        <w:jc w:val="left"/>
        <w:rPr>
          <w:rFonts w:asciiTheme="minorHAnsi" w:hAnsiTheme="minorHAnsi" w:cstheme="minorHAnsi"/>
        </w:rPr>
      </w:pPr>
      <w:r>
        <w:rPr>
          <w:rFonts w:asciiTheme="minorHAnsi" w:hAnsiTheme="minorHAnsi" w:cstheme="minorHAnsi"/>
        </w:rPr>
        <w:t xml:space="preserve">      </w:t>
      </w:r>
    </w:p>
    <w:p w14:paraId="29141426" w14:textId="1F7B1E06" w:rsidR="00430A3A" w:rsidRPr="008B3CB0" w:rsidRDefault="00ED4905" w:rsidP="00ED4905">
      <w:pPr>
        <w:spacing w:line="271" w:lineRule="auto"/>
        <w:ind w:left="0"/>
        <w:jc w:val="left"/>
        <w:rPr>
          <w:rFonts w:asciiTheme="minorHAnsi" w:hAnsiTheme="minorHAnsi" w:cstheme="minorHAnsi"/>
          <w:b/>
          <w:bCs/>
        </w:rPr>
      </w:pPr>
      <w:r>
        <w:rPr>
          <w:rFonts w:asciiTheme="minorHAnsi" w:hAnsiTheme="minorHAnsi" w:cstheme="minorHAnsi"/>
          <w:b/>
          <w:bCs/>
        </w:rPr>
        <w:t xml:space="preserve">          </w:t>
      </w:r>
      <w:r w:rsidR="00430A3A"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430A3A" w:rsidRPr="008B3CB0" w14:paraId="521B94FD" w14:textId="77777777" w:rsidTr="003D4A3E">
        <w:tc>
          <w:tcPr>
            <w:tcW w:w="1696" w:type="dxa"/>
          </w:tcPr>
          <w:p w14:paraId="0255CB27" w14:textId="77777777" w:rsidR="00430A3A" w:rsidRPr="008B3CB0" w:rsidRDefault="00430A3A" w:rsidP="00ED4905">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305F4660" w14:textId="77777777" w:rsidR="00430A3A" w:rsidRPr="008B3CB0" w:rsidRDefault="00430A3A" w:rsidP="00ED4905">
            <w:pPr>
              <w:spacing w:line="271" w:lineRule="auto"/>
              <w:rPr>
                <w:rFonts w:asciiTheme="minorHAnsi" w:hAnsiTheme="minorHAnsi" w:cstheme="minorHAnsi"/>
                <w:b/>
                <w:sz w:val="22"/>
                <w:szCs w:val="22"/>
              </w:rPr>
            </w:pPr>
          </w:p>
        </w:tc>
      </w:tr>
    </w:tbl>
    <w:p w14:paraId="072F7CAA" w14:textId="77777777" w:rsidR="00430A3A" w:rsidRPr="008B3CB0" w:rsidRDefault="00430A3A" w:rsidP="00ED4905">
      <w:pPr>
        <w:spacing w:line="271" w:lineRule="auto"/>
        <w:rPr>
          <w:rFonts w:asciiTheme="minorHAnsi" w:hAnsiTheme="minorHAnsi" w:cstheme="minorHAnsi"/>
        </w:rPr>
      </w:pPr>
    </w:p>
    <w:p w14:paraId="43CE3590" w14:textId="77777777" w:rsidR="00430A3A" w:rsidRPr="008B3CB0" w:rsidRDefault="00430A3A" w:rsidP="00ED4905">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58E9AACE" w14:textId="77777777" w:rsidR="00430A3A" w:rsidRPr="008B3CB0" w:rsidRDefault="00430A3A" w:rsidP="00ED4905">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174A8458" w14:textId="77777777" w:rsidR="00430A3A" w:rsidRPr="008B3CB0" w:rsidRDefault="00430A3A" w:rsidP="00ED4905">
      <w:pPr>
        <w:spacing w:line="271" w:lineRule="auto"/>
        <w:rPr>
          <w:rFonts w:asciiTheme="minorHAnsi" w:hAnsiTheme="minorHAnsi" w:cstheme="minorHAnsi"/>
        </w:rPr>
      </w:pPr>
    </w:p>
    <w:p w14:paraId="37AA7B75" w14:textId="2CA2206A" w:rsidR="005551A1" w:rsidRPr="005551A1" w:rsidRDefault="00430A3A" w:rsidP="00ED4905">
      <w:pPr>
        <w:suppressAutoHyphens w:val="0"/>
        <w:autoSpaceDN w:val="0"/>
        <w:adjustRightInd w:val="0"/>
        <w:spacing w:before="120" w:line="271" w:lineRule="auto"/>
        <w:ind w:left="0" w:right="0"/>
        <w:jc w:val="both"/>
        <w:rPr>
          <w:rFonts w:asciiTheme="minorHAnsi" w:eastAsia="Lucida Sans Unicode" w:hAnsiTheme="minorHAnsi" w:cstheme="minorHAnsi"/>
          <w:b/>
          <w:sz w:val="24"/>
          <w:szCs w:val="24"/>
        </w:rPr>
      </w:pPr>
      <w:r w:rsidRPr="008B3CB0">
        <w:rPr>
          <w:rFonts w:asciiTheme="minorHAnsi" w:hAnsiTheme="minorHAnsi" w:cstheme="minorHAnsi"/>
          <w:sz w:val="22"/>
          <w:szCs w:val="22"/>
        </w:rPr>
        <w:t xml:space="preserve">Oświadczam/oświadczamy*, że w wykonywaniu zamówienia </w:t>
      </w:r>
      <w:r w:rsidR="00E37786" w:rsidRPr="00E37786">
        <w:rPr>
          <w:rFonts w:asciiTheme="minorHAnsi" w:hAnsiTheme="minorHAnsi" w:cstheme="minorHAnsi"/>
          <w:sz w:val="22"/>
          <w:szCs w:val="22"/>
        </w:rPr>
        <w:t xml:space="preserve">znak: </w:t>
      </w:r>
      <w:r w:rsidR="005551A1" w:rsidRPr="005551A1">
        <w:rPr>
          <w:rFonts w:asciiTheme="minorHAnsi" w:hAnsiTheme="minorHAnsi" w:cstheme="minorHAnsi"/>
          <w:sz w:val="22"/>
          <w:szCs w:val="22"/>
        </w:rPr>
        <w:t>ZP.271.4.12.2023</w:t>
      </w:r>
      <w:r w:rsidR="00E37786" w:rsidRPr="00E37786">
        <w:rPr>
          <w:rFonts w:asciiTheme="minorHAnsi" w:hAnsiTheme="minorHAnsi" w:cstheme="minorHAnsi"/>
          <w:sz w:val="22"/>
          <w:szCs w:val="22"/>
        </w:rPr>
        <w:t xml:space="preserve"> na </w:t>
      </w:r>
      <w:r w:rsidR="00E37786" w:rsidRPr="00E87090">
        <w:rPr>
          <w:rFonts w:asciiTheme="minorHAnsi" w:hAnsiTheme="minorHAnsi" w:cstheme="minorHAnsi"/>
          <w:b/>
          <w:bCs/>
          <w:sz w:val="22"/>
          <w:szCs w:val="22"/>
        </w:rPr>
        <w:lastRenderedPageBreak/>
        <w:t>„</w:t>
      </w:r>
      <w:r w:rsidR="005551A1" w:rsidRPr="005551A1">
        <w:rPr>
          <w:rFonts w:asciiTheme="minorHAnsi" w:hAnsiTheme="minorHAnsi" w:cstheme="minorHAnsi"/>
          <w:b/>
          <w:sz w:val="24"/>
          <w:szCs w:val="24"/>
        </w:rPr>
        <w:t>Wykonanie dokumentacji</w:t>
      </w:r>
      <w:r w:rsidR="005551A1" w:rsidRPr="005551A1">
        <w:rPr>
          <w:rFonts w:asciiTheme="minorHAnsi" w:hAnsiTheme="minorHAnsi" w:cstheme="minorHAnsi"/>
          <w:b/>
          <w:i/>
          <w:iCs/>
          <w:sz w:val="24"/>
          <w:szCs w:val="24"/>
        </w:rPr>
        <w:t xml:space="preserve"> </w:t>
      </w:r>
      <w:r w:rsidR="005551A1" w:rsidRPr="005551A1">
        <w:rPr>
          <w:rFonts w:asciiTheme="minorHAnsi" w:eastAsia="Lucida Sans Unicode" w:hAnsiTheme="minorHAnsi" w:cstheme="minorHAnsi"/>
          <w:b/>
          <w:sz w:val="24"/>
          <w:szCs w:val="24"/>
        </w:rPr>
        <w:t>projektowo – kosztorysowej wraz z</w:t>
      </w:r>
      <w:r w:rsidR="005551A1">
        <w:rPr>
          <w:rFonts w:asciiTheme="minorHAnsi" w:eastAsia="Lucida Sans Unicode" w:hAnsiTheme="minorHAnsi" w:cstheme="minorHAnsi"/>
          <w:b/>
          <w:sz w:val="24"/>
          <w:szCs w:val="24"/>
        </w:rPr>
        <w:t>e</w:t>
      </w:r>
      <w:r w:rsidR="005551A1" w:rsidRPr="005551A1">
        <w:rPr>
          <w:rFonts w:asciiTheme="minorHAnsi" w:eastAsia="Lucida Sans Unicode" w:hAnsiTheme="minorHAnsi" w:cstheme="minorHAnsi"/>
          <w:b/>
          <w:sz w:val="24"/>
          <w:szCs w:val="24"/>
        </w:rPr>
        <w:t xml:space="preserve"> sprawowaniem nadzoru autorskiego na zadania inwestycyjne: </w:t>
      </w:r>
    </w:p>
    <w:p w14:paraId="224F0641" w14:textId="7BB61E3A" w:rsidR="005551A1" w:rsidRPr="005551A1" w:rsidRDefault="005551A1" w:rsidP="00ED4905">
      <w:pPr>
        <w:suppressAutoHyphens w:val="0"/>
        <w:autoSpaceDN w:val="0"/>
        <w:adjustRightInd w:val="0"/>
        <w:spacing w:line="271" w:lineRule="auto"/>
        <w:ind w:left="0" w:right="0"/>
        <w:jc w:val="both"/>
        <w:rPr>
          <w:rFonts w:asciiTheme="minorHAnsi" w:hAnsiTheme="minorHAnsi" w:cstheme="minorHAnsi"/>
          <w:b/>
          <w:sz w:val="24"/>
          <w:szCs w:val="24"/>
          <w:lang w:eastAsia="pl-PL"/>
        </w:rPr>
      </w:pPr>
      <w:r w:rsidRPr="005551A1">
        <w:rPr>
          <w:rFonts w:asciiTheme="minorHAnsi" w:eastAsia="Lucida Sans Unicode" w:hAnsiTheme="minorHAnsi" w:cstheme="minorHAnsi"/>
          <w:b/>
          <w:sz w:val="24"/>
          <w:szCs w:val="24"/>
        </w:rPr>
        <w:t>Część I:</w:t>
      </w:r>
      <w:r w:rsidRPr="005551A1">
        <w:rPr>
          <w:rFonts w:asciiTheme="minorHAnsi" w:eastAsia="Lucida Sans Unicode" w:hAnsiTheme="minorHAnsi" w:cstheme="minorHAnsi"/>
          <w:bCs/>
          <w:sz w:val="24"/>
          <w:szCs w:val="24"/>
        </w:rPr>
        <w:t xml:space="preserve"> </w:t>
      </w:r>
      <w:r w:rsidRPr="005551A1">
        <w:rPr>
          <w:rFonts w:asciiTheme="minorHAnsi" w:eastAsia="Lucida Sans Unicode" w:hAnsiTheme="minorHAnsi" w:cstheme="minorHAnsi"/>
          <w:b/>
          <w:sz w:val="24"/>
          <w:szCs w:val="24"/>
        </w:rPr>
        <w:t xml:space="preserve">pn. „Budowa świetlicy wiejskiej w Twardosławicach wraz z niezbędną infrastrukturą techniczną na dz. nr </w:t>
      </w:r>
      <w:proofErr w:type="spellStart"/>
      <w:r w:rsidRPr="005551A1">
        <w:rPr>
          <w:rFonts w:asciiTheme="minorHAnsi" w:eastAsia="Lucida Sans Unicode" w:hAnsiTheme="minorHAnsi" w:cstheme="minorHAnsi"/>
          <w:b/>
          <w:sz w:val="24"/>
          <w:szCs w:val="24"/>
        </w:rPr>
        <w:t>ewid</w:t>
      </w:r>
      <w:proofErr w:type="spellEnd"/>
      <w:r w:rsidRPr="005551A1">
        <w:rPr>
          <w:rFonts w:asciiTheme="minorHAnsi" w:eastAsia="Lucida Sans Unicode" w:hAnsiTheme="minorHAnsi" w:cstheme="minorHAnsi"/>
          <w:b/>
          <w:sz w:val="24"/>
          <w:szCs w:val="24"/>
        </w:rPr>
        <w:t>. 53/4 obręb Twardosławice, Gmina Grabica</w:t>
      </w:r>
      <w:r w:rsidRPr="005551A1">
        <w:rPr>
          <w:rFonts w:asciiTheme="minorHAnsi" w:hAnsiTheme="minorHAnsi" w:cstheme="minorHAnsi"/>
          <w:b/>
          <w:sz w:val="24"/>
          <w:szCs w:val="24"/>
          <w:lang w:eastAsia="pl-PL"/>
        </w:rPr>
        <w:t>”</w:t>
      </w:r>
      <w:r w:rsidR="00ED4905">
        <w:rPr>
          <w:rFonts w:asciiTheme="minorHAnsi" w:hAnsiTheme="minorHAnsi" w:cstheme="minorHAnsi"/>
          <w:b/>
          <w:sz w:val="24"/>
          <w:szCs w:val="24"/>
          <w:lang w:eastAsia="pl-PL"/>
        </w:rPr>
        <w:t xml:space="preserve"> *</w:t>
      </w:r>
    </w:p>
    <w:p w14:paraId="22B2A68F" w14:textId="052A0F8A" w:rsidR="00ED4905" w:rsidRDefault="005551A1" w:rsidP="00ED4905">
      <w:pPr>
        <w:numPr>
          <w:ilvl w:val="12"/>
          <w:numId w:val="0"/>
        </w:numPr>
        <w:spacing w:line="271" w:lineRule="auto"/>
        <w:ind w:right="0"/>
        <w:jc w:val="both"/>
        <w:rPr>
          <w:rFonts w:asciiTheme="minorHAnsi" w:hAnsiTheme="minorHAnsi" w:cstheme="minorHAnsi"/>
          <w:sz w:val="22"/>
          <w:szCs w:val="22"/>
        </w:rPr>
      </w:pPr>
      <w:r w:rsidRPr="005551A1">
        <w:rPr>
          <w:rFonts w:asciiTheme="minorHAnsi" w:eastAsia="Lucida Sans Unicode" w:hAnsiTheme="minorHAnsi" w:cstheme="minorHAnsi"/>
          <w:b/>
          <w:sz w:val="24"/>
          <w:szCs w:val="24"/>
        </w:rPr>
        <w:t>Część II:</w:t>
      </w:r>
      <w:r w:rsidRPr="005551A1">
        <w:rPr>
          <w:rFonts w:asciiTheme="minorHAnsi" w:eastAsia="Lucida Sans Unicode" w:hAnsiTheme="minorHAnsi" w:cstheme="minorHAnsi"/>
          <w:bCs/>
          <w:sz w:val="24"/>
          <w:szCs w:val="24"/>
        </w:rPr>
        <w:t xml:space="preserve"> </w:t>
      </w:r>
      <w:r w:rsidRPr="005551A1">
        <w:rPr>
          <w:rFonts w:asciiTheme="minorHAnsi" w:eastAsia="Lucida Sans Unicode" w:hAnsiTheme="minorHAnsi" w:cstheme="minorHAnsi"/>
          <w:b/>
          <w:sz w:val="24"/>
          <w:szCs w:val="24"/>
        </w:rPr>
        <w:t xml:space="preserve">„Rozbudowa i przebudowa budynku Urzędu Gminy w Grabicy wraz z niezbędną infrastrukturą techniczną na dz. nr </w:t>
      </w:r>
      <w:proofErr w:type="spellStart"/>
      <w:r w:rsidRPr="005551A1">
        <w:rPr>
          <w:rFonts w:asciiTheme="minorHAnsi" w:eastAsia="Lucida Sans Unicode" w:hAnsiTheme="minorHAnsi" w:cstheme="minorHAnsi"/>
          <w:b/>
          <w:sz w:val="24"/>
          <w:szCs w:val="24"/>
        </w:rPr>
        <w:t>ewid</w:t>
      </w:r>
      <w:proofErr w:type="spellEnd"/>
      <w:r w:rsidRPr="005551A1">
        <w:rPr>
          <w:rFonts w:asciiTheme="minorHAnsi" w:eastAsia="Lucida Sans Unicode" w:hAnsiTheme="minorHAnsi" w:cstheme="minorHAnsi"/>
          <w:b/>
          <w:sz w:val="24"/>
          <w:szCs w:val="24"/>
        </w:rPr>
        <w:t>. 154 obręb Grabica, Gmina Grabica</w:t>
      </w:r>
      <w:r w:rsidR="00E37786" w:rsidRPr="00E87090">
        <w:rPr>
          <w:rFonts w:asciiTheme="minorHAnsi" w:hAnsiTheme="minorHAnsi" w:cstheme="minorHAnsi"/>
          <w:b/>
          <w:bCs/>
          <w:sz w:val="22"/>
          <w:szCs w:val="22"/>
        </w:rPr>
        <w:t>”</w:t>
      </w:r>
      <w:r w:rsidR="00E37786" w:rsidRPr="00E37786">
        <w:rPr>
          <w:rFonts w:asciiTheme="minorHAnsi" w:hAnsiTheme="minorHAnsi" w:cstheme="minorHAnsi"/>
          <w:sz w:val="22"/>
          <w:szCs w:val="22"/>
        </w:rPr>
        <w:t xml:space="preserve"> </w:t>
      </w:r>
      <w:r w:rsidR="00ED4905">
        <w:rPr>
          <w:rFonts w:asciiTheme="minorHAnsi" w:hAnsiTheme="minorHAnsi" w:cstheme="minorHAnsi"/>
          <w:sz w:val="22"/>
          <w:szCs w:val="22"/>
        </w:rPr>
        <w:t>*</w:t>
      </w:r>
    </w:p>
    <w:p w14:paraId="20C3DFD7" w14:textId="14B29960" w:rsidR="00430A3A" w:rsidRPr="008B3CB0" w:rsidRDefault="00430A3A" w:rsidP="00ED4905">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będ</w:t>
      </w:r>
      <w:r w:rsidR="003A7063">
        <w:rPr>
          <w:rFonts w:asciiTheme="minorHAnsi" w:hAnsiTheme="minorHAnsi" w:cstheme="minorHAnsi"/>
          <w:sz w:val="22"/>
          <w:szCs w:val="22"/>
        </w:rPr>
        <w:t>ą</w:t>
      </w:r>
      <w:r w:rsidRPr="008B3CB0">
        <w:rPr>
          <w:rFonts w:asciiTheme="minorHAnsi" w:hAnsiTheme="minorHAnsi" w:cstheme="minorHAnsi"/>
          <w:sz w:val="22"/>
          <w:szCs w:val="22"/>
        </w:rPr>
        <w:t xml:space="preserve"> uczestniczy</w:t>
      </w:r>
      <w:r w:rsidR="003A7063">
        <w:rPr>
          <w:rFonts w:asciiTheme="minorHAnsi" w:hAnsiTheme="minorHAnsi" w:cstheme="minorHAnsi"/>
          <w:sz w:val="22"/>
          <w:szCs w:val="22"/>
        </w:rPr>
        <w:t>ły</w:t>
      </w:r>
      <w:r w:rsidRPr="008B3CB0">
        <w:rPr>
          <w:rFonts w:asciiTheme="minorHAnsi" w:hAnsiTheme="minorHAnsi" w:cstheme="minorHAnsi"/>
          <w:sz w:val="22"/>
          <w:szCs w:val="22"/>
        </w:rPr>
        <w:t xml:space="preserve"> następując</w:t>
      </w:r>
      <w:r w:rsidR="003A7063">
        <w:rPr>
          <w:rFonts w:asciiTheme="minorHAnsi" w:hAnsiTheme="minorHAnsi" w:cstheme="minorHAnsi"/>
          <w:sz w:val="22"/>
          <w:szCs w:val="22"/>
        </w:rPr>
        <w:t>e</w:t>
      </w:r>
      <w:r w:rsidRPr="008B3CB0">
        <w:rPr>
          <w:rFonts w:asciiTheme="minorHAnsi" w:hAnsiTheme="minorHAnsi" w:cstheme="minorHAnsi"/>
          <w:sz w:val="22"/>
          <w:szCs w:val="22"/>
        </w:rPr>
        <w:t xml:space="preserve"> osob</w:t>
      </w:r>
      <w:r w:rsidR="003A7063">
        <w:rPr>
          <w:rFonts w:asciiTheme="minorHAnsi" w:hAnsiTheme="minorHAnsi" w:cstheme="minorHAnsi"/>
          <w:sz w:val="22"/>
          <w:szCs w:val="22"/>
        </w:rPr>
        <w:t>y</w:t>
      </w:r>
      <w:r w:rsidRPr="008B3CB0">
        <w:rPr>
          <w:rFonts w:asciiTheme="minorHAnsi" w:hAnsiTheme="minorHAnsi" w:cstheme="minorHAnsi"/>
          <w:sz w:val="22"/>
          <w:szCs w:val="22"/>
        </w:rPr>
        <w:t>, umożliwiając</w:t>
      </w:r>
      <w:r w:rsidR="003A7063">
        <w:rPr>
          <w:rFonts w:asciiTheme="minorHAnsi" w:hAnsiTheme="minorHAnsi" w:cstheme="minorHAnsi"/>
          <w:sz w:val="22"/>
          <w:szCs w:val="22"/>
        </w:rPr>
        <w:t>e</w:t>
      </w:r>
      <w:r w:rsidRPr="008B3CB0">
        <w:rPr>
          <w:rFonts w:asciiTheme="minorHAnsi" w:hAnsiTheme="minorHAnsi" w:cstheme="minorHAnsi"/>
          <w:sz w:val="22"/>
          <w:szCs w:val="22"/>
        </w:rPr>
        <w:t xml:space="preserve">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55"/>
        <w:gridCol w:w="1369"/>
        <w:gridCol w:w="1717"/>
        <w:gridCol w:w="1242"/>
        <w:gridCol w:w="1365"/>
        <w:gridCol w:w="2077"/>
      </w:tblGrid>
      <w:tr w:rsidR="00430A3A" w:rsidRPr="008B3CB0" w14:paraId="39EC526C" w14:textId="77777777" w:rsidTr="003D4A3E">
        <w:tc>
          <w:tcPr>
            <w:tcW w:w="0" w:type="auto"/>
            <w:tcBorders>
              <w:bottom w:val="single" w:sz="4" w:space="0" w:color="auto"/>
            </w:tcBorders>
            <w:shd w:val="clear" w:color="auto" w:fill="E0E0E0"/>
            <w:vAlign w:val="center"/>
          </w:tcPr>
          <w:p w14:paraId="156EF39B"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5C843322"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56AA9789"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69844A18"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131B6711"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D4DC3AE"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4B58AF25"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2443FC7A"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5F39AC96"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429ECF48"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6182E05C"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74E61624" w14:textId="77777777" w:rsidR="00430A3A" w:rsidRPr="008B3CB0" w:rsidRDefault="00430A3A" w:rsidP="00ED4905">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430A3A" w:rsidRPr="008B3CB0" w14:paraId="37FB560B" w14:textId="77777777" w:rsidTr="003D4A3E">
        <w:tc>
          <w:tcPr>
            <w:tcW w:w="0" w:type="auto"/>
            <w:tcBorders>
              <w:bottom w:val="single" w:sz="4" w:space="0" w:color="auto"/>
            </w:tcBorders>
            <w:shd w:val="clear" w:color="auto" w:fill="E0E0E0"/>
            <w:vAlign w:val="center"/>
          </w:tcPr>
          <w:p w14:paraId="3A22D014"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649556BF"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02DC22A"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67EAADD"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446D9F73"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3C8ADD56"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365A0EEC" w14:textId="77777777" w:rsidR="00430A3A" w:rsidRPr="008B3CB0" w:rsidRDefault="00430A3A" w:rsidP="00ED4905">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430A3A" w:rsidRPr="008B3CB0" w14:paraId="3FF0E100" w14:textId="77777777" w:rsidTr="003D4A3E">
        <w:trPr>
          <w:trHeight w:val="1352"/>
        </w:trPr>
        <w:tc>
          <w:tcPr>
            <w:tcW w:w="0" w:type="auto"/>
            <w:shd w:val="clear" w:color="auto" w:fill="auto"/>
            <w:vAlign w:val="center"/>
          </w:tcPr>
          <w:p w14:paraId="4020A376"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p w14:paraId="3F2BB9F0"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p w14:paraId="0B88FE63"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2193D969"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p w14:paraId="40084286"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p w14:paraId="17ECDD0F"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4E93BC6"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2A70507" w14:textId="39DD7B80" w:rsidR="00430A3A" w:rsidRPr="008B3CB0" w:rsidRDefault="00630BE4" w:rsidP="00ED4905">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w:t>
            </w:r>
          </w:p>
        </w:tc>
        <w:tc>
          <w:tcPr>
            <w:tcW w:w="0" w:type="auto"/>
            <w:shd w:val="clear" w:color="auto" w:fill="auto"/>
            <w:vAlign w:val="center"/>
          </w:tcPr>
          <w:p w14:paraId="4C78BF2D"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p w14:paraId="4F4AEED3"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tc>
        <w:tc>
          <w:tcPr>
            <w:tcW w:w="0" w:type="auto"/>
          </w:tcPr>
          <w:p w14:paraId="08B8E774"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893F59A"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1F41F215" w14:textId="77777777" w:rsidR="00430A3A" w:rsidRPr="008B3CB0" w:rsidRDefault="00430A3A" w:rsidP="00ED4905">
            <w:pPr>
              <w:pStyle w:val="Tekstpodstawowy2"/>
              <w:spacing w:after="0" w:line="271" w:lineRule="auto"/>
              <w:jc w:val="center"/>
              <w:rPr>
                <w:rFonts w:asciiTheme="minorHAnsi" w:hAnsiTheme="minorHAnsi" w:cstheme="minorHAnsi"/>
                <w:b/>
                <w:sz w:val="16"/>
                <w:szCs w:val="16"/>
              </w:rPr>
            </w:pPr>
          </w:p>
        </w:tc>
      </w:tr>
      <w:tr w:rsidR="00D17BC7" w:rsidRPr="008B3CB0" w14:paraId="34442253" w14:textId="77777777" w:rsidTr="003D4A3E">
        <w:trPr>
          <w:trHeight w:val="1352"/>
        </w:trPr>
        <w:tc>
          <w:tcPr>
            <w:tcW w:w="0" w:type="auto"/>
            <w:shd w:val="clear" w:color="auto" w:fill="auto"/>
            <w:vAlign w:val="center"/>
          </w:tcPr>
          <w:p w14:paraId="604DD2B6" w14:textId="64CC073E" w:rsidR="00D17BC7" w:rsidRPr="008B3CB0" w:rsidRDefault="00D17BC7" w:rsidP="00ED4905">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0" w:type="auto"/>
            <w:shd w:val="clear" w:color="auto" w:fill="auto"/>
            <w:vAlign w:val="center"/>
          </w:tcPr>
          <w:p w14:paraId="24996D7B" w14:textId="77777777" w:rsidR="00D17BC7" w:rsidRPr="008B3CB0" w:rsidRDefault="00D17BC7"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D09C799" w14:textId="17F7C144" w:rsidR="00D17BC7" w:rsidRDefault="00D17BC7" w:rsidP="00ED4905">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6B3B1019" w14:textId="77777777" w:rsidR="00D17BC7" w:rsidRPr="008B3CB0" w:rsidRDefault="00D17BC7" w:rsidP="00ED4905">
            <w:pPr>
              <w:pStyle w:val="Tekstpodstawowy2"/>
              <w:spacing w:after="0" w:line="271" w:lineRule="auto"/>
              <w:jc w:val="center"/>
              <w:rPr>
                <w:rFonts w:asciiTheme="minorHAnsi" w:hAnsiTheme="minorHAnsi" w:cstheme="minorHAnsi"/>
                <w:b/>
                <w:sz w:val="16"/>
                <w:szCs w:val="16"/>
              </w:rPr>
            </w:pPr>
          </w:p>
        </w:tc>
        <w:tc>
          <w:tcPr>
            <w:tcW w:w="0" w:type="auto"/>
          </w:tcPr>
          <w:p w14:paraId="53E56EEA" w14:textId="77777777" w:rsidR="00D17BC7" w:rsidRPr="008B3CB0" w:rsidRDefault="00D17BC7"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3DCED23" w14:textId="77777777" w:rsidR="00D17BC7" w:rsidRPr="008B3CB0" w:rsidRDefault="00D17BC7"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6D82214B" w14:textId="77777777" w:rsidR="00D17BC7" w:rsidRPr="008B3CB0" w:rsidRDefault="00D17BC7" w:rsidP="00ED4905">
            <w:pPr>
              <w:pStyle w:val="Tekstpodstawowy2"/>
              <w:spacing w:after="0" w:line="271" w:lineRule="auto"/>
              <w:jc w:val="center"/>
              <w:rPr>
                <w:rFonts w:asciiTheme="minorHAnsi" w:hAnsiTheme="minorHAnsi" w:cstheme="minorHAnsi"/>
                <w:b/>
                <w:sz w:val="16"/>
                <w:szCs w:val="16"/>
              </w:rPr>
            </w:pPr>
          </w:p>
        </w:tc>
      </w:tr>
      <w:tr w:rsidR="00E97520" w:rsidRPr="008B3CB0" w14:paraId="07445164" w14:textId="77777777" w:rsidTr="003D4A3E">
        <w:trPr>
          <w:trHeight w:val="1352"/>
        </w:trPr>
        <w:tc>
          <w:tcPr>
            <w:tcW w:w="0" w:type="auto"/>
            <w:shd w:val="clear" w:color="auto" w:fill="auto"/>
            <w:vAlign w:val="center"/>
          </w:tcPr>
          <w:p w14:paraId="0868D9A5" w14:textId="2373FEB5" w:rsidR="00E97520" w:rsidRDefault="00E97520" w:rsidP="00ED4905">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0" w:type="auto"/>
            <w:shd w:val="clear" w:color="auto" w:fill="auto"/>
            <w:vAlign w:val="center"/>
          </w:tcPr>
          <w:p w14:paraId="39725334" w14:textId="77777777" w:rsidR="00E97520" w:rsidRPr="008B3CB0" w:rsidRDefault="00E97520"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1EEB792" w14:textId="6126682D" w:rsidR="00E97520" w:rsidRPr="00D17BC7" w:rsidRDefault="00E97520" w:rsidP="00ED4905">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6E055964" w14:textId="77777777" w:rsidR="00E97520" w:rsidRPr="008B3CB0" w:rsidRDefault="00E97520" w:rsidP="00ED4905">
            <w:pPr>
              <w:pStyle w:val="Tekstpodstawowy2"/>
              <w:spacing w:after="0" w:line="271" w:lineRule="auto"/>
              <w:jc w:val="center"/>
              <w:rPr>
                <w:rFonts w:asciiTheme="minorHAnsi" w:hAnsiTheme="minorHAnsi" w:cstheme="minorHAnsi"/>
                <w:b/>
                <w:sz w:val="16"/>
                <w:szCs w:val="16"/>
              </w:rPr>
            </w:pPr>
          </w:p>
        </w:tc>
        <w:tc>
          <w:tcPr>
            <w:tcW w:w="0" w:type="auto"/>
          </w:tcPr>
          <w:p w14:paraId="5E434D2F" w14:textId="77777777" w:rsidR="00E97520" w:rsidRPr="008B3CB0" w:rsidRDefault="00E97520"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56F4E7A7" w14:textId="77777777" w:rsidR="00E97520" w:rsidRPr="008B3CB0" w:rsidRDefault="00E97520"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0C67DADF" w14:textId="77777777" w:rsidR="00E97520" w:rsidRPr="008B3CB0" w:rsidRDefault="00E97520" w:rsidP="00ED4905">
            <w:pPr>
              <w:pStyle w:val="Tekstpodstawowy2"/>
              <w:spacing w:after="0" w:line="271" w:lineRule="auto"/>
              <w:jc w:val="center"/>
              <w:rPr>
                <w:rFonts w:asciiTheme="minorHAnsi" w:hAnsiTheme="minorHAnsi" w:cstheme="minorHAnsi"/>
                <w:b/>
                <w:sz w:val="16"/>
                <w:szCs w:val="16"/>
              </w:rPr>
            </w:pPr>
          </w:p>
        </w:tc>
      </w:tr>
      <w:tr w:rsidR="005551A1" w:rsidRPr="008B3CB0" w14:paraId="1409D007" w14:textId="77777777" w:rsidTr="003D4A3E">
        <w:trPr>
          <w:trHeight w:val="1352"/>
        </w:trPr>
        <w:tc>
          <w:tcPr>
            <w:tcW w:w="0" w:type="auto"/>
            <w:shd w:val="clear" w:color="auto" w:fill="auto"/>
            <w:vAlign w:val="center"/>
          </w:tcPr>
          <w:p w14:paraId="6D02402C" w14:textId="577E5DF4" w:rsidR="005551A1" w:rsidRDefault="005551A1" w:rsidP="00ED4905">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4</w:t>
            </w:r>
          </w:p>
        </w:tc>
        <w:tc>
          <w:tcPr>
            <w:tcW w:w="0" w:type="auto"/>
            <w:shd w:val="clear" w:color="auto" w:fill="auto"/>
            <w:vAlign w:val="center"/>
          </w:tcPr>
          <w:p w14:paraId="0A64CB3A" w14:textId="77777777" w:rsidR="005551A1" w:rsidRPr="008B3CB0" w:rsidRDefault="005551A1"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57D531A2" w14:textId="4FB9F969" w:rsidR="005551A1" w:rsidRPr="00D17BC7" w:rsidRDefault="005551A1" w:rsidP="00ED4905">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28DDEB38" w14:textId="77777777" w:rsidR="005551A1" w:rsidRPr="008B3CB0" w:rsidRDefault="005551A1" w:rsidP="00ED4905">
            <w:pPr>
              <w:pStyle w:val="Tekstpodstawowy2"/>
              <w:spacing w:after="0" w:line="271" w:lineRule="auto"/>
              <w:jc w:val="center"/>
              <w:rPr>
                <w:rFonts w:asciiTheme="minorHAnsi" w:hAnsiTheme="minorHAnsi" w:cstheme="minorHAnsi"/>
                <w:b/>
                <w:sz w:val="16"/>
                <w:szCs w:val="16"/>
              </w:rPr>
            </w:pPr>
          </w:p>
        </w:tc>
        <w:tc>
          <w:tcPr>
            <w:tcW w:w="0" w:type="auto"/>
          </w:tcPr>
          <w:p w14:paraId="6495953D" w14:textId="77777777" w:rsidR="005551A1" w:rsidRPr="008B3CB0" w:rsidRDefault="005551A1"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598B3374" w14:textId="77777777" w:rsidR="005551A1" w:rsidRPr="008B3CB0" w:rsidRDefault="005551A1" w:rsidP="00ED4905">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4C41D15E" w14:textId="77777777" w:rsidR="005551A1" w:rsidRPr="008B3CB0" w:rsidRDefault="005551A1" w:rsidP="00ED4905">
            <w:pPr>
              <w:pStyle w:val="Tekstpodstawowy2"/>
              <w:spacing w:after="0" w:line="271" w:lineRule="auto"/>
              <w:jc w:val="center"/>
              <w:rPr>
                <w:rFonts w:asciiTheme="minorHAnsi" w:hAnsiTheme="minorHAnsi" w:cstheme="minorHAnsi"/>
                <w:b/>
                <w:sz w:val="16"/>
                <w:szCs w:val="16"/>
              </w:rPr>
            </w:pPr>
          </w:p>
        </w:tc>
      </w:tr>
    </w:tbl>
    <w:p w14:paraId="41CCB673" w14:textId="513B87C9" w:rsidR="00430A3A" w:rsidRPr="00ED4905" w:rsidRDefault="00430A3A" w:rsidP="00ED4905">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Zapytaniu ofertowym. </w:t>
      </w:r>
    </w:p>
    <w:p w14:paraId="4DFAB0F4" w14:textId="77777777" w:rsidR="00ED4905" w:rsidRDefault="00ED4905" w:rsidP="00ED4905">
      <w:pPr>
        <w:spacing w:line="271" w:lineRule="auto"/>
        <w:ind w:left="0" w:right="0"/>
        <w:jc w:val="both"/>
        <w:rPr>
          <w:rFonts w:asciiTheme="minorHAnsi" w:hAnsiTheme="minorHAnsi" w:cstheme="minorHAnsi"/>
          <w:sz w:val="20"/>
          <w:szCs w:val="20"/>
        </w:rPr>
      </w:pPr>
    </w:p>
    <w:p w14:paraId="65802408" w14:textId="73D503AB" w:rsidR="00430A3A" w:rsidRPr="008B3CB0" w:rsidRDefault="00430A3A" w:rsidP="00ED4905">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7FF320F7" w14:textId="77777777" w:rsidR="00430A3A" w:rsidRPr="008B3CB0" w:rsidRDefault="00430A3A" w:rsidP="00ED4905">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2D44B0AC" w14:textId="77777777" w:rsidR="00430A3A" w:rsidRPr="008B3CB0" w:rsidRDefault="00430A3A" w:rsidP="00ED4905">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3F3A8396" w14:textId="77777777" w:rsidR="00430A3A" w:rsidRPr="008B3CB0" w:rsidRDefault="00430A3A" w:rsidP="00ED4905">
      <w:pPr>
        <w:spacing w:line="271" w:lineRule="auto"/>
        <w:jc w:val="both"/>
        <w:rPr>
          <w:rFonts w:asciiTheme="minorHAnsi" w:hAnsiTheme="minorHAnsi" w:cstheme="minorHAnsi"/>
          <w:b/>
          <w:sz w:val="22"/>
        </w:rPr>
      </w:pPr>
    </w:p>
    <w:p w14:paraId="42D6E7CF" w14:textId="77777777" w:rsidR="00430A3A" w:rsidRPr="008B3CB0" w:rsidRDefault="00430A3A" w:rsidP="00ED4905">
      <w:pPr>
        <w:spacing w:line="271" w:lineRule="auto"/>
        <w:rPr>
          <w:rFonts w:asciiTheme="minorHAnsi" w:hAnsiTheme="minorHAnsi" w:cstheme="minorHAnsi"/>
          <w:sz w:val="22"/>
          <w:szCs w:val="22"/>
        </w:rPr>
      </w:pPr>
    </w:p>
    <w:p w14:paraId="4987D3A1" w14:textId="77777777" w:rsidR="00430A3A" w:rsidRPr="008B3CB0" w:rsidRDefault="00430A3A" w:rsidP="00ED4905">
      <w:pPr>
        <w:spacing w:line="271" w:lineRule="auto"/>
        <w:rPr>
          <w:rFonts w:asciiTheme="minorHAnsi" w:hAnsiTheme="minorHAnsi" w:cstheme="minorHAnsi"/>
          <w:sz w:val="22"/>
          <w:szCs w:val="22"/>
        </w:rPr>
      </w:pPr>
    </w:p>
    <w:p w14:paraId="7ACEA2BF" w14:textId="77777777" w:rsidR="00430A3A" w:rsidRPr="008B3CB0" w:rsidRDefault="00430A3A" w:rsidP="00ED4905">
      <w:pPr>
        <w:spacing w:line="271" w:lineRule="auto"/>
        <w:rPr>
          <w:rFonts w:asciiTheme="minorHAnsi" w:hAnsiTheme="minorHAnsi" w:cstheme="minorHAnsi"/>
          <w:sz w:val="22"/>
          <w:szCs w:val="22"/>
        </w:rPr>
      </w:pPr>
    </w:p>
    <w:p w14:paraId="644682BA" w14:textId="372D918F" w:rsidR="00430A3A" w:rsidRPr="008B3CB0" w:rsidRDefault="00430A3A" w:rsidP="00ED4905">
      <w:pPr>
        <w:spacing w:line="271"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ED4905">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01217D4" w14:textId="77777777" w:rsidR="00430A3A" w:rsidRPr="008B3CB0" w:rsidRDefault="00430A3A" w:rsidP="00ED4905">
      <w:pPr>
        <w:tabs>
          <w:tab w:val="left" w:pos="9000"/>
        </w:tabs>
        <w:spacing w:line="271"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128D5F7" w14:textId="77777777" w:rsidR="00430A3A" w:rsidRPr="008B3CB0" w:rsidRDefault="00430A3A" w:rsidP="00ED4905">
      <w:pPr>
        <w:spacing w:line="271"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26A5362E" w14:textId="77777777" w:rsidR="00430A3A" w:rsidRPr="008B3CB0" w:rsidRDefault="00430A3A" w:rsidP="00ED4905">
      <w:pPr>
        <w:spacing w:line="271" w:lineRule="auto"/>
        <w:rPr>
          <w:rFonts w:asciiTheme="minorHAnsi" w:hAnsiTheme="minorHAnsi" w:cstheme="minorHAnsi"/>
        </w:rPr>
      </w:pPr>
    </w:p>
    <w:p w14:paraId="2B1C54D5" w14:textId="77777777" w:rsidR="00430A3A" w:rsidRPr="008B3CB0" w:rsidRDefault="00430A3A" w:rsidP="00ED4905">
      <w:pPr>
        <w:spacing w:line="271" w:lineRule="auto"/>
        <w:rPr>
          <w:rFonts w:asciiTheme="minorHAnsi" w:hAnsiTheme="minorHAnsi" w:cstheme="minorHAnsi"/>
        </w:rPr>
      </w:pPr>
    </w:p>
    <w:p w14:paraId="1E5A31D2" w14:textId="77777777" w:rsidR="001606A6" w:rsidRPr="008B3CB0" w:rsidRDefault="001606A6" w:rsidP="00ED4905">
      <w:pPr>
        <w:spacing w:line="271" w:lineRule="auto"/>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EF75" w14:textId="77777777" w:rsidR="002E46F2" w:rsidRDefault="002E46F2">
      <w:pPr>
        <w:spacing w:line="240" w:lineRule="auto"/>
      </w:pPr>
      <w:r>
        <w:separator/>
      </w:r>
    </w:p>
  </w:endnote>
  <w:endnote w:type="continuationSeparator" w:id="0">
    <w:p w14:paraId="32A77B9A" w14:textId="77777777" w:rsidR="002E46F2" w:rsidRDefault="002E4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ED4905"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ED4905" w:rsidRPr="00ED4905" w:rsidRDefault="006E6B77">
                          <w:pPr>
                            <w:pStyle w:val="Stopka"/>
                            <w:rPr>
                              <w:rFonts w:asciiTheme="minorHAnsi" w:hAnsiTheme="minorHAnsi" w:cstheme="minorHAnsi"/>
                            </w:rPr>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ED4905" w:rsidRPr="00ED4905" w:rsidRDefault="006E6B77">
                    <w:pPr>
                      <w:pStyle w:val="Stopka"/>
                      <w:rPr>
                        <w:rFonts w:asciiTheme="minorHAnsi" w:hAnsiTheme="minorHAnsi" w:cstheme="minorHAnsi"/>
                      </w:rPr>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28ED" w14:textId="77777777" w:rsidR="002E46F2" w:rsidRDefault="002E46F2">
      <w:pPr>
        <w:spacing w:line="240" w:lineRule="auto"/>
      </w:pPr>
      <w:r>
        <w:separator/>
      </w:r>
    </w:p>
  </w:footnote>
  <w:footnote w:type="continuationSeparator" w:id="0">
    <w:p w14:paraId="0DEAF4E1" w14:textId="77777777" w:rsidR="002E46F2" w:rsidRDefault="002E46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AD0AD1"/>
    <w:multiLevelType w:val="hybridMultilevel"/>
    <w:tmpl w:val="6AEAFAFA"/>
    <w:lvl w:ilvl="0" w:tplc="8A36A87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9452D5B"/>
    <w:multiLevelType w:val="multilevel"/>
    <w:tmpl w:val="F454F614"/>
    <w:lvl w:ilvl="0">
      <w:start w:val="1"/>
      <w:numFmt w:val="decimal"/>
      <w:lvlText w:val="%1."/>
      <w:lvlJc w:val="left"/>
      <w:pPr>
        <w:tabs>
          <w:tab w:val="num" w:pos="378"/>
        </w:tabs>
        <w:ind w:left="378" w:hanging="360"/>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531917558">
    <w:abstractNumId w:val="0"/>
  </w:num>
  <w:num w:numId="2" w16cid:durableId="580263511">
    <w:abstractNumId w:val="2"/>
  </w:num>
  <w:num w:numId="3" w16cid:durableId="873545522">
    <w:abstractNumId w:val="3"/>
  </w:num>
  <w:num w:numId="4" w16cid:durableId="694115876">
    <w:abstractNumId w:val="7"/>
  </w:num>
  <w:num w:numId="5" w16cid:durableId="997538026">
    <w:abstractNumId w:val="10"/>
  </w:num>
  <w:num w:numId="6" w16cid:durableId="899243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0747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860583">
    <w:abstractNumId w:val="6"/>
  </w:num>
  <w:num w:numId="9" w16cid:durableId="146757784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283009">
    <w:abstractNumId w:val="8"/>
  </w:num>
  <w:num w:numId="11" w16cid:durableId="1594584661">
    <w:abstractNumId w:val="9"/>
  </w:num>
  <w:num w:numId="12" w16cid:durableId="321206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E4456"/>
    <w:rsid w:val="00105B03"/>
    <w:rsid w:val="001229DB"/>
    <w:rsid w:val="00123C5A"/>
    <w:rsid w:val="001606A6"/>
    <w:rsid w:val="001E4DD2"/>
    <w:rsid w:val="00205CF1"/>
    <w:rsid w:val="002D4C5C"/>
    <w:rsid w:val="002E3D44"/>
    <w:rsid w:val="002E46F2"/>
    <w:rsid w:val="0038412A"/>
    <w:rsid w:val="003A5364"/>
    <w:rsid w:val="003A7063"/>
    <w:rsid w:val="003B1D19"/>
    <w:rsid w:val="003D77E0"/>
    <w:rsid w:val="003E2023"/>
    <w:rsid w:val="00430A3A"/>
    <w:rsid w:val="004E2A5E"/>
    <w:rsid w:val="005551A1"/>
    <w:rsid w:val="005701A1"/>
    <w:rsid w:val="005A6B78"/>
    <w:rsid w:val="005E595F"/>
    <w:rsid w:val="00617140"/>
    <w:rsid w:val="00630BE4"/>
    <w:rsid w:val="00660EB7"/>
    <w:rsid w:val="006875CE"/>
    <w:rsid w:val="006B0705"/>
    <w:rsid w:val="006E096E"/>
    <w:rsid w:val="006E6B77"/>
    <w:rsid w:val="00700105"/>
    <w:rsid w:val="00723E25"/>
    <w:rsid w:val="00760F13"/>
    <w:rsid w:val="00846B62"/>
    <w:rsid w:val="008B3CB0"/>
    <w:rsid w:val="008C7615"/>
    <w:rsid w:val="009447DC"/>
    <w:rsid w:val="009A66F4"/>
    <w:rsid w:val="00AA2B06"/>
    <w:rsid w:val="00AC6FE7"/>
    <w:rsid w:val="00AD54E3"/>
    <w:rsid w:val="00BB25E0"/>
    <w:rsid w:val="00CD0FB2"/>
    <w:rsid w:val="00D17BC7"/>
    <w:rsid w:val="00D72C17"/>
    <w:rsid w:val="00DF30DA"/>
    <w:rsid w:val="00E319A7"/>
    <w:rsid w:val="00E37786"/>
    <w:rsid w:val="00E87090"/>
    <w:rsid w:val="00E97520"/>
    <w:rsid w:val="00ED3B8E"/>
    <w:rsid w:val="00ED4905"/>
    <w:rsid w:val="00F37581"/>
    <w:rsid w:val="00F536E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 w:type="paragraph" w:styleId="Nagwek">
    <w:name w:val="header"/>
    <w:basedOn w:val="Normalny"/>
    <w:link w:val="NagwekZnak"/>
    <w:uiPriority w:val="99"/>
    <w:unhideWhenUsed/>
    <w:rsid w:val="00ED4905"/>
    <w:pPr>
      <w:tabs>
        <w:tab w:val="center" w:pos="4536"/>
        <w:tab w:val="right" w:pos="9072"/>
      </w:tabs>
      <w:spacing w:line="240" w:lineRule="auto"/>
    </w:pPr>
  </w:style>
  <w:style w:type="character" w:customStyle="1" w:styleId="NagwekZnak">
    <w:name w:val="Nagłówek Znak"/>
    <w:basedOn w:val="Domylnaczcionkaakapitu"/>
    <w:link w:val="Nagwek"/>
    <w:uiPriority w:val="99"/>
    <w:rsid w:val="00ED4905"/>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1209</Words>
  <Characters>7259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23</cp:revision>
  <cp:lastPrinted>2022-08-11T11:15:00Z</cp:lastPrinted>
  <dcterms:created xsi:type="dcterms:W3CDTF">2021-07-25T18:19:00Z</dcterms:created>
  <dcterms:modified xsi:type="dcterms:W3CDTF">2023-12-19T13:02:00Z</dcterms:modified>
</cp:coreProperties>
</file>