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63288336" w:rsidR="003A5364" w:rsidRDefault="003A5364" w:rsidP="003A5364">
      <w:pPr>
        <w:spacing w:line="240" w:lineRule="auto"/>
        <w:ind w:left="0" w:right="0"/>
        <w:jc w:val="right"/>
        <w:rPr>
          <w:rFonts w:asciiTheme="minorHAnsi" w:hAnsiTheme="minorHAnsi" w:cstheme="minorHAnsi"/>
          <w:b/>
          <w:sz w:val="20"/>
          <w:szCs w:val="20"/>
        </w:rPr>
      </w:pPr>
      <w:r w:rsidRPr="00402577">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402577">
        <w:rPr>
          <w:rFonts w:asciiTheme="minorHAnsi" w:hAnsiTheme="minorHAnsi" w:cstheme="minorHAnsi"/>
          <w:b/>
          <w:sz w:val="20"/>
          <w:szCs w:val="20"/>
        </w:rPr>
        <w:t xml:space="preserve">ZAŁĄCZNIK NR </w:t>
      </w:r>
      <w:r w:rsidR="008B3CB0" w:rsidRPr="00402577">
        <w:rPr>
          <w:rFonts w:asciiTheme="minorHAnsi" w:hAnsiTheme="minorHAnsi" w:cstheme="minorHAnsi"/>
          <w:b/>
          <w:sz w:val="20"/>
          <w:szCs w:val="20"/>
        </w:rPr>
        <w:t>1</w:t>
      </w:r>
    </w:p>
    <w:p w14:paraId="2597D852" w14:textId="77777777" w:rsidR="00402577" w:rsidRPr="00402577" w:rsidRDefault="00402577" w:rsidP="003A5364">
      <w:pPr>
        <w:spacing w:line="240" w:lineRule="auto"/>
        <w:ind w:left="0" w:right="0"/>
        <w:jc w:val="right"/>
        <w:rPr>
          <w:rFonts w:asciiTheme="minorHAnsi" w:hAnsiTheme="minorHAnsi" w:cstheme="minorHAnsi"/>
          <w:b/>
          <w:sz w:val="20"/>
          <w:szCs w:val="20"/>
        </w:rPr>
      </w:pP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3D9181C2" w14:textId="32F4FE66" w:rsidR="00402577" w:rsidRDefault="00402577" w:rsidP="00402577">
      <w:pPr>
        <w:spacing w:line="240" w:lineRule="auto"/>
        <w:ind w:left="0" w:right="601"/>
        <w:jc w:val="both"/>
        <w:rPr>
          <w:rFonts w:asciiTheme="minorHAnsi" w:hAnsiTheme="minorHAnsi" w:cstheme="minorHAnsi"/>
          <w:b/>
          <w:sz w:val="28"/>
        </w:rPr>
      </w:pPr>
      <w:r>
        <w:rPr>
          <w:rFonts w:asciiTheme="minorHAnsi" w:hAnsiTheme="minorHAnsi" w:cstheme="minorHAnsi"/>
          <w:b/>
          <w:sz w:val="28"/>
        </w:rPr>
        <w:t xml:space="preserve">                                                                                       </w:t>
      </w:r>
      <w:r w:rsidR="0038412A">
        <w:rPr>
          <w:rFonts w:asciiTheme="minorHAnsi" w:hAnsiTheme="minorHAnsi" w:cstheme="minorHAnsi"/>
          <w:b/>
          <w:sz w:val="28"/>
        </w:rPr>
        <w:t>Gm</w:t>
      </w:r>
      <w:r>
        <w:rPr>
          <w:rFonts w:asciiTheme="minorHAnsi" w:hAnsiTheme="minorHAnsi" w:cstheme="minorHAnsi"/>
          <w:b/>
          <w:sz w:val="28"/>
        </w:rPr>
        <w:t xml:space="preserve">inny Zespół      </w:t>
      </w:r>
    </w:p>
    <w:p w14:paraId="61FBD217" w14:textId="351BF6FF" w:rsidR="0038412A" w:rsidRDefault="00402577" w:rsidP="00402577">
      <w:pPr>
        <w:spacing w:line="240" w:lineRule="auto"/>
        <w:ind w:left="4820" w:right="601"/>
        <w:jc w:val="both"/>
        <w:rPr>
          <w:rFonts w:asciiTheme="minorHAnsi" w:hAnsiTheme="minorHAnsi" w:cstheme="minorHAnsi"/>
          <w:b/>
          <w:sz w:val="28"/>
        </w:rPr>
      </w:pPr>
      <w:r>
        <w:rPr>
          <w:rFonts w:asciiTheme="minorHAnsi" w:hAnsiTheme="minorHAnsi" w:cstheme="minorHAnsi"/>
          <w:b/>
          <w:sz w:val="28"/>
        </w:rPr>
        <w:t xml:space="preserve">Ekonomiczno-Administracyjny </w:t>
      </w:r>
    </w:p>
    <w:p w14:paraId="7A9DF439" w14:textId="6E6421F5" w:rsidR="00402577" w:rsidRDefault="00402577"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Szkół w Grabicy</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33A2BAFE" w:rsidR="0038412A" w:rsidRPr="00402577" w:rsidRDefault="003A5364" w:rsidP="0038412A">
      <w:pPr>
        <w:spacing w:before="120" w:line="240"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 xml:space="preserve">Nawiązując do zapytania ofertowego znak: </w:t>
      </w:r>
      <w:r w:rsidR="001A738E">
        <w:rPr>
          <w:rFonts w:asciiTheme="minorHAnsi" w:hAnsiTheme="minorHAnsi" w:cstheme="minorHAnsi"/>
          <w:sz w:val="24"/>
          <w:szCs w:val="24"/>
        </w:rPr>
        <w:t>GZEAS</w:t>
      </w:r>
      <w:r w:rsidRPr="00DB6D22">
        <w:rPr>
          <w:rFonts w:asciiTheme="minorHAnsi" w:hAnsiTheme="minorHAnsi" w:cstheme="minorHAnsi"/>
          <w:sz w:val="24"/>
          <w:szCs w:val="24"/>
        </w:rPr>
        <w:t>.27</w:t>
      </w:r>
      <w:r w:rsidR="00402577">
        <w:rPr>
          <w:rFonts w:asciiTheme="minorHAnsi" w:hAnsiTheme="minorHAnsi" w:cstheme="minorHAnsi"/>
          <w:sz w:val="24"/>
          <w:szCs w:val="24"/>
        </w:rPr>
        <w:t>2</w:t>
      </w:r>
      <w:r w:rsidRPr="00DB6D22">
        <w:rPr>
          <w:rFonts w:asciiTheme="minorHAnsi" w:hAnsiTheme="minorHAnsi" w:cstheme="minorHAnsi"/>
          <w:sz w:val="24"/>
          <w:szCs w:val="24"/>
        </w:rPr>
        <w:t>.</w:t>
      </w:r>
      <w:r w:rsidR="00402577">
        <w:rPr>
          <w:rFonts w:asciiTheme="minorHAnsi" w:hAnsiTheme="minorHAnsi" w:cstheme="minorHAnsi"/>
          <w:sz w:val="24"/>
          <w:szCs w:val="24"/>
        </w:rPr>
        <w:t>1</w:t>
      </w:r>
      <w:r w:rsidRPr="00886FB9">
        <w:rPr>
          <w:rFonts w:asciiTheme="minorHAnsi" w:hAnsiTheme="minorHAnsi" w:cstheme="minorHAnsi"/>
          <w:sz w:val="24"/>
          <w:szCs w:val="24"/>
        </w:rPr>
        <w:t>.</w:t>
      </w:r>
      <w:r w:rsidRPr="00DB6D22">
        <w:rPr>
          <w:rFonts w:asciiTheme="minorHAnsi" w:hAnsiTheme="minorHAnsi" w:cstheme="minorHAnsi"/>
          <w:sz w:val="24"/>
          <w:szCs w:val="24"/>
        </w:rPr>
        <w:t>20</w:t>
      </w:r>
      <w:r w:rsidR="00DB1C94">
        <w:rPr>
          <w:rFonts w:asciiTheme="minorHAnsi" w:hAnsiTheme="minorHAnsi" w:cstheme="minorHAnsi"/>
          <w:sz w:val="24"/>
          <w:szCs w:val="24"/>
        </w:rPr>
        <w:t>23</w:t>
      </w:r>
      <w:r w:rsidRPr="00DB6D22">
        <w:rPr>
          <w:rFonts w:asciiTheme="minorHAnsi" w:hAnsiTheme="minorHAnsi" w:cstheme="minorHAnsi"/>
          <w:sz w:val="24"/>
          <w:szCs w:val="24"/>
        </w:rPr>
        <w:t xml:space="preserve"> na </w:t>
      </w:r>
      <w:r w:rsidRPr="00402577">
        <w:rPr>
          <w:rFonts w:asciiTheme="minorHAnsi" w:hAnsiTheme="minorHAnsi" w:cstheme="minorHAnsi"/>
          <w:b/>
          <w:sz w:val="24"/>
          <w:szCs w:val="24"/>
        </w:rPr>
        <w:t>„</w:t>
      </w:r>
      <w:r w:rsidR="00402577" w:rsidRPr="00402577">
        <w:rPr>
          <w:rFonts w:asciiTheme="minorHAnsi" w:hAnsiTheme="minorHAnsi" w:cstheme="minorHAnsi"/>
          <w:b/>
          <w:bCs/>
          <w:sz w:val="24"/>
          <w:szCs w:val="24"/>
        </w:rPr>
        <w:t xml:space="preserve">Dowóz uczniów z terenu Gminy Grabica do placówek oświatowych prowadzących kształcenie specjalne na terenie Miasta Piotrków Trybunalski </w:t>
      </w:r>
      <w:r w:rsidR="00EA5BA4">
        <w:rPr>
          <w:rFonts w:asciiTheme="minorHAnsi" w:hAnsiTheme="minorHAnsi" w:cstheme="minorHAnsi"/>
          <w:b/>
          <w:bCs/>
          <w:sz w:val="24"/>
          <w:szCs w:val="24"/>
        </w:rPr>
        <w:t xml:space="preserve">oraz do SP Szydłów </w:t>
      </w:r>
      <w:r w:rsidR="00402577" w:rsidRPr="00402577">
        <w:rPr>
          <w:rFonts w:asciiTheme="minorHAnsi" w:hAnsiTheme="minorHAnsi" w:cstheme="minorHAnsi"/>
          <w:b/>
          <w:bCs/>
          <w:sz w:val="24"/>
          <w:szCs w:val="24"/>
        </w:rPr>
        <w:t>w roku szkolnym 2023/2024</w:t>
      </w:r>
      <w:r w:rsidR="00B07752" w:rsidRPr="00402577">
        <w:rPr>
          <w:rFonts w:asciiTheme="minorHAnsi" w:hAnsiTheme="minorHAnsi" w:cstheme="minorHAnsi"/>
          <w:b/>
          <w:i/>
          <w:iCs/>
          <w:sz w:val="24"/>
          <w:szCs w:val="24"/>
        </w:rPr>
        <w:t>”</w:t>
      </w:r>
      <w:r w:rsidR="001A738E">
        <w:rPr>
          <w:rFonts w:asciiTheme="minorHAnsi" w:hAnsiTheme="minorHAnsi" w:cstheme="minorHAnsi"/>
          <w:b/>
          <w:sz w:val="24"/>
          <w:szCs w:val="24"/>
        </w:rPr>
        <w:t>:</w:t>
      </w:r>
      <w:r w:rsidRPr="00402577">
        <w:rPr>
          <w:rFonts w:asciiTheme="minorHAnsi" w:hAnsiTheme="minorHAnsi" w:cstheme="minorHAnsi"/>
          <w:b/>
          <w:sz w:val="24"/>
          <w:szCs w:val="24"/>
        </w:rPr>
        <w:t xml:space="preserve"> </w:t>
      </w:r>
      <w:r w:rsidR="002D4C5C" w:rsidRPr="00402577">
        <w:rPr>
          <w:rFonts w:asciiTheme="minorHAnsi" w:hAnsiTheme="minorHAnsi" w:cstheme="minorHAnsi"/>
          <w:b/>
          <w:sz w:val="24"/>
          <w:szCs w:val="24"/>
        </w:rPr>
        <w:t xml:space="preserve"> </w:t>
      </w:r>
    </w:p>
    <w:p w14:paraId="0014E7E8" w14:textId="77777777"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p>
    <w:p w14:paraId="0EAFE4D0" w14:textId="32E902EA" w:rsidR="00270019" w:rsidRPr="00D82E18" w:rsidRDefault="00270019" w:rsidP="00270019">
      <w:pPr>
        <w:pStyle w:val="Tekstpodstawowy"/>
        <w:numPr>
          <w:ilvl w:val="0"/>
          <w:numId w:val="14"/>
        </w:numPr>
        <w:suppressAutoHyphens w:val="0"/>
        <w:spacing w:before="240" w:after="120"/>
        <w:rPr>
          <w:sz w:val="22"/>
          <w:szCs w:val="22"/>
        </w:rPr>
      </w:pPr>
      <w:r w:rsidRPr="00D82E18">
        <w:rPr>
          <w:b/>
          <w:bCs/>
          <w:sz w:val="22"/>
          <w:szCs w:val="22"/>
          <w:u w:val="single"/>
        </w:rPr>
        <w:t>OFERUJEMY</w:t>
      </w:r>
      <w:r w:rsidRPr="00D82E18">
        <w:rPr>
          <w:b/>
          <w:bCs/>
          <w:sz w:val="22"/>
          <w:szCs w:val="22"/>
        </w:rPr>
        <w:t xml:space="preserve"> wykonanie </w:t>
      </w:r>
      <w:r w:rsidR="002B0205">
        <w:rPr>
          <w:b/>
          <w:bCs/>
          <w:sz w:val="22"/>
          <w:szCs w:val="22"/>
        </w:rPr>
        <w:t>usługi</w:t>
      </w:r>
      <w:r w:rsidRPr="00D82E18">
        <w:rPr>
          <w:b/>
          <w:bCs/>
          <w:sz w:val="22"/>
          <w:szCs w:val="22"/>
        </w:rPr>
        <w:t xml:space="preserve"> objęt</w:t>
      </w:r>
      <w:r>
        <w:rPr>
          <w:b/>
          <w:bCs/>
          <w:sz w:val="22"/>
          <w:szCs w:val="22"/>
        </w:rPr>
        <w:t>ej</w:t>
      </w:r>
      <w:r w:rsidRPr="00D82E18">
        <w:rPr>
          <w:b/>
          <w:bCs/>
          <w:sz w:val="22"/>
          <w:szCs w:val="22"/>
        </w:rPr>
        <w:t xml:space="preserve"> przedmiotowym zamówieniem </w:t>
      </w:r>
      <w:r w:rsidRPr="00D82E18">
        <w:rPr>
          <w:sz w:val="22"/>
          <w:szCs w:val="22"/>
        </w:rPr>
        <w:t xml:space="preserve">zgodnie z wymogami zawartymi w Zapytaniu Ofertowym Nr </w:t>
      </w:r>
      <w:r>
        <w:rPr>
          <w:sz w:val="22"/>
          <w:szCs w:val="22"/>
        </w:rPr>
        <w:t>1</w:t>
      </w:r>
      <w:r w:rsidRPr="00D82E18">
        <w:rPr>
          <w:sz w:val="22"/>
          <w:szCs w:val="22"/>
        </w:rPr>
        <w:t xml:space="preserve"> za</w:t>
      </w:r>
      <w:r w:rsidRPr="00D82E18">
        <w:rPr>
          <w:b/>
          <w:bCs/>
          <w:sz w:val="22"/>
          <w:szCs w:val="22"/>
        </w:rPr>
        <w:t xml:space="preserve"> ŁĄCZNĄ</w:t>
      </w:r>
      <w:r w:rsidRPr="00D82E18">
        <w:rPr>
          <w:sz w:val="22"/>
          <w:szCs w:val="22"/>
        </w:rPr>
        <w:t xml:space="preserve"> </w:t>
      </w:r>
      <w:r w:rsidRPr="00D82E18">
        <w:rPr>
          <w:b/>
          <w:sz w:val="22"/>
          <w:szCs w:val="22"/>
        </w:rPr>
        <w:t xml:space="preserve">CENĘ OFERTOWĄ – PODSTAWA DO PORÓWNANIA OFERT z wyliczenia tabeli (łączna wartość </w:t>
      </w:r>
      <w:r w:rsidR="00B657E1">
        <w:rPr>
          <w:b/>
          <w:sz w:val="22"/>
          <w:szCs w:val="22"/>
        </w:rPr>
        <w:t>ne</w:t>
      </w:r>
      <w:r w:rsidRPr="00D82E18">
        <w:rPr>
          <w:b/>
          <w:sz w:val="22"/>
          <w:szCs w:val="22"/>
        </w:rPr>
        <w:t>tto):</w:t>
      </w:r>
    </w:p>
    <w:p w14:paraId="0CE9C6E6" w14:textId="77777777" w:rsidR="00270019" w:rsidRPr="00D82E18" w:rsidRDefault="00270019" w:rsidP="00270019">
      <w:pPr>
        <w:tabs>
          <w:tab w:val="left" w:pos="9070"/>
        </w:tabs>
        <w:spacing w:before="240" w:after="120" w:line="480" w:lineRule="auto"/>
        <w:ind w:left="284" w:right="0"/>
        <w:jc w:val="both"/>
        <w:rPr>
          <w:rFonts w:ascii="Times New Roman" w:hAnsi="Times New Roman" w:cs="Times New Roman"/>
          <w:bCs/>
          <w:sz w:val="22"/>
          <w:szCs w:val="22"/>
        </w:rPr>
      </w:pPr>
      <w:r w:rsidRPr="00D82E18">
        <w:rPr>
          <w:rFonts w:ascii="Times New Roman" w:hAnsi="Times New Roman" w:cs="Times New Roman"/>
          <w:b/>
          <w:bCs/>
          <w:color w:val="008000"/>
        </w:rPr>
        <w:t xml:space="preserve"> </w:t>
      </w:r>
      <w:r w:rsidRPr="00D82E18">
        <w:rPr>
          <w:rFonts w:ascii="Times New Roman" w:hAnsi="Times New Roman" w:cs="Times New Roman"/>
          <w:b/>
          <w:bCs/>
        </w:rPr>
        <w:t xml:space="preserve"> </w:t>
      </w:r>
      <w:r w:rsidRPr="00D82E18">
        <w:rPr>
          <w:rFonts w:ascii="Times New Roman" w:hAnsi="Times New Roman" w:cs="Times New Roman"/>
          <w:b/>
          <w:bCs/>
          <w:sz w:val="22"/>
          <w:szCs w:val="22"/>
        </w:rPr>
        <w:t>....................................... zł netto + ….. % podatku VAT = ................................. zł brutto</w:t>
      </w:r>
      <w:r w:rsidRPr="00D82E18">
        <w:rPr>
          <w:rFonts w:ascii="Times New Roman" w:hAnsi="Times New Roman" w:cs="Times New Roman"/>
          <w:bCs/>
          <w:sz w:val="22"/>
          <w:szCs w:val="22"/>
        </w:rPr>
        <w:t xml:space="preserve">   (słownie brutto:...................................</w:t>
      </w:r>
      <w:r>
        <w:rPr>
          <w:rFonts w:ascii="Times New Roman" w:hAnsi="Times New Roman" w:cs="Times New Roman"/>
          <w:bCs/>
          <w:sz w:val="22"/>
          <w:szCs w:val="22"/>
        </w:rPr>
        <w:t>...............</w:t>
      </w:r>
      <w:r w:rsidRPr="00D82E18">
        <w:rPr>
          <w:rFonts w:ascii="Times New Roman" w:hAnsi="Times New Roman" w:cs="Times New Roman"/>
          <w:bCs/>
          <w:sz w:val="22"/>
          <w:szCs w:val="22"/>
        </w:rPr>
        <w:t>............................................................................... zł)</w:t>
      </w:r>
    </w:p>
    <w:p w14:paraId="23034411" w14:textId="77777777" w:rsidR="00270019" w:rsidRDefault="00270019" w:rsidP="00270019">
      <w:pPr>
        <w:tabs>
          <w:tab w:val="left" w:pos="432"/>
          <w:tab w:val="right" w:pos="8723"/>
        </w:tabs>
        <w:suppressAutoHyphens w:val="0"/>
        <w:autoSpaceDN w:val="0"/>
        <w:adjustRightInd w:val="0"/>
        <w:spacing w:before="120" w:line="240" w:lineRule="auto"/>
        <w:ind w:left="374" w:right="0"/>
        <w:jc w:val="both"/>
        <w:rPr>
          <w:rFonts w:asciiTheme="minorHAnsi" w:hAnsiTheme="minorHAnsi" w:cstheme="minorHAnsi"/>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2693"/>
        <w:gridCol w:w="2693"/>
      </w:tblGrid>
      <w:tr w:rsidR="00125CAF" w:rsidRPr="00270019" w14:paraId="4B098348" w14:textId="77777777" w:rsidTr="00125CAF">
        <w:trPr>
          <w:cantSplit/>
          <w:trHeight w:val="1332"/>
          <w:jc w:val="center"/>
        </w:trPr>
        <w:tc>
          <w:tcPr>
            <w:tcW w:w="562" w:type="dxa"/>
            <w:vMerge w:val="restart"/>
            <w:textDirection w:val="btLr"/>
            <w:vAlign w:val="center"/>
          </w:tcPr>
          <w:p w14:paraId="4804B176"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iCs/>
                <w:position w:val="10"/>
                <w:lang w:eastAsia="pl-PL"/>
              </w:rPr>
            </w:pPr>
            <w:r w:rsidRPr="00270019">
              <w:rPr>
                <w:rFonts w:ascii="Times New Roman" w:hAnsi="Times New Roman" w:cs="Times New Roman"/>
                <w:b/>
                <w:iCs/>
                <w:position w:val="10"/>
                <w:lang w:eastAsia="pl-PL"/>
              </w:rPr>
              <w:t>Lp.</w:t>
            </w:r>
          </w:p>
        </w:tc>
        <w:tc>
          <w:tcPr>
            <w:tcW w:w="3261" w:type="dxa"/>
            <w:vAlign w:val="center"/>
          </w:tcPr>
          <w:p w14:paraId="7718E0A5" w14:textId="147A8C5C" w:rsidR="00125CAF" w:rsidRPr="00270019" w:rsidRDefault="00125CAF" w:rsidP="00270019">
            <w:pPr>
              <w:suppressAutoHyphens w:val="0"/>
              <w:autoSpaceDN w:val="0"/>
              <w:adjustRightInd w:val="0"/>
              <w:spacing w:line="240" w:lineRule="auto"/>
              <w:ind w:left="0" w:right="0"/>
              <w:rPr>
                <w:rFonts w:ascii="Times New Roman" w:hAnsi="Times New Roman" w:cs="Times New Roman"/>
                <w:b/>
                <w:iCs/>
                <w:position w:val="10"/>
                <w:lang w:eastAsia="pl-PL"/>
              </w:rPr>
            </w:pPr>
            <w:r w:rsidRPr="00270019">
              <w:rPr>
                <w:rFonts w:ascii="Times New Roman" w:hAnsi="Times New Roman" w:cs="Times New Roman"/>
                <w:b/>
                <w:iCs/>
                <w:position w:val="10"/>
                <w:lang w:eastAsia="pl-PL"/>
              </w:rPr>
              <w:t>SZACUNKOWA ILOŚĆ</w:t>
            </w:r>
            <w:r>
              <w:rPr>
                <w:rFonts w:ascii="Times New Roman" w:hAnsi="Times New Roman" w:cs="Times New Roman"/>
                <w:b/>
                <w:iCs/>
                <w:position w:val="10"/>
                <w:lang w:eastAsia="pl-PL"/>
              </w:rPr>
              <w:t xml:space="preserve"> KM.</w:t>
            </w:r>
          </w:p>
        </w:tc>
        <w:tc>
          <w:tcPr>
            <w:tcW w:w="2693" w:type="dxa"/>
            <w:vAlign w:val="center"/>
          </w:tcPr>
          <w:p w14:paraId="2B873935" w14:textId="2DB2B843"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lang w:eastAsia="pl-PL"/>
              </w:rPr>
            </w:pPr>
            <w:r w:rsidRPr="00270019">
              <w:rPr>
                <w:rFonts w:ascii="Times New Roman" w:hAnsi="Times New Roman" w:cs="Times New Roman"/>
                <w:b/>
                <w:bCs/>
                <w:lang w:eastAsia="pl-PL"/>
              </w:rPr>
              <w:t xml:space="preserve">CENA NETTO  </w:t>
            </w:r>
            <w:r>
              <w:rPr>
                <w:rFonts w:ascii="Times New Roman" w:hAnsi="Times New Roman" w:cs="Times New Roman"/>
                <w:b/>
                <w:bCs/>
                <w:lang w:eastAsia="pl-PL"/>
              </w:rPr>
              <w:t>ZA 1 KM WYRAŻONYA W ZŁ</w:t>
            </w:r>
          </w:p>
        </w:tc>
        <w:tc>
          <w:tcPr>
            <w:tcW w:w="2693" w:type="dxa"/>
            <w:vAlign w:val="center"/>
          </w:tcPr>
          <w:p w14:paraId="64E1F1E3" w14:textId="42D870C1"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lang w:eastAsia="pl-PL"/>
              </w:rPr>
            </w:pPr>
            <w:r w:rsidRPr="00270019">
              <w:rPr>
                <w:rFonts w:ascii="Times New Roman" w:hAnsi="Times New Roman" w:cs="Times New Roman"/>
                <w:b/>
                <w:bCs/>
                <w:lang w:eastAsia="pl-PL"/>
              </w:rPr>
              <w:t xml:space="preserve">WARTOŚĆ OFERTOWA </w:t>
            </w:r>
            <w:r w:rsidR="00B657E1">
              <w:rPr>
                <w:rFonts w:ascii="Times New Roman" w:hAnsi="Times New Roman" w:cs="Times New Roman"/>
                <w:b/>
                <w:bCs/>
                <w:lang w:eastAsia="pl-PL"/>
              </w:rPr>
              <w:t>NE</w:t>
            </w:r>
            <w:r>
              <w:rPr>
                <w:rFonts w:ascii="Times New Roman" w:hAnsi="Times New Roman" w:cs="Times New Roman"/>
                <w:b/>
                <w:bCs/>
                <w:lang w:eastAsia="pl-PL"/>
              </w:rPr>
              <w:t>TTO</w:t>
            </w:r>
          </w:p>
        </w:tc>
      </w:tr>
      <w:tr w:rsidR="00125CAF" w:rsidRPr="00270019" w14:paraId="45C12FA8" w14:textId="77777777" w:rsidTr="00125CAF">
        <w:trPr>
          <w:trHeight w:val="402"/>
          <w:jc w:val="center"/>
        </w:trPr>
        <w:tc>
          <w:tcPr>
            <w:tcW w:w="562" w:type="dxa"/>
            <w:vMerge/>
          </w:tcPr>
          <w:p w14:paraId="46FE37A0"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6"/>
                <w:szCs w:val="16"/>
                <w:lang w:eastAsia="pl-PL"/>
              </w:rPr>
            </w:pPr>
          </w:p>
        </w:tc>
        <w:tc>
          <w:tcPr>
            <w:tcW w:w="3261" w:type="dxa"/>
          </w:tcPr>
          <w:p w14:paraId="21A8C021" w14:textId="1A06AF30" w:rsidR="00125CAF" w:rsidRPr="00270019" w:rsidRDefault="00125CAF" w:rsidP="00270019">
            <w:pPr>
              <w:suppressAutoHyphens w:val="0"/>
              <w:autoSpaceDN w:val="0"/>
              <w:adjustRightInd w:val="0"/>
              <w:spacing w:line="240" w:lineRule="auto"/>
              <w:ind w:left="0" w:right="0"/>
              <w:rPr>
                <w:rFonts w:ascii="Times New Roman" w:hAnsi="Times New Roman" w:cs="Times New Roman"/>
                <w:sz w:val="20"/>
                <w:szCs w:val="20"/>
                <w:lang w:eastAsia="pl-PL"/>
              </w:rPr>
            </w:pPr>
            <w:r w:rsidRPr="00270019">
              <w:rPr>
                <w:rFonts w:ascii="Times New Roman" w:hAnsi="Times New Roman" w:cs="Times New Roman"/>
                <w:sz w:val="20"/>
                <w:szCs w:val="20"/>
                <w:lang w:eastAsia="pl-PL"/>
              </w:rPr>
              <w:t>[</w:t>
            </w:r>
            <w:r>
              <w:rPr>
                <w:rFonts w:ascii="Times New Roman" w:hAnsi="Times New Roman" w:cs="Times New Roman"/>
                <w:sz w:val="20"/>
                <w:szCs w:val="20"/>
                <w:lang w:eastAsia="pl-PL"/>
              </w:rPr>
              <w:t>km</w:t>
            </w:r>
            <w:r w:rsidRPr="00270019">
              <w:rPr>
                <w:rFonts w:ascii="Times New Roman" w:hAnsi="Times New Roman" w:cs="Times New Roman"/>
                <w:sz w:val="20"/>
                <w:szCs w:val="20"/>
                <w:lang w:eastAsia="pl-PL"/>
              </w:rPr>
              <w:t>]</w:t>
            </w:r>
          </w:p>
        </w:tc>
        <w:tc>
          <w:tcPr>
            <w:tcW w:w="2693" w:type="dxa"/>
          </w:tcPr>
          <w:p w14:paraId="0BD0E625" w14:textId="7C239A74" w:rsidR="00125CAF" w:rsidRPr="00270019" w:rsidRDefault="00125CAF" w:rsidP="00270019">
            <w:pPr>
              <w:tabs>
                <w:tab w:val="center" w:pos="0"/>
              </w:tabs>
              <w:suppressAutoHyphens w:val="0"/>
              <w:autoSpaceDN w:val="0"/>
              <w:adjustRightInd w:val="0"/>
              <w:spacing w:line="240" w:lineRule="auto"/>
              <w:ind w:left="0" w:right="0"/>
              <w:rPr>
                <w:rFonts w:ascii="Times New Roman" w:hAnsi="Times New Roman" w:cs="Times New Roman"/>
                <w:sz w:val="20"/>
                <w:szCs w:val="20"/>
                <w:lang w:eastAsia="pl-PL"/>
              </w:rPr>
            </w:pPr>
            <w:r w:rsidRPr="00270019">
              <w:rPr>
                <w:rFonts w:ascii="Times New Roman" w:hAnsi="Times New Roman" w:cs="Times New Roman"/>
                <w:sz w:val="20"/>
                <w:szCs w:val="20"/>
                <w:lang w:eastAsia="pl-PL"/>
              </w:rPr>
              <w:t>[zł/</w:t>
            </w:r>
            <w:r>
              <w:rPr>
                <w:rFonts w:ascii="Times New Roman" w:hAnsi="Times New Roman" w:cs="Times New Roman"/>
                <w:sz w:val="20"/>
                <w:szCs w:val="20"/>
                <w:lang w:eastAsia="pl-PL"/>
              </w:rPr>
              <w:t>km</w:t>
            </w:r>
            <w:r w:rsidRPr="00270019">
              <w:rPr>
                <w:rFonts w:ascii="Times New Roman" w:hAnsi="Times New Roman" w:cs="Times New Roman"/>
                <w:sz w:val="20"/>
                <w:szCs w:val="20"/>
                <w:lang w:eastAsia="pl-PL"/>
              </w:rPr>
              <w:t>]</w:t>
            </w:r>
          </w:p>
        </w:tc>
        <w:tc>
          <w:tcPr>
            <w:tcW w:w="2693" w:type="dxa"/>
          </w:tcPr>
          <w:p w14:paraId="626B3445" w14:textId="7DAA5D79" w:rsidR="00125CAF" w:rsidRPr="00270019" w:rsidRDefault="00125CAF" w:rsidP="00270019">
            <w:pPr>
              <w:tabs>
                <w:tab w:val="center" w:pos="0"/>
              </w:tabs>
              <w:suppressAutoHyphens w:val="0"/>
              <w:autoSpaceDN w:val="0"/>
              <w:adjustRightInd w:val="0"/>
              <w:spacing w:line="240" w:lineRule="auto"/>
              <w:ind w:left="0" w:right="0"/>
              <w:rPr>
                <w:rFonts w:ascii="Times New Roman" w:hAnsi="Times New Roman" w:cs="Times New Roman"/>
                <w:sz w:val="20"/>
                <w:szCs w:val="20"/>
                <w:lang w:eastAsia="pl-PL"/>
              </w:rPr>
            </w:pPr>
            <w:r w:rsidRPr="00270019">
              <w:rPr>
                <w:rFonts w:ascii="Times New Roman" w:hAnsi="Times New Roman" w:cs="Times New Roman"/>
                <w:sz w:val="20"/>
                <w:szCs w:val="20"/>
                <w:lang w:eastAsia="pl-PL"/>
              </w:rPr>
              <w:t>[zł]</w:t>
            </w:r>
          </w:p>
        </w:tc>
      </w:tr>
      <w:tr w:rsidR="00125CAF" w:rsidRPr="00270019" w14:paraId="0C512029" w14:textId="77777777" w:rsidTr="00125CAF">
        <w:trPr>
          <w:trHeight w:val="322"/>
          <w:jc w:val="center"/>
        </w:trPr>
        <w:tc>
          <w:tcPr>
            <w:tcW w:w="562" w:type="dxa"/>
          </w:tcPr>
          <w:p w14:paraId="1F4E0BC9"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6"/>
                <w:szCs w:val="16"/>
                <w:lang w:eastAsia="pl-PL"/>
              </w:rPr>
            </w:pPr>
            <w:r w:rsidRPr="00270019">
              <w:rPr>
                <w:rFonts w:ascii="Times New Roman" w:hAnsi="Times New Roman" w:cs="Times New Roman"/>
                <w:b/>
                <w:bCs/>
                <w:sz w:val="16"/>
                <w:szCs w:val="16"/>
                <w:lang w:eastAsia="pl-PL"/>
              </w:rPr>
              <w:t>1.</w:t>
            </w:r>
          </w:p>
        </w:tc>
        <w:tc>
          <w:tcPr>
            <w:tcW w:w="3261" w:type="dxa"/>
          </w:tcPr>
          <w:p w14:paraId="1026EA00"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6"/>
                <w:szCs w:val="16"/>
                <w:lang w:eastAsia="pl-PL"/>
              </w:rPr>
            </w:pPr>
            <w:r w:rsidRPr="00270019">
              <w:rPr>
                <w:rFonts w:ascii="Times New Roman" w:hAnsi="Times New Roman" w:cs="Times New Roman"/>
                <w:b/>
                <w:bCs/>
                <w:sz w:val="16"/>
                <w:szCs w:val="16"/>
                <w:lang w:eastAsia="pl-PL"/>
              </w:rPr>
              <w:t>2.</w:t>
            </w:r>
          </w:p>
        </w:tc>
        <w:tc>
          <w:tcPr>
            <w:tcW w:w="2693" w:type="dxa"/>
          </w:tcPr>
          <w:p w14:paraId="3EA3BE64" w14:textId="7277922C" w:rsidR="00125CAF" w:rsidRDefault="00125CAF" w:rsidP="00270019">
            <w:pPr>
              <w:tabs>
                <w:tab w:val="center" w:pos="0"/>
              </w:tabs>
              <w:suppressAutoHyphens w:val="0"/>
              <w:autoSpaceDN w:val="0"/>
              <w:adjustRightInd w:val="0"/>
              <w:spacing w:line="240" w:lineRule="auto"/>
              <w:ind w:left="0" w:right="0"/>
              <w:rPr>
                <w:rFonts w:ascii="Times New Roman" w:hAnsi="Times New Roman" w:cs="Times New Roman"/>
                <w:b/>
                <w:bCs/>
                <w:sz w:val="16"/>
                <w:szCs w:val="16"/>
                <w:lang w:eastAsia="pl-PL"/>
              </w:rPr>
            </w:pPr>
            <w:r w:rsidRPr="00270019">
              <w:rPr>
                <w:rFonts w:ascii="Times New Roman" w:hAnsi="Times New Roman" w:cs="Times New Roman"/>
                <w:b/>
                <w:bCs/>
                <w:sz w:val="16"/>
                <w:szCs w:val="16"/>
                <w:lang w:eastAsia="pl-PL"/>
              </w:rPr>
              <w:t>3.</w:t>
            </w:r>
          </w:p>
        </w:tc>
        <w:tc>
          <w:tcPr>
            <w:tcW w:w="2693" w:type="dxa"/>
          </w:tcPr>
          <w:p w14:paraId="7116A1FB" w14:textId="52674091" w:rsidR="00125CAF" w:rsidRPr="00270019" w:rsidRDefault="00125CAF" w:rsidP="00270019">
            <w:pPr>
              <w:tabs>
                <w:tab w:val="center" w:pos="0"/>
              </w:tabs>
              <w:suppressAutoHyphens w:val="0"/>
              <w:autoSpaceDN w:val="0"/>
              <w:adjustRightInd w:val="0"/>
              <w:spacing w:line="240" w:lineRule="auto"/>
              <w:ind w:left="0" w:right="0"/>
              <w:rPr>
                <w:rFonts w:ascii="Times New Roman" w:hAnsi="Times New Roman" w:cs="Times New Roman"/>
                <w:b/>
                <w:bCs/>
                <w:sz w:val="16"/>
                <w:szCs w:val="16"/>
                <w:lang w:eastAsia="pl-PL"/>
              </w:rPr>
            </w:pPr>
            <w:r>
              <w:rPr>
                <w:rFonts w:ascii="Times New Roman" w:hAnsi="Times New Roman" w:cs="Times New Roman"/>
                <w:b/>
                <w:bCs/>
                <w:sz w:val="16"/>
                <w:szCs w:val="16"/>
                <w:lang w:eastAsia="pl-PL"/>
              </w:rPr>
              <w:t>4</w:t>
            </w:r>
            <w:r w:rsidRPr="00270019">
              <w:rPr>
                <w:rFonts w:ascii="Times New Roman" w:hAnsi="Times New Roman" w:cs="Times New Roman"/>
                <w:b/>
                <w:bCs/>
                <w:sz w:val="16"/>
                <w:szCs w:val="16"/>
                <w:lang w:eastAsia="pl-PL"/>
              </w:rPr>
              <w:t>.</w:t>
            </w:r>
          </w:p>
        </w:tc>
      </w:tr>
      <w:tr w:rsidR="00125CAF" w:rsidRPr="00270019" w14:paraId="63DBD7CE" w14:textId="77777777" w:rsidTr="00B657E1">
        <w:trPr>
          <w:trHeight w:val="410"/>
          <w:jc w:val="center"/>
        </w:trPr>
        <w:tc>
          <w:tcPr>
            <w:tcW w:w="3823" w:type="dxa"/>
            <w:gridSpan w:val="2"/>
            <w:vAlign w:val="center"/>
          </w:tcPr>
          <w:p w14:paraId="1F4B6FAE"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4"/>
                <w:szCs w:val="14"/>
                <w:lang w:eastAsia="pl-PL"/>
              </w:rPr>
            </w:pPr>
            <w:r w:rsidRPr="00270019">
              <w:rPr>
                <w:rFonts w:ascii="Times New Roman" w:hAnsi="Times New Roman" w:cs="Times New Roman"/>
                <w:b/>
                <w:bCs/>
                <w:sz w:val="20"/>
                <w:szCs w:val="20"/>
                <w:lang w:eastAsia="pl-PL"/>
              </w:rPr>
              <w:t>SPOSÓB WYLICZENIA:</w:t>
            </w:r>
          </w:p>
        </w:tc>
        <w:tc>
          <w:tcPr>
            <w:tcW w:w="2693" w:type="dxa"/>
          </w:tcPr>
          <w:p w14:paraId="6A096C72" w14:textId="317B8CCF" w:rsidR="00125CAF" w:rsidRPr="00270019" w:rsidRDefault="00B657E1" w:rsidP="00B657E1">
            <w:pPr>
              <w:suppressAutoHyphens w:val="0"/>
              <w:autoSpaceDN w:val="0"/>
              <w:adjustRightInd w:val="0"/>
              <w:spacing w:before="240" w:after="240" w:line="240" w:lineRule="auto"/>
              <w:ind w:left="0" w:right="0"/>
              <w:rPr>
                <w:rFonts w:ascii="Times New Roman" w:hAnsi="Times New Roman" w:cs="Times New Roman"/>
                <w:b/>
                <w:bCs/>
                <w:sz w:val="14"/>
                <w:szCs w:val="14"/>
                <w:lang w:eastAsia="pl-PL"/>
              </w:rPr>
            </w:pPr>
            <w:r>
              <w:rPr>
                <w:rFonts w:ascii="Times New Roman" w:hAnsi="Times New Roman" w:cs="Times New Roman"/>
                <w:b/>
                <w:bCs/>
                <w:sz w:val="14"/>
                <w:szCs w:val="14"/>
                <w:lang w:eastAsia="pl-PL"/>
              </w:rPr>
              <w:t>x</w:t>
            </w:r>
          </w:p>
        </w:tc>
        <w:tc>
          <w:tcPr>
            <w:tcW w:w="2693" w:type="dxa"/>
            <w:vAlign w:val="center"/>
          </w:tcPr>
          <w:p w14:paraId="2CDE3674" w14:textId="0075E343"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4"/>
                <w:szCs w:val="14"/>
                <w:lang w:eastAsia="pl-PL"/>
              </w:rPr>
            </w:pPr>
            <w:r w:rsidRPr="00270019">
              <w:rPr>
                <w:rFonts w:ascii="Times New Roman" w:hAnsi="Times New Roman" w:cs="Times New Roman"/>
                <w:b/>
                <w:bCs/>
                <w:sz w:val="14"/>
                <w:szCs w:val="14"/>
                <w:lang w:eastAsia="pl-PL"/>
              </w:rPr>
              <w:t xml:space="preserve">kol. </w:t>
            </w:r>
            <w:r>
              <w:rPr>
                <w:rFonts w:ascii="Times New Roman" w:hAnsi="Times New Roman" w:cs="Times New Roman"/>
                <w:b/>
                <w:bCs/>
                <w:sz w:val="14"/>
                <w:szCs w:val="14"/>
                <w:lang w:eastAsia="pl-PL"/>
              </w:rPr>
              <w:t>2</w:t>
            </w:r>
            <w:r w:rsidRPr="00270019">
              <w:rPr>
                <w:rFonts w:ascii="Times New Roman" w:hAnsi="Times New Roman" w:cs="Times New Roman"/>
                <w:b/>
                <w:bCs/>
                <w:sz w:val="14"/>
                <w:szCs w:val="14"/>
                <w:lang w:eastAsia="pl-PL"/>
              </w:rPr>
              <w:t xml:space="preserve"> x  kol. </w:t>
            </w:r>
            <w:r w:rsidR="00B657E1">
              <w:rPr>
                <w:rFonts w:ascii="Times New Roman" w:hAnsi="Times New Roman" w:cs="Times New Roman"/>
                <w:b/>
                <w:bCs/>
                <w:sz w:val="14"/>
                <w:szCs w:val="14"/>
                <w:lang w:eastAsia="pl-PL"/>
              </w:rPr>
              <w:t>3</w:t>
            </w:r>
          </w:p>
        </w:tc>
      </w:tr>
      <w:tr w:rsidR="00B657E1" w:rsidRPr="00270019" w14:paraId="25F79B25" w14:textId="77777777" w:rsidTr="00FA5713">
        <w:trPr>
          <w:jc w:val="center"/>
        </w:trPr>
        <w:tc>
          <w:tcPr>
            <w:tcW w:w="562" w:type="dxa"/>
            <w:vAlign w:val="center"/>
          </w:tcPr>
          <w:p w14:paraId="03F2E79C" w14:textId="77777777" w:rsidR="00B657E1" w:rsidRPr="00270019" w:rsidRDefault="00B657E1" w:rsidP="00270019">
            <w:pPr>
              <w:suppressAutoHyphens w:val="0"/>
              <w:autoSpaceDN w:val="0"/>
              <w:adjustRightInd w:val="0"/>
              <w:spacing w:before="120" w:after="120" w:line="480" w:lineRule="auto"/>
              <w:ind w:left="0" w:right="0"/>
              <w:rPr>
                <w:rFonts w:ascii="Times New Roman" w:hAnsi="Times New Roman" w:cs="Times New Roman"/>
                <w:b/>
                <w:bCs/>
                <w:lang w:eastAsia="pl-PL"/>
              </w:rPr>
            </w:pPr>
            <w:r w:rsidRPr="00270019">
              <w:rPr>
                <w:rFonts w:ascii="Times New Roman" w:hAnsi="Times New Roman" w:cs="Times New Roman"/>
                <w:b/>
                <w:bCs/>
                <w:lang w:eastAsia="pl-PL"/>
              </w:rPr>
              <w:t>1</w:t>
            </w:r>
          </w:p>
        </w:tc>
        <w:tc>
          <w:tcPr>
            <w:tcW w:w="3261" w:type="dxa"/>
            <w:vAlign w:val="center"/>
          </w:tcPr>
          <w:p w14:paraId="18AC031F" w14:textId="22F48EDD" w:rsidR="00B657E1" w:rsidRPr="00B657E1" w:rsidRDefault="00B657E1" w:rsidP="00270019">
            <w:pPr>
              <w:suppressAutoHyphens w:val="0"/>
              <w:autoSpaceDN w:val="0"/>
              <w:adjustRightInd w:val="0"/>
              <w:spacing w:before="120" w:after="120" w:line="480" w:lineRule="auto"/>
              <w:ind w:left="0" w:right="0"/>
              <w:rPr>
                <w:rFonts w:ascii="Times New Roman" w:hAnsi="Times New Roman" w:cs="Times New Roman"/>
                <w:b/>
                <w:bCs/>
                <w:sz w:val="22"/>
                <w:szCs w:val="22"/>
                <w:lang w:eastAsia="pl-PL"/>
              </w:rPr>
            </w:pPr>
            <w:r w:rsidRPr="00B657E1">
              <w:rPr>
                <w:rFonts w:ascii="Times New Roman" w:hAnsi="Times New Roman" w:cs="Times New Roman"/>
                <w:b/>
                <w:bCs/>
                <w:sz w:val="22"/>
                <w:szCs w:val="22"/>
                <w:lang w:eastAsia="pl-PL"/>
              </w:rPr>
              <w:t>19 729</w:t>
            </w:r>
          </w:p>
        </w:tc>
        <w:tc>
          <w:tcPr>
            <w:tcW w:w="2693" w:type="dxa"/>
            <w:vAlign w:val="center"/>
          </w:tcPr>
          <w:p w14:paraId="342A04E7" w14:textId="77777777" w:rsidR="00B657E1" w:rsidRPr="00B657E1" w:rsidRDefault="00B657E1" w:rsidP="00270019">
            <w:pPr>
              <w:suppressAutoHyphens w:val="0"/>
              <w:autoSpaceDN w:val="0"/>
              <w:adjustRightInd w:val="0"/>
              <w:spacing w:before="120" w:after="120" w:line="480" w:lineRule="auto"/>
              <w:ind w:left="0" w:right="0"/>
              <w:rPr>
                <w:rFonts w:ascii="Times New Roman" w:hAnsi="Times New Roman" w:cs="Times New Roman"/>
                <w:b/>
                <w:bCs/>
                <w:sz w:val="22"/>
                <w:szCs w:val="22"/>
                <w:lang w:eastAsia="pl-PL"/>
              </w:rPr>
            </w:pPr>
          </w:p>
        </w:tc>
        <w:tc>
          <w:tcPr>
            <w:tcW w:w="2693" w:type="dxa"/>
            <w:vAlign w:val="center"/>
          </w:tcPr>
          <w:p w14:paraId="12F6ED3B" w14:textId="0692433C" w:rsidR="00B657E1" w:rsidRPr="00B657E1" w:rsidRDefault="00B657E1" w:rsidP="00270019">
            <w:pPr>
              <w:suppressAutoHyphens w:val="0"/>
              <w:autoSpaceDN w:val="0"/>
              <w:adjustRightInd w:val="0"/>
              <w:spacing w:before="120" w:after="120" w:line="480" w:lineRule="auto"/>
              <w:ind w:left="0" w:right="0"/>
              <w:rPr>
                <w:rFonts w:ascii="Times New Roman" w:hAnsi="Times New Roman" w:cs="Times New Roman"/>
                <w:b/>
                <w:bCs/>
                <w:sz w:val="22"/>
                <w:szCs w:val="22"/>
                <w:lang w:eastAsia="pl-PL"/>
              </w:rPr>
            </w:pPr>
          </w:p>
        </w:tc>
      </w:tr>
    </w:tbl>
    <w:p w14:paraId="6531CDFB" w14:textId="242399FB" w:rsidR="00E073D3" w:rsidRDefault="00E073D3" w:rsidP="00E148E6">
      <w:pPr>
        <w:pStyle w:val="Tekstpodstawowy"/>
        <w:shd w:val="clear" w:color="auto" w:fill="FFFFFF" w:themeFill="background1"/>
        <w:rPr>
          <w:rFonts w:asciiTheme="minorHAnsi" w:hAnsiTheme="minorHAnsi" w:cstheme="minorHAnsi"/>
          <w:sz w:val="22"/>
          <w:szCs w:val="22"/>
        </w:rPr>
      </w:pPr>
    </w:p>
    <w:p w14:paraId="2E791395" w14:textId="4266526F" w:rsidR="00E073D3" w:rsidRDefault="00E073D3" w:rsidP="00D91D38">
      <w:pPr>
        <w:pStyle w:val="Tekstpodstawowy"/>
        <w:shd w:val="clear" w:color="auto" w:fill="FFFFFF" w:themeFill="background1"/>
        <w:ind w:left="1111" w:hanging="737"/>
        <w:rPr>
          <w:rFonts w:asciiTheme="minorHAnsi" w:hAnsiTheme="minorHAnsi" w:cstheme="minorHAnsi"/>
          <w:b/>
          <w:bCs/>
          <w:sz w:val="22"/>
          <w:szCs w:val="22"/>
        </w:rPr>
      </w:pPr>
      <w:r w:rsidRPr="00E073D3">
        <w:rPr>
          <w:rFonts w:asciiTheme="minorHAnsi" w:hAnsiTheme="minorHAnsi" w:cstheme="minorHAnsi"/>
          <w:b/>
          <w:bCs/>
          <w:sz w:val="22"/>
          <w:szCs w:val="22"/>
        </w:rPr>
        <w:t>Uwaga:</w:t>
      </w:r>
      <w:r>
        <w:rPr>
          <w:rFonts w:asciiTheme="minorHAnsi" w:hAnsiTheme="minorHAnsi" w:cstheme="minorHAnsi"/>
          <w:b/>
          <w:bCs/>
          <w:sz w:val="22"/>
          <w:szCs w:val="22"/>
        </w:rPr>
        <w:t xml:space="preserve"> na łączną cenę oferty składa się szacowana ilość kilometrów do przejechania w trakcie </w:t>
      </w:r>
      <w:r w:rsidR="00270019">
        <w:rPr>
          <w:rFonts w:asciiTheme="minorHAnsi" w:hAnsiTheme="minorHAnsi" w:cstheme="minorHAnsi"/>
          <w:b/>
          <w:bCs/>
          <w:sz w:val="22"/>
          <w:szCs w:val="22"/>
        </w:rPr>
        <w:t xml:space="preserve"> </w:t>
      </w:r>
      <w:r>
        <w:rPr>
          <w:rFonts w:asciiTheme="minorHAnsi" w:hAnsiTheme="minorHAnsi" w:cstheme="minorHAnsi"/>
          <w:b/>
          <w:bCs/>
          <w:sz w:val="22"/>
          <w:szCs w:val="22"/>
        </w:rPr>
        <w:t>realizacji całości zamówienia tj. 19 729 km razy cena za 1 km oferowana prze</w:t>
      </w:r>
      <w:r w:rsidR="00270019">
        <w:rPr>
          <w:rFonts w:asciiTheme="minorHAnsi" w:hAnsiTheme="minorHAnsi" w:cstheme="minorHAnsi"/>
          <w:b/>
          <w:bCs/>
          <w:sz w:val="22"/>
          <w:szCs w:val="22"/>
        </w:rPr>
        <w:t>z</w:t>
      </w:r>
      <w:r>
        <w:rPr>
          <w:rFonts w:asciiTheme="minorHAnsi" w:hAnsiTheme="minorHAnsi" w:cstheme="minorHAnsi"/>
          <w:b/>
          <w:bCs/>
          <w:sz w:val="22"/>
          <w:szCs w:val="22"/>
        </w:rPr>
        <w:t xml:space="preserve"> Wykonawcę</w:t>
      </w:r>
      <w:r w:rsidR="00270019">
        <w:rPr>
          <w:rFonts w:asciiTheme="minorHAnsi" w:hAnsiTheme="minorHAnsi" w:cstheme="minorHAnsi"/>
          <w:b/>
          <w:bCs/>
          <w:sz w:val="22"/>
          <w:szCs w:val="22"/>
        </w:rPr>
        <w:t xml:space="preserve"> </w:t>
      </w:r>
      <w:r w:rsidR="00D91D38">
        <w:rPr>
          <w:rFonts w:asciiTheme="minorHAnsi" w:hAnsiTheme="minorHAnsi" w:cstheme="minorHAnsi"/>
          <w:b/>
          <w:bCs/>
          <w:sz w:val="22"/>
          <w:szCs w:val="22"/>
        </w:rPr>
        <w:t>.</w:t>
      </w:r>
    </w:p>
    <w:p w14:paraId="2FE6F1B8" w14:textId="4D2EA3E1" w:rsidR="001A738E" w:rsidRPr="000B3D95" w:rsidRDefault="00D91D38" w:rsidP="000B3D95">
      <w:pPr>
        <w:pStyle w:val="Tekstpodstawowy"/>
        <w:shd w:val="clear" w:color="auto" w:fill="FFFFFF" w:themeFill="background1"/>
        <w:ind w:left="1111" w:hanging="737"/>
        <w:rPr>
          <w:rFonts w:asciiTheme="minorHAnsi" w:hAnsiTheme="minorHAnsi" w:cstheme="minorHAnsi"/>
          <w:b/>
          <w:bCs/>
          <w:sz w:val="22"/>
          <w:szCs w:val="22"/>
        </w:rPr>
      </w:pPr>
      <w:r>
        <w:rPr>
          <w:rFonts w:asciiTheme="minorHAnsi" w:hAnsiTheme="minorHAnsi" w:cstheme="minorHAnsi"/>
          <w:b/>
          <w:bCs/>
          <w:sz w:val="22"/>
          <w:szCs w:val="22"/>
        </w:rPr>
        <w:t xml:space="preserve">               W szacunkowej ilości kilometrów nie jest brana pod uwagę liczba kilometrów dojazdu do punktu odbioru dzieci.</w:t>
      </w:r>
    </w:p>
    <w:p w14:paraId="5D9DFCF6" w14:textId="4E93593E" w:rsidR="003A5364" w:rsidRPr="00DB6D22" w:rsidRDefault="003A5364" w:rsidP="00270019">
      <w:pPr>
        <w:pStyle w:val="Tekstpodstawowy"/>
        <w:numPr>
          <w:ilvl w:val="0"/>
          <w:numId w:val="14"/>
        </w:numPr>
        <w:shd w:val="clear" w:color="auto" w:fill="FFFFFF" w:themeFill="background1"/>
        <w:spacing w:before="120"/>
        <w:rPr>
          <w:rFonts w:asciiTheme="minorHAnsi" w:hAnsiTheme="minorHAnsi" w:cstheme="minorHAnsi"/>
          <w:b/>
          <w:bCs/>
          <w:sz w:val="22"/>
          <w:szCs w:val="22"/>
        </w:rPr>
      </w:pPr>
      <w:r w:rsidRPr="00DB6D22">
        <w:rPr>
          <w:rFonts w:asciiTheme="minorHAnsi" w:hAnsiTheme="minorHAnsi" w:cstheme="minorHAnsi"/>
          <w:b/>
          <w:sz w:val="22"/>
          <w:szCs w:val="22"/>
        </w:rPr>
        <w:t>Oświadczamy, że powyższe wynagrodzenie brutto z</w:t>
      </w:r>
      <w:r w:rsidR="00475926">
        <w:rPr>
          <w:rFonts w:asciiTheme="minorHAnsi" w:hAnsiTheme="minorHAnsi" w:cstheme="minorHAnsi"/>
          <w:b/>
          <w:sz w:val="22"/>
          <w:szCs w:val="22"/>
        </w:rPr>
        <w:t>a</w:t>
      </w:r>
      <w:r w:rsidRPr="00DB6D22">
        <w:rPr>
          <w:rFonts w:asciiTheme="minorHAnsi" w:hAnsiTheme="minorHAnsi" w:cstheme="minorHAnsi"/>
          <w:b/>
          <w:sz w:val="22"/>
          <w:szCs w:val="22"/>
        </w:rPr>
        <w:t>wiera wszystkie koszty, jakie ponosi Zamawiający w przypadku wyboru niniejszej oferty.</w:t>
      </w:r>
    </w:p>
    <w:p w14:paraId="3AEF0176" w14:textId="579A2EEA" w:rsidR="00CA7BAC" w:rsidRPr="00DB6D22" w:rsidRDefault="003A5364" w:rsidP="00270019">
      <w:pPr>
        <w:widowControl/>
        <w:numPr>
          <w:ilvl w:val="0"/>
          <w:numId w:val="14"/>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lastRenderedPageBreak/>
        <w:t>Oświadczam</w:t>
      </w:r>
      <w:r w:rsidR="003E55EE">
        <w:rPr>
          <w:rFonts w:asciiTheme="minorHAnsi" w:hAnsiTheme="minorHAnsi" w:cstheme="minorHAnsi"/>
          <w:b/>
          <w:sz w:val="22"/>
          <w:szCs w:val="22"/>
          <w:u w:val="single"/>
        </w:rPr>
        <w:t>/</w:t>
      </w:r>
      <w:r w:rsidRPr="00DB6D22">
        <w:rPr>
          <w:rFonts w:asciiTheme="minorHAnsi" w:hAnsiTheme="minorHAnsi" w:cstheme="minorHAnsi"/>
          <w:b/>
          <w:sz w:val="22"/>
          <w:szCs w:val="22"/>
          <w:u w:val="single"/>
        </w:rPr>
        <w:t>y, że:</w:t>
      </w:r>
    </w:p>
    <w:p w14:paraId="43FF1AD6" w14:textId="59E9BF4F" w:rsidR="00475926" w:rsidRDefault="003E55EE" w:rsidP="00960444">
      <w:pPr>
        <w:pStyle w:val="Akapitzlist"/>
        <w:widowControl/>
        <w:numPr>
          <w:ilvl w:val="0"/>
          <w:numId w:val="1"/>
        </w:numPr>
        <w:suppressAutoHyphens w:val="0"/>
        <w:autoSpaceDE/>
        <w:spacing w:after="240" w:line="240" w:lineRule="auto"/>
        <w:ind w:right="0"/>
        <w:jc w:val="both"/>
        <w:rPr>
          <w:rFonts w:asciiTheme="minorHAnsi" w:hAnsiTheme="minorHAnsi" w:cstheme="minorHAnsi"/>
          <w:bCs/>
          <w:sz w:val="22"/>
          <w:szCs w:val="22"/>
        </w:rPr>
      </w:pPr>
      <w:r>
        <w:rPr>
          <w:rFonts w:asciiTheme="minorHAnsi" w:hAnsiTheme="minorHAnsi" w:cstheme="minorHAnsi"/>
          <w:bCs/>
          <w:sz w:val="22"/>
          <w:szCs w:val="22"/>
        </w:rPr>
        <w:t>p</w:t>
      </w:r>
      <w:r w:rsidR="00475926" w:rsidRPr="00475926">
        <w:rPr>
          <w:rFonts w:asciiTheme="minorHAnsi" w:hAnsiTheme="minorHAnsi" w:cstheme="minorHAnsi"/>
          <w:bCs/>
          <w:sz w:val="22"/>
          <w:szCs w:val="22"/>
        </w:rPr>
        <w:t>osiada</w:t>
      </w:r>
      <w:r w:rsidR="00475926">
        <w:rPr>
          <w:rFonts w:asciiTheme="minorHAnsi" w:hAnsiTheme="minorHAnsi" w:cstheme="minorHAnsi"/>
          <w:bCs/>
          <w:sz w:val="22"/>
          <w:szCs w:val="22"/>
        </w:rPr>
        <w:t>m</w:t>
      </w:r>
      <w:r>
        <w:rPr>
          <w:rFonts w:asciiTheme="minorHAnsi" w:hAnsiTheme="minorHAnsi" w:cstheme="minorHAnsi"/>
          <w:bCs/>
          <w:sz w:val="22"/>
          <w:szCs w:val="22"/>
        </w:rPr>
        <w:t>/</w:t>
      </w:r>
      <w:r w:rsidR="00475926">
        <w:rPr>
          <w:rFonts w:asciiTheme="minorHAnsi" w:hAnsiTheme="minorHAnsi" w:cstheme="minorHAnsi"/>
          <w:bCs/>
          <w:sz w:val="22"/>
          <w:szCs w:val="22"/>
        </w:rPr>
        <w:t>y uprawnienia do wykonywania określonej działalności lub czynności, jeżeli ustawy nakładają obowiązek posiadania takich uprawnień;</w:t>
      </w:r>
    </w:p>
    <w:p w14:paraId="7A97D017" w14:textId="77777777" w:rsidR="00960444" w:rsidRPr="00475926" w:rsidRDefault="00960444" w:rsidP="003E55EE">
      <w:pPr>
        <w:pStyle w:val="Akapitzlist"/>
        <w:widowControl/>
        <w:suppressAutoHyphens w:val="0"/>
        <w:autoSpaceDE/>
        <w:spacing w:before="240" w:line="240" w:lineRule="auto"/>
        <w:ind w:right="0"/>
        <w:jc w:val="both"/>
        <w:rPr>
          <w:rFonts w:asciiTheme="minorHAnsi" w:hAnsiTheme="minorHAnsi" w:cstheme="minorHAnsi"/>
          <w:bCs/>
          <w:sz w:val="22"/>
          <w:szCs w:val="22"/>
        </w:rPr>
      </w:pPr>
    </w:p>
    <w:p w14:paraId="2519478F" w14:textId="775D278B" w:rsidR="00475926" w:rsidRPr="00475926" w:rsidRDefault="00CA7BAC" w:rsidP="003E55EE">
      <w:pPr>
        <w:pStyle w:val="Akapitzlist"/>
        <w:widowControl/>
        <w:numPr>
          <w:ilvl w:val="0"/>
          <w:numId w:val="1"/>
        </w:numPr>
        <w:suppressAutoHyphens w:val="0"/>
        <w:autoSpaceDE/>
        <w:spacing w:before="24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w:t>
      </w:r>
      <w:r w:rsidR="003E55EE">
        <w:rPr>
          <w:rFonts w:asciiTheme="minorHAnsi" w:hAnsiTheme="minorHAnsi" w:cstheme="minorHAnsi"/>
          <w:color w:val="000000"/>
          <w:sz w:val="22"/>
          <w:szCs w:val="22"/>
        </w:rPr>
        <w:t>/</w:t>
      </w:r>
      <w:r w:rsidRPr="00DB6D22">
        <w:rPr>
          <w:rFonts w:asciiTheme="minorHAnsi" w:hAnsiTheme="minorHAnsi" w:cstheme="minorHAnsi"/>
          <w:color w:val="000000"/>
          <w:sz w:val="22"/>
          <w:szCs w:val="22"/>
        </w:rPr>
        <w:t>y wiedzę i doświadczenie do wykonania przedmiotowego zamówienia</w:t>
      </w:r>
      <w:r w:rsidR="004F68FD">
        <w:rPr>
          <w:rFonts w:asciiTheme="minorHAnsi" w:hAnsiTheme="minorHAnsi" w:cstheme="minorHAnsi"/>
          <w:color w:val="000000"/>
          <w:sz w:val="22"/>
          <w:szCs w:val="22"/>
        </w:rPr>
        <w:t>;</w:t>
      </w:r>
    </w:p>
    <w:p w14:paraId="75EE0142" w14:textId="0474D1C7" w:rsidR="00CA7BAC" w:rsidRPr="00475926" w:rsidRDefault="00CA7BAC" w:rsidP="003E55EE">
      <w:pPr>
        <w:pStyle w:val="Akapitzlist"/>
        <w:numPr>
          <w:ilvl w:val="0"/>
          <w:numId w:val="1"/>
        </w:numPr>
        <w:autoSpaceDN w:val="0"/>
        <w:adjustRightInd w:val="0"/>
        <w:spacing w:before="24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dysponuje</w:t>
      </w:r>
      <w:r w:rsidR="003E55EE">
        <w:rPr>
          <w:rFonts w:asciiTheme="minorHAnsi" w:hAnsiTheme="minorHAnsi" w:cstheme="minorHAnsi"/>
          <w:color w:val="000000"/>
          <w:sz w:val="22"/>
          <w:szCs w:val="22"/>
        </w:rPr>
        <w:t>/</w:t>
      </w:r>
      <w:r w:rsidRPr="00DB6D22">
        <w:rPr>
          <w:rFonts w:asciiTheme="minorHAnsi" w:hAnsiTheme="minorHAnsi" w:cstheme="minorHAnsi"/>
          <w:color w:val="000000"/>
          <w:sz w:val="22"/>
          <w:szCs w:val="22"/>
        </w:rPr>
        <w:t>my</w:t>
      </w:r>
      <w:r w:rsidR="003E55EE">
        <w:rPr>
          <w:rFonts w:asciiTheme="minorHAnsi" w:hAnsiTheme="minorHAnsi" w:cstheme="minorHAnsi"/>
          <w:color w:val="000000"/>
          <w:sz w:val="22"/>
          <w:szCs w:val="22"/>
        </w:rPr>
        <w:t xml:space="preserve"> </w:t>
      </w:r>
      <w:r w:rsidRPr="00DB6D22">
        <w:rPr>
          <w:rFonts w:asciiTheme="minorHAnsi" w:hAnsiTheme="minorHAnsi" w:cstheme="minorHAnsi"/>
          <w:color w:val="000000"/>
          <w:sz w:val="22"/>
          <w:szCs w:val="22"/>
        </w:rPr>
        <w:t>odpowiednim potencjałem technicznym oraz osobami zdolnymi do wykonania zamówienia</w:t>
      </w:r>
      <w:r w:rsidR="004F68FD">
        <w:rPr>
          <w:rFonts w:asciiTheme="minorHAnsi" w:hAnsiTheme="minorHAnsi" w:cstheme="minorHAnsi"/>
          <w:color w:val="000000"/>
          <w:sz w:val="22"/>
          <w:szCs w:val="22"/>
        </w:rPr>
        <w:t>;</w:t>
      </w:r>
    </w:p>
    <w:p w14:paraId="6840ED89" w14:textId="4699881B" w:rsidR="00960444" w:rsidRPr="00960444" w:rsidRDefault="00475926" w:rsidP="00960444">
      <w:pPr>
        <w:pStyle w:val="Akapitzlist"/>
        <w:numPr>
          <w:ilvl w:val="0"/>
          <w:numId w:val="1"/>
        </w:numPr>
        <w:autoSpaceDN w:val="0"/>
        <w:adjustRightInd w:val="0"/>
        <w:spacing w:before="240" w:after="240" w:line="240" w:lineRule="auto"/>
        <w:ind w:right="0"/>
        <w:contextualSpacing w:val="0"/>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znajduje</w:t>
      </w:r>
      <w:r w:rsidR="00EB28D2">
        <w:rPr>
          <w:rFonts w:asciiTheme="minorHAnsi" w:hAnsiTheme="minorHAnsi" w:cstheme="minorHAnsi"/>
          <w:iCs/>
          <w:color w:val="000000"/>
          <w:sz w:val="22"/>
          <w:szCs w:val="22"/>
        </w:rPr>
        <w:t>/</w:t>
      </w:r>
      <w:r>
        <w:rPr>
          <w:rFonts w:asciiTheme="minorHAnsi" w:hAnsiTheme="minorHAnsi" w:cstheme="minorHAnsi"/>
          <w:iCs/>
          <w:color w:val="000000"/>
          <w:sz w:val="22"/>
          <w:szCs w:val="22"/>
        </w:rPr>
        <w:t>my się w sytuacji ekonomicznej i finansowej zapewniającej wykonanie zamówienia;</w:t>
      </w:r>
    </w:p>
    <w:p w14:paraId="6A02DF35" w14:textId="16798232" w:rsidR="009A3C90" w:rsidRPr="009A3C90" w:rsidRDefault="009A3C90" w:rsidP="00960444">
      <w:pPr>
        <w:pStyle w:val="Akapitzlist"/>
        <w:widowControl/>
        <w:numPr>
          <w:ilvl w:val="0"/>
          <w:numId w:val="1"/>
        </w:numPr>
        <w:shd w:val="clear" w:color="auto" w:fill="FFFFFF"/>
        <w:tabs>
          <w:tab w:val="left" w:pos="426"/>
        </w:tabs>
        <w:autoSpaceDE/>
        <w:spacing w:before="240" w:after="240" w:line="235" w:lineRule="atLeast"/>
        <w:ind w:right="0"/>
        <w:contextualSpacing w:val="0"/>
        <w:jc w:val="both"/>
        <w:textAlignment w:val="baseline"/>
        <w:rPr>
          <w:rFonts w:asciiTheme="minorHAnsi" w:hAnsiTheme="minorHAnsi" w:cstheme="minorHAnsi"/>
          <w:color w:val="000000"/>
          <w:sz w:val="22"/>
          <w:szCs w:val="22"/>
          <w:lang w:eastAsia="pl-PL"/>
        </w:rPr>
      </w:pPr>
      <w:r w:rsidRPr="009A3C90">
        <w:rPr>
          <w:rFonts w:asciiTheme="minorHAnsi" w:hAnsiTheme="minorHAnsi" w:cstheme="minorHAnsi"/>
          <w:bCs/>
          <w:sz w:val="22"/>
          <w:szCs w:val="22"/>
        </w:rPr>
        <w:t>zobowiązuję się, że w przypadku awarii pojazdu, udostępnię inny pojazd</w:t>
      </w:r>
      <w:r>
        <w:rPr>
          <w:rFonts w:asciiTheme="minorHAnsi" w:hAnsiTheme="minorHAnsi" w:cstheme="minorHAnsi"/>
          <w:bCs/>
          <w:sz w:val="22"/>
          <w:szCs w:val="22"/>
        </w:rPr>
        <w:t>;</w:t>
      </w:r>
    </w:p>
    <w:p w14:paraId="157DD717" w14:textId="0A93FAA2" w:rsidR="00960444" w:rsidRPr="00960444" w:rsidRDefault="00960444" w:rsidP="00960444">
      <w:pPr>
        <w:pStyle w:val="Akapitzlist"/>
        <w:widowControl/>
        <w:numPr>
          <w:ilvl w:val="0"/>
          <w:numId w:val="1"/>
        </w:numPr>
        <w:shd w:val="clear" w:color="auto" w:fill="FFFFFF"/>
        <w:tabs>
          <w:tab w:val="left" w:pos="426"/>
        </w:tabs>
        <w:autoSpaceDE/>
        <w:spacing w:before="240" w:after="240" w:line="235" w:lineRule="atLeast"/>
        <w:ind w:right="0"/>
        <w:contextualSpacing w:val="0"/>
        <w:jc w:val="both"/>
        <w:textAlignment w:val="baseline"/>
        <w:rPr>
          <w:rFonts w:asciiTheme="minorHAnsi" w:hAnsiTheme="minorHAnsi" w:cstheme="minorHAnsi"/>
          <w:color w:val="000000"/>
          <w:sz w:val="22"/>
          <w:szCs w:val="22"/>
          <w:lang w:eastAsia="pl-PL"/>
        </w:rPr>
      </w:pPr>
      <w:r w:rsidRPr="00960444">
        <w:rPr>
          <w:rFonts w:asciiTheme="minorHAnsi" w:hAnsiTheme="minorHAnsi" w:cstheme="minorHAnsi"/>
          <w:color w:val="000000"/>
          <w:sz w:val="22"/>
          <w:szCs w:val="22"/>
          <w:lang w:eastAsia="pl-PL"/>
        </w:rPr>
        <w:t xml:space="preserve">nie zachodzą w stosunku do </w:t>
      </w:r>
      <w:r w:rsidR="00EB28D2">
        <w:rPr>
          <w:rFonts w:asciiTheme="minorHAnsi" w:hAnsiTheme="minorHAnsi" w:cstheme="minorHAnsi"/>
          <w:color w:val="000000"/>
          <w:sz w:val="22"/>
          <w:szCs w:val="22"/>
          <w:lang w:eastAsia="pl-PL"/>
        </w:rPr>
        <w:t>mnie/</w:t>
      </w:r>
      <w:r w:rsidR="00DD5D5A">
        <w:rPr>
          <w:rFonts w:asciiTheme="minorHAnsi" w:hAnsiTheme="minorHAnsi" w:cstheme="minorHAnsi"/>
          <w:color w:val="000000"/>
          <w:sz w:val="22"/>
          <w:szCs w:val="22"/>
          <w:lang w:eastAsia="pl-PL"/>
        </w:rPr>
        <w:t>nas</w:t>
      </w:r>
      <w:r w:rsidRPr="00960444">
        <w:rPr>
          <w:rFonts w:asciiTheme="minorHAnsi" w:hAnsiTheme="minorHAnsi" w:cstheme="minorHAnsi"/>
          <w:color w:val="000000"/>
          <w:sz w:val="22"/>
          <w:szCs w:val="22"/>
          <w:lang w:eastAsia="pl-PL"/>
        </w:rPr>
        <w:t xml:space="preserve"> okoliczności wskazane w art. 7 ust. 1 ustawy z dnia 13 kwietnia 2022 r. o szczególnych rozwiązaniach w zakresie przeciwdziałania wspieraniu agresji na Ukrainie oraz służącym ochronie bezpieczeństwa narodowego</w:t>
      </w:r>
      <w:r w:rsidR="00DD5D5A">
        <w:rPr>
          <w:rFonts w:asciiTheme="minorHAnsi" w:hAnsiTheme="minorHAnsi" w:cstheme="minorHAnsi"/>
          <w:color w:val="000000"/>
          <w:sz w:val="22"/>
          <w:szCs w:val="22"/>
          <w:lang w:eastAsia="pl-PL"/>
        </w:rPr>
        <w:t>;</w:t>
      </w:r>
    </w:p>
    <w:p w14:paraId="3BA92DCB" w14:textId="3BD3D452" w:rsidR="003A5364" w:rsidRPr="00DB6D22" w:rsidRDefault="004F68FD"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Pr>
          <w:rFonts w:asciiTheme="minorHAnsi" w:hAnsiTheme="minorHAnsi" w:cstheme="minorHAnsi"/>
          <w:b/>
          <w:sz w:val="22"/>
          <w:szCs w:val="22"/>
        </w:rPr>
        <w:t>z</w:t>
      </w:r>
      <w:r w:rsidR="003A5364" w:rsidRPr="00DB6D22">
        <w:rPr>
          <w:rFonts w:asciiTheme="minorHAnsi" w:hAnsiTheme="minorHAnsi" w:cstheme="minorHAnsi"/>
          <w:b/>
          <w:sz w:val="22"/>
          <w:szCs w:val="22"/>
        </w:rPr>
        <w:t>amówienie wykonam</w:t>
      </w:r>
      <w:r w:rsidR="00EB28D2">
        <w:rPr>
          <w:rFonts w:asciiTheme="minorHAnsi" w:hAnsiTheme="minorHAnsi" w:cstheme="minorHAnsi"/>
          <w:b/>
          <w:sz w:val="22"/>
          <w:szCs w:val="22"/>
        </w:rPr>
        <w:t>/</w:t>
      </w:r>
      <w:r w:rsidR="003A5364" w:rsidRPr="00DB6D22">
        <w:rPr>
          <w:rFonts w:asciiTheme="minorHAnsi" w:hAnsiTheme="minorHAnsi" w:cstheme="minorHAnsi"/>
          <w:b/>
          <w:sz w:val="22"/>
          <w:szCs w:val="22"/>
        </w:rPr>
        <w:t xml:space="preserve">y w terminie </w:t>
      </w:r>
      <w:r>
        <w:rPr>
          <w:rFonts w:asciiTheme="minorHAnsi" w:hAnsiTheme="minorHAnsi" w:cstheme="minorHAnsi"/>
          <w:b/>
          <w:color w:val="FF0000"/>
          <w:sz w:val="22"/>
          <w:szCs w:val="22"/>
        </w:rPr>
        <w:t>od</w:t>
      </w:r>
      <w:r w:rsidR="00526146" w:rsidRPr="00EE03C2">
        <w:rPr>
          <w:rFonts w:asciiTheme="minorHAnsi" w:hAnsiTheme="minorHAnsi" w:cstheme="minorHAnsi"/>
          <w:b/>
          <w:color w:val="FF0000"/>
          <w:sz w:val="22"/>
          <w:szCs w:val="22"/>
        </w:rPr>
        <w:t xml:space="preserve"> dnia </w:t>
      </w:r>
      <w:r>
        <w:rPr>
          <w:rFonts w:asciiTheme="minorHAnsi" w:hAnsiTheme="minorHAnsi" w:cstheme="minorHAnsi"/>
          <w:b/>
          <w:color w:val="FF0000"/>
          <w:sz w:val="22"/>
          <w:szCs w:val="22"/>
        </w:rPr>
        <w:t xml:space="preserve">4 września </w:t>
      </w:r>
      <w:r w:rsidR="00DB1C94" w:rsidRPr="00EE03C2">
        <w:rPr>
          <w:rFonts w:asciiTheme="minorHAnsi" w:hAnsiTheme="minorHAnsi" w:cstheme="minorHAnsi"/>
          <w:b/>
          <w:color w:val="FF0000"/>
          <w:sz w:val="22"/>
          <w:szCs w:val="22"/>
        </w:rPr>
        <w:t>2023</w:t>
      </w:r>
      <w:r w:rsidR="00B07752" w:rsidRPr="00EE03C2">
        <w:rPr>
          <w:rFonts w:asciiTheme="minorHAnsi" w:hAnsiTheme="minorHAnsi" w:cstheme="minorHAnsi"/>
          <w:b/>
          <w:color w:val="FF0000"/>
          <w:sz w:val="22"/>
          <w:szCs w:val="22"/>
        </w:rPr>
        <w:t>r.</w:t>
      </w:r>
      <w:r w:rsidR="00B07752" w:rsidRPr="00526146">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do 21 czerwca 2024r.;</w:t>
      </w:r>
    </w:p>
    <w:p w14:paraId="644E864E" w14:textId="0548D9F8" w:rsidR="003A5364" w:rsidRPr="00DB6D22" w:rsidRDefault="004F68FD"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Pr>
          <w:rFonts w:asciiTheme="minorHAnsi" w:hAnsiTheme="minorHAnsi" w:cstheme="minorHAnsi"/>
          <w:sz w:val="22"/>
          <w:szCs w:val="22"/>
        </w:rPr>
        <w:t>z</w:t>
      </w:r>
      <w:r w:rsidR="003A5364" w:rsidRPr="00DB6D22">
        <w:rPr>
          <w:rFonts w:asciiTheme="minorHAnsi" w:hAnsiTheme="minorHAnsi" w:cstheme="minorHAnsi"/>
          <w:sz w:val="22"/>
          <w:szCs w:val="22"/>
        </w:rPr>
        <w:t>apozna</w:t>
      </w:r>
      <w:r w:rsidR="00EB28D2">
        <w:rPr>
          <w:rFonts w:asciiTheme="minorHAnsi" w:hAnsiTheme="minorHAnsi" w:cstheme="minorHAnsi"/>
          <w:sz w:val="22"/>
          <w:szCs w:val="22"/>
        </w:rPr>
        <w:t>łem/</w:t>
      </w:r>
      <w:r w:rsidR="003A5364" w:rsidRPr="00DB6D22">
        <w:rPr>
          <w:rFonts w:asciiTheme="minorHAnsi" w:hAnsiTheme="minorHAnsi" w:cstheme="minorHAnsi"/>
          <w:sz w:val="22"/>
          <w:szCs w:val="22"/>
        </w:rPr>
        <w:t>liśmy się z projektem umowy zamieszczonym w zapytaniu i nie wnosimy do niego uwag, a w przypadku wyboru mojej/ naszej oferty jako najkorzystniejszej wyrażam/y zgodę na zawarcie umowy na określonych w nim warunkach;</w:t>
      </w:r>
    </w:p>
    <w:p w14:paraId="33835C11" w14:textId="56DEBDA8" w:rsidR="003A5364" w:rsidRPr="00DB6D22" w:rsidRDefault="004F68FD"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Pr>
          <w:rFonts w:asciiTheme="minorHAnsi" w:hAnsiTheme="minorHAnsi" w:cstheme="minorHAnsi"/>
          <w:sz w:val="22"/>
          <w:szCs w:val="22"/>
        </w:rPr>
        <w:t>p</w:t>
      </w:r>
      <w:r w:rsidR="003A5364" w:rsidRPr="00DB6D22">
        <w:rPr>
          <w:rFonts w:asciiTheme="minorHAnsi" w:hAnsiTheme="minorHAnsi" w:cstheme="minorHAnsi"/>
          <w:sz w:val="22"/>
          <w:szCs w:val="22"/>
        </w:rPr>
        <w:t>rzyjmuje</w:t>
      </w:r>
      <w:r w:rsidR="00EB28D2">
        <w:rPr>
          <w:rFonts w:asciiTheme="minorHAnsi" w:hAnsiTheme="minorHAnsi" w:cstheme="minorHAnsi"/>
          <w:sz w:val="22"/>
          <w:szCs w:val="22"/>
        </w:rPr>
        <w:t>/</w:t>
      </w:r>
      <w:r w:rsidR="003A5364" w:rsidRPr="00DB6D22">
        <w:rPr>
          <w:rFonts w:asciiTheme="minorHAnsi" w:hAnsiTheme="minorHAnsi" w:cstheme="minorHAnsi"/>
          <w:sz w:val="22"/>
          <w:szCs w:val="22"/>
        </w:rPr>
        <w:t xml:space="preserve">my warunki płatności określone w projekcie umowy – w ciągu </w:t>
      </w:r>
      <w:r>
        <w:rPr>
          <w:rFonts w:asciiTheme="minorHAnsi" w:hAnsiTheme="minorHAnsi" w:cstheme="minorHAnsi"/>
          <w:sz w:val="22"/>
          <w:szCs w:val="22"/>
        </w:rPr>
        <w:t>21</w:t>
      </w:r>
      <w:r w:rsidR="003A5364" w:rsidRPr="00DB6D22">
        <w:rPr>
          <w:rFonts w:asciiTheme="minorHAnsi" w:hAnsiTheme="minorHAnsi" w:cstheme="minorHAnsi"/>
          <w:sz w:val="22"/>
          <w:szCs w:val="22"/>
        </w:rPr>
        <w:t xml:space="preserve"> dni od dnia otrzymania przez Zamawiającego prawidłowo </w:t>
      </w:r>
      <w:r>
        <w:rPr>
          <w:rFonts w:asciiTheme="minorHAnsi" w:hAnsiTheme="minorHAnsi" w:cstheme="minorHAnsi"/>
          <w:sz w:val="22"/>
          <w:szCs w:val="22"/>
        </w:rPr>
        <w:t>wystawionego rachunku/</w:t>
      </w:r>
      <w:r w:rsidR="003A5364" w:rsidRPr="00DB6D22">
        <w:rPr>
          <w:rFonts w:asciiTheme="minorHAnsi" w:hAnsiTheme="minorHAnsi" w:cstheme="minorHAnsi"/>
          <w:sz w:val="22"/>
          <w:szCs w:val="22"/>
        </w:rPr>
        <w:t>faktury VAT</w:t>
      </w:r>
      <w:r>
        <w:rPr>
          <w:rFonts w:asciiTheme="minorHAnsi" w:hAnsiTheme="minorHAnsi" w:cstheme="minorHAnsi"/>
          <w:sz w:val="22"/>
          <w:szCs w:val="22"/>
        </w:rPr>
        <w:t xml:space="preserve"> po zakończeniu wykonania przewozów w każdym miesiącu w trakcie realizacji umowy;</w:t>
      </w:r>
    </w:p>
    <w:p w14:paraId="558D1AAB" w14:textId="42DB8993"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 niniejszą ofertą</w:t>
      </w:r>
      <w:r w:rsidRPr="00DB6D22">
        <w:rPr>
          <w:rFonts w:asciiTheme="minorHAnsi" w:hAnsiTheme="minorHAnsi" w:cstheme="minorHAnsi"/>
          <w:b/>
          <w:sz w:val="22"/>
          <w:szCs w:val="22"/>
        </w:rPr>
        <w:t xml:space="preserve"> do czasu wyboru najkorzystniejszej oferty w niniejszym postępowaniu.</w:t>
      </w:r>
    </w:p>
    <w:p w14:paraId="5DB5763B" w14:textId="7EF24481" w:rsidR="00876F61" w:rsidRPr="00520D5A" w:rsidRDefault="003A5364" w:rsidP="00270019">
      <w:pPr>
        <w:pStyle w:val="Akapitzlist"/>
        <w:widowControl/>
        <w:numPr>
          <w:ilvl w:val="0"/>
          <w:numId w:val="14"/>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DB6D22">
        <w:rPr>
          <w:rFonts w:asciiTheme="minorHAnsi" w:hAnsiTheme="minorHAnsi" w:cstheme="minorHAnsi"/>
          <w:b/>
          <w:sz w:val="22"/>
          <w:szCs w:val="22"/>
        </w:rPr>
        <w:t>Wskazuję</w:t>
      </w:r>
      <w:r w:rsidR="00EB28D2">
        <w:rPr>
          <w:rFonts w:asciiTheme="minorHAnsi" w:hAnsiTheme="minorHAnsi" w:cstheme="minorHAnsi"/>
          <w:b/>
          <w:sz w:val="22"/>
          <w:szCs w:val="22"/>
        </w:rPr>
        <w:t>/emy</w:t>
      </w:r>
      <w:r w:rsidRPr="00DB6D22">
        <w:rPr>
          <w:rFonts w:asciiTheme="minorHAnsi" w:hAnsiTheme="minorHAnsi" w:cstheme="minorHAnsi"/>
          <w:b/>
          <w:sz w:val="22"/>
          <w:szCs w:val="22"/>
        </w:rPr>
        <w:t xml:space="preserve"> dostępność dokumentu z właściwego rejestru lub centralnej ewidencji i informacji o działalności gospodarczej (KRS, CEIDG), w formie elektronicznej pod adresem internetowym. Link do strony: </w:t>
      </w:r>
      <w:hyperlink r:id="rId8" w:history="1">
        <w:r w:rsidRPr="00DB6D22">
          <w:rPr>
            <w:rStyle w:val="Hipercze"/>
            <w:rFonts w:asciiTheme="minorHAnsi" w:hAnsiTheme="minorHAnsi" w:cstheme="minorHAnsi"/>
            <w:b/>
            <w:sz w:val="22"/>
            <w:szCs w:val="22"/>
          </w:rPr>
          <w:t>http://.....................................................................................\</w:t>
        </w:r>
      </w:hyperlink>
      <w:r w:rsidR="00E4739A">
        <w:rPr>
          <w:rStyle w:val="Hipercze"/>
          <w:rFonts w:asciiTheme="minorHAnsi" w:hAnsiTheme="minorHAnsi" w:cstheme="minorHAnsi"/>
          <w:b/>
          <w:sz w:val="22"/>
          <w:szCs w:val="22"/>
        </w:rPr>
        <w:t>.</w:t>
      </w:r>
    </w:p>
    <w:p w14:paraId="516FCA12" w14:textId="0DBB3F7B" w:rsidR="003A5364" w:rsidRPr="00DB6D22" w:rsidRDefault="003A5364" w:rsidP="00270019">
      <w:pPr>
        <w:numPr>
          <w:ilvl w:val="0"/>
          <w:numId w:val="14"/>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381C24FF"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w:t>
      </w:r>
      <w:r w:rsidR="004309AB">
        <w:rPr>
          <w:rFonts w:asciiTheme="minorHAnsi" w:hAnsiTheme="minorHAnsi" w:cstheme="minorHAnsi"/>
          <w:sz w:val="22"/>
          <w:szCs w:val="22"/>
        </w:rPr>
        <w:t xml:space="preserve">             </w:t>
      </w:r>
      <w:r w:rsidRPr="00DB6D22">
        <w:rPr>
          <w:rFonts w:asciiTheme="minorHAnsi" w:hAnsiTheme="minorHAnsi" w:cstheme="minorHAnsi"/>
          <w:sz w:val="22"/>
          <w:szCs w:val="22"/>
        </w:rPr>
        <w:t xml:space="preserve">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lastRenderedPageBreak/>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4FF66CB7" w:rsidR="001606A6" w:rsidRPr="00DB6D22" w:rsidRDefault="00FF0EEB" w:rsidP="006E6B77">
      <w:pPr>
        <w:widowControl/>
        <w:autoSpaceDE/>
        <w:autoSpaceDN w:val="0"/>
        <w:spacing w:before="120"/>
        <w:ind w:left="0" w:right="0"/>
        <w:jc w:val="both"/>
        <w:rPr>
          <w:rFonts w:asciiTheme="minorHAnsi" w:hAnsiTheme="minorHAnsi" w:cstheme="minorHAnsi"/>
          <w:i/>
          <w:sz w:val="22"/>
          <w:szCs w:val="22"/>
          <w:lang w:eastAsia="pl-PL"/>
        </w:rPr>
      </w:pPr>
      <w:r>
        <w:rPr>
          <w:rFonts w:asciiTheme="minorHAnsi" w:hAnsiTheme="minorHAnsi" w:cstheme="minorHAnsi"/>
          <w:sz w:val="22"/>
          <w:szCs w:val="22"/>
          <w:u w:val="single"/>
        </w:rPr>
        <w:t>6</w:t>
      </w:r>
      <w:r w:rsidR="006E6B77" w:rsidRPr="00DB6D22">
        <w:rPr>
          <w:rFonts w:asciiTheme="minorHAnsi" w:hAnsiTheme="minorHAnsi" w:cstheme="minorHAnsi"/>
          <w:sz w:val="22"/>
          <w:szCs w:val="22"/>
          <w:u w:val="single"/>
        </w:rPr>
        <w:t>.</w:t>
      </w:r>
      <w:r w:rsidR="00E4739A">
        <w:rPr>
          <w:rFonts w:asciiTheme="minorHAnsi" w:hAnsiTheme="minorHAnsi" w:cstheme="minorHAnsi"/>
          <w:sz w:val="22"/>
          <w:szCs w:val="22"/>
          <w:u w:val="single"/>
        </w:rPr>
        <w:t xml:space="preserve"> </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nie zamierzam(-y) powierzyć do podwykonania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podwykonania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220C6A09" w14:textId="3CB45CB4" w:rsidR="003A5364" w:rsidRPr="006E6B77" w:rsidRDefault="00FF0EEB"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7</w:t>
      </w:r>
      <w:r w:rsidR="006E6B77">
        <w:rPr>
          <w:rFonts w:asciiTheme="minorHAnsi" w:hAnsiTheme="minorHAnsi" w:cstheme="minorHAnsi"/>
          <w:b/>
          <w:sz w:val="22"/>
          <w:szCs w:val="22"/>
          <w:u w:val="single"/>
          <w:lang w:eastAsia="zh-CN"/>
        </w:rPr>
        <w:t>.</w:t>
      </w:r>
      <w:r w:rsidR="007B48A4">
        <w:rPr>
          <w:rFonts w:asciiTheme="minorHAnsi" w:hAnsiTheme="minorHAnsi" w:cstheme="minorHAnsi"/>
          <w:b/>
          <w:sz w:val="22"/>
          <w:szCs w:val="22"/>
          <w:u w:val="single"/>
          <w:lang w:eastAsia="zh-CN"/>
        </w:rPr>
        <w:t xml:space="preserve">  </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54EED303"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r w:rsidR="00790A52">
        <w:rPr>
          <w:rFonts w:asciiTheme="minorHAnsi" w:hAnsiTheme="minorHAnsi" w:cstheme="minorHAnsi"/>
          <w:sz w:val="22"/>
          <w:szCs w:val="22"/>
          <w:lang w:val="en-US" w:eastAsia="zh-CN"/>
        </w:rPr>
        <w:t>………………………………………………….</w:t>
      </w:r>
      <w:r w:rsidRPr="008B3CB0">
        <w:rPr>
          <w:rFonts w:asciiTheme="minorHAnsi" w:hAnsiTheme="minorHAnsi" w:cstheme="minorHAnsi"/>
          <w:sz w:val="22"/>
          <w:szCs w:val="22"/>
          <w:lang w:val="en-US" w:eastAsia="zh-CN"/>
        </w:rPr>
        <w:t>.</w:t>
      </w:r>
    </w:p>
    <w:p w14:paraId="01F8BC75"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5C040876"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DB1C94">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uprawnionej/ych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576D4BD8"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t>
      </w:r>
      <w:r w:rsidRPr="00846C0B">
        <w:rPr>
          <w:rFonts w:asciiTheme="minorHAnsi" w:hAnsiTheme="minorHAnsi" w:cstheme="minorHAnsi"/>
          <w:b/>
          <w:bCs/>
          <w:lang w:eastAsia="zh-CN"/>
        </w:rPr>
        <w:t xml:space="preserve">W przypadku nie skreślenia właściwego w pkt. </w:t>
      </w:r>
      <w:r w:rsidR="00FF0EEB">
        <w:rPr>
          <w:rFonts w:asciiTheme="minorHAnsi" w:hAnsiTheme="minorHAnsi" w:cstheme="minorHAnsi"/>
          <w:b/>
          <w:bCs/>
          <w:lang w:eastAsia="zh-CN"/>
        </w:rPr>
        <w:t>5</w:t>
      </w:r>
      <w:r w:rsidRPr="00846C0B">
        <w:rPr>
          <w:rFonts w:asciiTheme="minorHAnsi" w:hAnsiTheme="minorHAnsi" w:cstheme="minorHAnsi"/>
          <w:b/>
          <w:bCs/>
          <w:lang w:eastAsia="zh-CN"/>
        </w:rPr>
        <w:t xml:space="preserve"> tiret pierwszy</w:t>
      </w:r>
      <w:r w:rsidRPr="008B3CB0">
        <w:rPr>
          <w:rFonts w:asciiTheme="minorHAnsi" w:hAnsiTheme="minorHAnsi" w:cstheme="minorHAnsi"/>
          <w:lang w:eastAsia="zh-CN"/>
        </w:rPr>
        <w:t xml:space="preserve"> Zamawiający uzna, że wobec Wykonawcy nie wydano prawomocnego wyroku sądu lub ostatecznej decyzji administracyjnej o zaleganiu z uiszczeniem podatków, opłat lub składek na ubezpieczenia społeczne lub zdrowotne</w:t>
      </w:r>
    </w:p>
    <w:p w14:paraId="661F44C2" w14:textId="77777777" w:rsidR="00660BF8" w:rsidRDefault="00660BF8" w:rsidP="003A5364">
      <w:pPr>
        <w:widowControl/>
        <w:autoSpaceDE/>
        <w:spacing w:before="120" w:after="120" w:line="360" w:lineRule="auto"/>
        <w:ind w:left="0" w:right="0"/>
        <w:jc w:val="both"/>
        <w:rPr>
          <w:rFonts w:asciiTheme="minorHAnsi" w:hAnsiTheme="minorHAnsi" w:cstheme="minorHAnsi"/>
          <w:sz w:val="22"/>
          <w:szCs w:val="22"/>
          <w:u w:val="single"/>
          <w:lang w:eastAsia="zh-CN"/>
        </w:rPr>
      </w:pPr>
    </w:p>
    <w:p w14:paraId="5CC02B32" w14:textId="3F56203B"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452F080B" w14:textId="38545E52" w:rsidR="001606A6" w:rsidRPr="008B3CB0" w:rsidRDefault="001606A6" w:rsidP="009313B9">
      <w:pPr>
        <w:ind w:left="0"/>
        <w:jc w:val="both"/>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60A2" w14:textId="77777777" w:rsidR="00470CE9" w:rsidRDefault="00470CE9">
      <w:pPr>
        <w:spacing w:line="240" w:lineRule="auto"/>
      </w:pPr>
      <w:r>
        <w:separator/>
      </w:r>
    </w:p>
  </w:endnote>
  <w:endnote w:type="continuationSeparator" w:id="0">
    <w:p w14:paraId="2F994858" w14:textId="77777777" w:rsidR="00470CE9" w:rsidRDefault="00470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DB1C94">
                            <w:rPr>
                              <w:rStyle w:val="Numerstrony"/>
                              <w:noProof/>
                              <w:sz w:val="16"/>
                              <w:szCs w:val="16"/>
                            </w:rPr>
                            <w:t>3</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DB1C94">
                      <w:rPr>
                        <w:rStyle w:val="Numerstrony"/>
                        <w:noProof/>
                        <w:sz w:val="16"/>
                        <w:szCs w:val="16"/>
                      </w:rPr>
                      <w:t>3</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5522" w14:textId="77777777" w:rsidR="00470CE9" w:rsidRDefault="00470CE9">
      <w:pPr>
        <w:spacing w:line="240" w:lineRule="auto"/>
      </w:pPr>
      <w:r>
        <w:separator/>
      </w:r>
    </w:p>
  </w:footnote>
  <w:footnote w:type="continuationSeparator" w:id="0">
    <w:p w14:paraId="5324EA8C" w14:textId="77777777" w:rsidR="00470CE9" w:rsidRDefault="00470C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000001B"/>
    <w:multiLevelType w:val="multilevel"/>
    <w:tmpl w:val="0000001B"/>
    <w:lvl w:ilvl="0">
      <w:start w:val="1"/>
      <w:numFmt w:val="upperRoman"/>
      <w:lvlText w:val="%1."/>
      <w:lvlJc w:val="left"/>
      <w:pPr>
        <w:tabs>
          <w:tab w:val="num" w:pos="720"/>
        </w:tabs>
        <w:ind w:left="720" w:hanging="360"/>
      </w:pPr>
    </w:lvl>
    <w:lvl w:ilvl="1">
      <w:start w:val="1"/>
      <w:numFmt w:val="decimal"/>
      <w:lvlText w:val="%2."/>
      <w:lvlJc w:val="left"/>
      <w:pPr>
        <w:tabs>
          <w:tab w:val="num" w:pos="1530"/>
        </w:tabs>
        <w:ind w:left="1530" w:hanging="45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6" w15:restartNumberingAfterBreak="0">
    <w:nsid w:val="42D938C6"/>
    <w:multiLevelType w:val="multilevel"/>
    <w:tmpl w:val="76CCD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4E67C2D"/>
    <w:multiLevelType w:val="hybridMultilevel"/>
    <w:tmpl w:val="26F26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989356093">
    <w:abstractNumId w:val="0"/>
  </w:num>
  <w:num w:numId="2" w16cid:durableId="1752003035">
    <w:abstractNumId w:val="2"/>
  </w:num>
  <w:num w:numId="3" w16cid:durableId="111636450">
    <w:abstractNumId w:val="3"/>
  </w:num>
  <w:num w:numId="4" w16cid:durableId="1960067728">
    <w:abstractNumId w:val="9"/>
  </w:num>
  <w:num w:numId="5" w16cid:durableId="184446083">
    <w:abstractNumId w:val="12"/>
  </w:num>
  <w:num w:numId="6" w16cid:durableId="431054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8576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2075140">
    <w:abstractNumId w:val="8"/>
  </w:num>
  <w:num w:numId="9" w16cid:durableId="10503466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21112">
    <w:abstractNumId w:val="10"/>
  </w:num>
  <w:num w:numId="11" w16cid:durableId="737822509">
    <w:abstractNumId w:val="11"/>
  </w:num>
  <w:num w:numId="12" w16cid:durableId="1124038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3392592">
    <w:abstractNumId w:val="4"/>
  </w:num>
  <w:num w:numId="14" w16cid:durableId="1308631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64"/>
    <w:rsid w:val="000B3D95"/>
    <w:rsid w:val="001250D2"/>
    <w:rsid w:val="00125CAF"/>
    <w:rsid w:val="001606A6"/>
    <w:rsid w:val="00193334"/>
    <w:rsid w:val="001A738E"/>
    <w:rsid w:val="001E4DD2"/>
    <w:rsid w:val="002024F1"/>
    <w:rsid w:val="00270019"/>
    <w:rsid w:val="002A0A87"/>
    <w:rsid w:val="002A15FC"/>
    <w:rsid w:val="002B0205"/>
    <w:rsid w:val="002B0262"/>
    <w:rsid w:val="002D4C5C"/>
    <w:rsid w:val="002E3D44"/>
    <w:rsid w:val="0038412A"/>
    <w:rsid w:val="003A5364"/>
    <w:rsid w:val="003E3B75"/>
    <w:rsid w:val="003E55EE"/>
    <w:rsid w:val="00402577"/>
    <w:rsid w:val="00416E84"/>
    <w:rsid w:val="004309AB"/>
    <w:rsid w:val="00470CE9"/>
    <w:rsid w:val="00475926"/>
    <w:rsid w:val="004E2A5E"/>
    <w:rsid w:val="004F68FD"/>
    <w:rsid w:val="00520D5A"/>
    <w:rsid w:val="00526146"/>
    <w:rsid w:val="00561461"/>
    <w:rsid w:val="005701A1"/>
    <w:rsid w:val="005E0256"/>
    <w:rsid w:val="00660BF8"/>
    <w:rsid w:val="006E096E"/>
    <w:rsid w:val="006E6B77"/>
    <w:rsid w:val="006F1692"/>
    <w:rsid w:val="00723E25"/>
    <w:rsid w:val="00745817"/>
    <w:rsid w:val="007843B1"/>
    <w:rsid w:val="00790A52"/>
    <w:rsid w:val="007A4522"/>
    <w:rsid w:val="007B48A4"/>
    <w:rsid w:val="0080672B"/>
    <w:rsid w:val="00846C0B"/>
    <w:rsid w:val="00876F61"/>
    <w:rsid w:val="00886FB9"/>
    <w:rsid w:val="008B3CB0"/>
    <w:rsid w:val="009313B9"/>
    <w:rsid w:val="009447DC"/>
    <w:rsid w:val="00960444"/>
    <w:rsid w:val="00972BA0"/>
    <w:rsid w:val="0098001C"/>
    <w:rsid w:val="009A3C90"/>
    <w:rsid w:val="009B36F7"/>
    <w:rsid w:val="00A77E89"/>
    <w:rsid w:val="00AC4038"/>
    <w:rsid w:val="00AD54E3"/>
    <w:rsid w:val="00B07752"/>
    <w:rsid w:val="00B55D5D"/>
    <w:rsid w:val="00B657E1"/>
    <w:rsid w:val="00C02B19"/>
    <w:rsid w:val="00CA7BAC"/>
    <w:rsid w:val="00CC6E97"/>
    <w:rsid w:val="00CD4113"/>
    <w:rsid w:val="00CE0487"/>
    <w:rsid w:val="00D15431"/>
    <w:rsid w:val="00D91D38"/>
    <w:rsid w:val="00DB1C94"/>
    <w:rsid w:val="00DB6D22"/>
    <w:rsid w:val="00DC29C2"/>
    <w:rsid w:val="00DD5D5A"/>
    <w:rsid w:val="00DF30DA"/>
    <w:rsid w:val="00E073D3"/>
    <w:rsid w:val="00E148E6"/>
    <w:rsid w:val="00E319A7"/>
    <w:rsid w:val="00E4739A"/>
    <w:rsid w:val="00E5450D"/>
    <w:rsid w:val="00E87CA6"/>
    <w:rsid w:val="00E92A02"/>
    <w:rsid w:val="00EA5BA4"/>
    <w:rsid w:val="00EB28D2"/>
    <w:rsid w:val="00EE03C2"/>
    <w:rsid w:val="00F23E2D"/>
    <w:rsid w:val="00F40C22"/>
    <w:rsid w:val="00FF0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aliases w:val="L1,Numerowanie,List Paragraph,2 heading,A_wyliczenie,K-P_odwolanie,Akapit z listą5,maz_wyliczenie,opis dzialania,sw tekst,wypunktowanie,List Paragraph1,normalny tekst,Nagłowek 3,Preambuła,Akapit z listą BS,Kolorowa lista — akcent 11"/>
    <w:basedOn w:val="Normalny"/>
    <w:link w:val="AkapitzlistZnak"/>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sw tekst Znak,wypunktowanie Znak,List Paragraph1 Znak,normalny tekst Znak"/>
    <w:link w:val="Akapitzlist"/>
    <w:uiPriority w:val="34"/>
    <w:qFormat/>
    <w:locked/>
    <w:rsid w:val="00960444"/>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1978">
      <w:bodyDiv w:val="1"/>
      <w:marLeft w:val="0"/>
      <w:marRight w:val="0"/>
      <w:marTop w:val="0"/>
      <w:marBottom w:val="0"/>
      <w:divBdr>
        <w:top w:val="none" w:sz="0" w:space="0" w:color="auto"/>
        <w:left w:val="none" w:sz="0" w:space="0" w:color="auto"/>
        <w:bottom w:val="none" w:sz="0" w:space="0" w:color="auto"/>
        <w:right w:val="none" w:sz="0" w:space="0" w:color="auto"/>
      </w:divBdr>
    </w:div>
    <w:div w:id="175660331">
      <w:bodyDiv w:val="1"/>
      <w:marLeft w:val="0"/>
      <w:marRight w:val="0"/>
      <w:marTop w:val="0"/>
      <w:marBottom w:val="0"/>
      <w:divBdr>
        <w:top w:val="none" w:sz="0" w:space="0" w:color="auto"/>
        <w:left w:val="none" w:sz="0" w:space="0" w:color="auto"/>
        <w:bottom w:val="none" w:sz="0" w:space="0" w:color="auto"/>
        <w:right w:val="none" w:sz="0" w:space="0" w:color="auto"/>
      </w:divBdr>
    </w:div>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8C04-3666-47D9-BEA0-9C09C8C5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6198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Magdalena Wspaniała</cp:lastModifiedBy>
  <cp:revision>2</cp:revision>
  <cp:lastPrinted>2023-07-12T08:46:00Z</cp:lastPrinted>
  <dcterms:created xsi:type="dcterms:W3CDTF">2023-07-19T08:58:00Z</dcterms:created>
  <dcterms:modified xsi:type="dcterms:W3CDTF">2023-07-19T08:58:00Z</dcterms:modified>
</cp:coreProperties>
</file>