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5B4C1385"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0F55D1">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3F09CCC3" w:rsidR="0038412A" w:rsidRPr="00BC43BB" w:rsidRDefault="003A5364" w:rsidP="0038412A">
      <w:pPr>
        <w:spacing w:before="120" w:line="240" w:lineRule="auto"/>
        <w:ind w:left="0" w:right="0"/>
        <w:jc w:val="both"/>
        <w:rPr>
          <w:rFonts w:asciiTheme="minorHAnsi" w:hAnsiTheme="minorHAnsi" w:cstheme="minorHAnsi"/>
          <w:b/>
          <w:sz w:val="24"/>
          <w:szCs w:val="24"/>
        </w:rPr>
      </w:pPr>
      <w:r w:rsidRPr="00F13922">
        <w:rPr>
          <w:rFonts w:asciiTheme="minorHAnsi" w:hAnsiTheme="minorHAnsi" w:cstheme="minorHAnsi"/>
          <w:sz w:val="24"/>
          <w:szCs w:val="24"/>
        </w:rPr>
        <w:t xml:space="preserve">Nawiązując </w:t>
      </w:r>
      <w:r w:rsidRPr="007D2816">
        <w:rPr>
          <w:rFonts w:asciiTheme="minorHAnsi" w:hAnsiTheme="minorHAnsi" w:cstheme="minorHAnsi"/>
          <w:sz w:val="24"/>
          <w:szCs w:val="24"/>
        </w:rPr>
        <w:t>do zapytania ofertowego znak: ZP.271.4.</w:t>
      </w:r>
      <w:r w:rsidR="005655B9">
        <w:rPr>
          <w:rFonts w:asciiTheme="minorHAnsi" w:hAnsiTheme="minorHAnsi" w:cstheme="minorHAnsi"/>
          <w:sz w:val="24"/>
          <w:szCs w:val="24"/>
        </w:rPr>
        <w:t>1</w:t>
      </w:r>
      <w:r w:rsidR="002F5CE7">
        <w:rPr>
          <w:rFonts w:asciiTheme="minorHAnsi" w:hAnsiTheme="minorHAnsi" w:cstheme="minorHAnsi"/>
          <w:sz w:val="24"/>
          <w:szCs w:val="24"/>
        </w:rPr>
        <w:t>5</w:t>
      </w:r>
      <w:r w:rsidRPr="007D2816">
        <w:rPr>
          <w:rFonts w:asciiTheme="minorHAnsi" w:hAnsiTheme="minorHAnsi" w:cstheme="minorHAnsi"/>
          <w:sz w:val="24"/>
          <w:szCs w:val="24"/>
        </w:rPr>
        <w:t>.202</w:t>
      </w:r>
      <w:r w:rsidR="007D2816">
        <w:rPr>
          <w:rFonts w:asciiTheme="minorHAnsi" w:hAnsiTheme="minorHAnsi" w:cstheme="minorHAnsi"/>
          <w:sz w:val="24"/>
          <w:szCs w:val="24"/>
        </w:rPr>
        <w:t>2</w:t>
      </w:r>
      <w:r w:rsidRPr="007D2816">
        <w:rPr>
          <w:rFonts w:asciiTheme="minorHAnsi" w:hAnsiTheme="minorHAnsi" w:cstheme="minorHAnsi"/>
          <w:sz w:val="24"/>
          <w:szCs w:val="24"/>
        </w:rPr>
        <w:t xml:space="preserve"> na </w:t>
      </w:r>
      <w:r w:rsidRPr="005655B9">
        <w:rPr>
          <w:rFonts w:asciiTheme="minorHAnsi" w:hAnsiTheme="minorHAnsi" w:cstheme="minorHAnsi"/>
          <w:b/>
          <w:sz w:val="24"/>
          <w:szCs w:val="24"/>
        </w:rPr>
        <w:t>„</w:t>
      </w:r>
      <w:bookmarkStart w:id="0" w:name="_Hlk94607075"/>
      <w:r w:rsidR="002F5CE7" w:rsidRPr="002F5CE7">
        <w:rPr>
          <w:rFonts w:asciiTheme="minorHAnsi" w:hAnsiTheme="minorHAnsi" w:cstheme="minorHAnsi"/>
          <w:b/>
          <w:sz w:val="24"/>
          <w:szCs w:val="24"/>
        </w:rPr>
        <w:t>Wykonanie remontu budynku komunalnego w Majkowie Małym</w:t>
      </w:r>
      <w:bookmarkEnd w:id="0"/>
      <w:r w:rsidR="007D2816" w:rsidRPr="00BC43BB">
        <w:rPr>
          <w:rFonts w:asciiTheme="minorHAnsi" w:hAnsiTheme="minorHAnsi" w:cstheme="minorHAnsi"/>
          <w:b/>
          <w:i/>
          <w:iCs/>
          <w:sz w:val="24"/>
          <w:szCs w:val="24"/>
        </w:rPr>
        <w:t>”</w:t>
      </w:r>
    </w:p>
    <w:p w14:paraId="0BF032E4" w14:textId="70384C59"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Oferujemy wykonanie 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5D9DFCF6" w14:textId="4FEC5E1A" w:rsidR="003A5364" w:rsidRPr="00F139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F139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F13922">
        <w:rPr>
          <w:rFonts w:asciiTheme="minorHAnsi" w:hAnsiTheme="minorHAnsi" w:cstheme="minorHAnsi"/>
          <w:b/>
          <w:bCs/>
          <w:sz w:val="22"/>
          <w:szCs w:val="22"/>
          <w:shd w:val="clear" w:color="auto" w:fill="FFFFFF"/>
        </w:rPr>
        <w:t xml:space="preserve">Zobowiązujemy się udzielić na przedmiot zamówienia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gwarancji jakości i</w:t>
      </w:r>
      <w:r w:rsidRPr="00F13922">
        <w:rPr>
          <w:rFonts w:asciiTheme="minorHAnsi" w:hAnsiTheme="minorHAnsi" w:cstheme="minorHAnsi"/>
          <w:b/>
          <w:sz w:val="22"/>
          <w:szCs w:val="22"/>
          <w:shd w:val="clear" w:color="auto" w:fill="FFFFFF"/>
        </w:rPr>
        <w:t xml:space="preserve"> wydłużyć</w:t>
      </w:r>
      <w:r w:rsidRPr="00F13922">
        <w:rPr>
          <w:rFonts w:asciiTheme="minorHAnsi" w:hAnsiTheme="minorHAnsi" w:cstheme="minorHAnsi"/>
          <w:b/>
          <w:bCs/>
          <w:sz w:val="22"/>
          <w:szCs w:val="22"/>
          <w:shd w:val="clear" w:color="auto" w:fill="FFFFFF"/>
        </w:rPr>
        <w:t xml:space="preserve"> okres rękojmi za wady fizyczne do okresu równego gwarancji jakości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w:t>
      </w:r>
      <w:r w:rsidRPr="00F13922">
        <w:rPr>
          <w:rFonts w:asciiTheme="minorHAnsi" w:hAnsiTheme="minorHAnsi" w:cstheme="minorHAnsi"/>
          <w:bCs/>
          <w:sz w:val="22"/>
          <w:szCs w:val="22"/>
          <w:shd w:val="clear" w:color="auto" w:fill="FFFFFF"/>
        </w:rPr>
        <w:t xml:space="preserve">licząc od następnego dnia po podpisaniu protokołu odbioru przedmiotu umowy. </w:t>
      </w:r>
    </w:p>
    <w:p w14:paraId="5AFBA4EE" w14:textId="77777777" w:rsidR="009F5D88" w:rsidRPr="00F13922"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u w:val="single"/>
        </w:rPr>
        <w:t>Oświadczamy, że:</w:t>
      </w:r>
    </w:p>
    <w:p w14:paraId="06AB73D9" w14:textId="68A7983C" w:rsidR="009F5D88" w:rsidRPr="00F13922" w:rsidRDefault="009F5D88" w:rsidP="00BC43BB">
      <w:pPr>
        <w:pStyle w:val="Akapitzlist"/>
        <w:widowControl/>
        <w:numPr>
          <w:ilvl w:val="0"/>
          <w:numId w:val="12"/>
        </w:numPr>
        <w:suppressAutoHyphens w:val="0"/>
        <w:autoSpaceDE/>
        <w:spacing w:before="120" w:line="240" w:lineRule="auto"/>
        <w:ind w:left="737" w:right="0" w:hanging="311"/>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przedmiotowego zamówienia,</w:t>
      </w:r>
    </w:p>
    <w:p w14:paraId="565E15B3" w14:textId="5275A799" w:rsidR="009F5D88" w:rsidRPr="00F13922" w:rsidRDefault="009F5D88" w:rsidP="00BC43BB">
      <w:pPr>
        <w:pStyle w:val="Akapitzlist"/>
        <w:numPr>
          <w:ilvl w:val="0"/>
          <w:numId w:val="12"/>
        </w:numPr>
        <w:autoSpaceDN w:val="0"/>
        <w:adjustRightInd w:val="0"/>
        <w:spacing w:before="120" w:line="240" w:lineRule="auto"/>
        <w:ind w:left="737" w:right="0" w:hanging="311"/>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2B842198" w:rsidR="003A5364" w:rsidRPr="007D2816" w:rsidRDefault="003A5364" w:rsidP="00BC43BB">
      <w:pPr>
        <w:numPr>
          <w:ilvl w:val="0"/>
          <w:numId w:val="1"/>
        </w:numPr>
        <w:tabs>
          <w:tab w:val="left" w:pos="432"/>
          <w:tab w:val="right" w:pos="8723"/>
        </w:tabs>
        <w:spacing w:before="120" w:line="240" w:lineRule="auto"/>
        <w:ind w:left="714" w:right="0" w:hanging="311"/>
        <w:jc w:val="both"/>
        <w:rPr>
          <w:rFonts w:asciiTheme="minorHAnsi" w:hAnsiTheme="minorHAnsi" w:cstheme="minorHAnsi"/>
          <w:sz w:val="22"/>
          <w:szCs w:val="22"/>
        </w:rPr>
      </w:pPr>
      <w:r w:rsidRPr="007D2816">
        <w:rPr>
          <w:rFonts w:asciiTheme="minorHAnsi" w:hAnsiTheme="minorHAnsi" w:cstheme="minorHAnsi"/>
          <w:b/>
          <w:sz w:val="22"/>
          <w:szCs w:val="22"/>
        </w:rPr>
        <w:t xml:space="preserve">Zamówienie wykonamy w terminie od dnia podpisania umowy do dnia </w:t>
      </w:r>
      <w:r w:rsidR="00805DDF" w:rsidRPr="00805DDF">
        <w:rPr>
          <w:rFonts w:asciiTheme="minorHAnsi" w:hAnsiTheme="minorHAnsi" w:cstheme="minorHAnsi"/>
          <w:b/>
          <w:color w:val="FF0000"/>
          <w:sz w:val="22"/>
          <w:szCs w:val="22"/>
        </w:rPr>
        <w:t>12 grudnia</w:t>
      </w:r>
      <w:r w:rsidR="00BC43BB" w:rsidRPr="00805DDF">
        <w:rPr>
          <w:rFonts w:asciiTheme="minorHAnsi" w:hAnsiTheme="minorHAnsi" w:cstheme="minorHAnsi"/>
          <w:b/>
          <w:color w:val="FF0000"/>
          <w:sz w:val="22"/>
          <w:szCs w:val="22"/>
        </w:rPr>
        <w:t xml:space="preserve"> </w:t>
      </w:r>
      <w:r w:rsidR="007D2816" w:rsidRPr="00805DDF">
        <w:rPr>
          <w:rFonts w:asciiTheme="minorHAnsi" w:hAnsiTheme="minorHAnsi" w:cstheme="minorHAnsi"/>
          <w:b/>
          <w:color w:val="FF0000"/>
          <w:sz w:val="22"/>
          <w:szCs w:val="22"/>
        </w:rPr>
        <w:t>2022r.</w:t>
      </w:r>
    </w:p>
    <w:p w14:paraId="644E864E" w14:textId="77777777"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A4418F7" w:rsidR="001606A6" w:rsidRPr="00F13922" w:rsidRDefault="001606A6" w:rsidP="00BC43BB">
      <w:pPr>
        <w:widowControl/>
        <w:numPr>
          <w:ilvl w:val="0"/>
          <w:numId w:val="1"/>
        </w:numPr>
        <w:suppressAutoHyphens w:val="0"/>
        <w:autoSpaceDE/>
        <w:spacing w:before="120" w:line="271" w:lineRule="auto"/>
        <w:ind w:left="714" w:right="0" w:hanging="311"/>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w:t>
      </w:r>
    </w:p>
    <w:p w14:paraId="2FD32FB3" w14:textId="13F1A82C" w:rsidR="00B07BDD" w:rsidRPr="00BC43BB" w:rsidRDefault="003A5364" w:rsidP="007D2816">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bookmarkStart w:id="1" w:name="_GoBack"/>
      <w:bookmarkEnd w:id="1"/>
      <w:r w:rsidRPr="00F13922">
        <w:rPr>
          <w:rFonts w:asciiTheme="minorHAnsi" w:hAnsiTheme="minorHAnsi" w:cstheme="minorHAnsi"/>
          <w:b/>
          <w:sz w:val="22"/>
          <w:szCs w:val="22"/>
        </w:rPr>
        <w:t>Ponadto oświadczam/y, że:</w:t>
      </w:r>
    </w:p>
    <w:p w14:paraId="33F626A4"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5735E432"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r w:rsidR="0098735A">
        <w:rPr>
          <w:rFonts w:asciiTheme="minorHAnsi" w:hAnsiTheme="minorHAnsi" w:cstheme="minorHAnsi"/>
          <w:sz w:val="22"/>
          <w:szCs w:val="22"/>
          <w:lang w:val="en-US" w:eastAsia="zh-CN"/>
        </w:rPr>
        <w:t>……..</w:t>
      </w:r>
      <w:r w:rsidRPr="00F13922">
        <w:rPr>
          <w:rFonts w:asciiTheme="minorHAnsi" w:hAnsiTheme="minorHAnsi" w:cstheme="minorHAnsi"/>
          <w:sz w:val="22"/>
          <w:szCs w:val="22"/>
          <w:lang w:val="en-US" w:eastAsia="zh-CN"/>
        </w:rPr>
        <w:t>….</w:t>
      </w:r>
    </w:p>
    <w:p w14:paraId="01F8BC75" w14:textId="77777777"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044C55C3"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6F751C">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F26111">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F26111">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F26111">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4"/>
    <w:rsid w:val="000F55D1"/>
    <w:rsid w:val="00106F4C"/>
    <w:rsid w:val="001606A6"/>
    <w:rsid w:val="002D4C5C"/>
    <w:rsid w:val="002F5CE7"/>
    <w:rsid w:val="0032083F"/>
    <w:rsid w:val="0037047B"/>
    <w:rsid w:val="0038412A"/>
    <w:rsid w:val="003A5364"/>
    <w:rsid w:val="004E2A5E"/>
    <w:rsid w:val="005655B9"/>
    <w:rsid w:val="005701A1"/>
    <w:rsid w:val="006601D3"/>
    <w:rsid w:val="006E6B77"/>
    <w:rsid w:val="006F751C"/>
    <w:rsid w:val="00723E25"/>
    <w:rsid w:val="007D2816"/>
    <w:rsid w:val="00805DDF"/>
    <w:rsid w:val="008B3CB0"/>
    <w:rsid w:val="0092227B"/>
    <w:rsid w:val="009447DC"/>
    <w:rsid w:val="0098735A"/>
    <w:rsid w:val="009F5D88"/>
    <w:rsid w:val="00A46306"/>
    <w:rsid w:val="00AD54E3"/>
    <w:rsid w:val="00B07BDD"/>
    <w:rsid w:val="00BC43BB"/>
    <w:rsid w:val="00DA2E20"/>
    <w:rsid w:val="00E319A7"/>
    <w:rsid w:val="00F13922"/>
    <w:rsid w:val="00F26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8263-1C9D-455F-A561-DC985DC9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846</Words>
  <Characters>5080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Makowska</cp:lastModifiedBy>
  <cp:revision>18</cp:revision>
  <dcterms:created xsi:type="dcterms:W3CDTF">2021-07-25T18:13:00Z</dcterms:created>
  <dcterms:modified xsi:type="dcterms:W3CDTF">2022-10-27T12:06:00Z</dcterms:modified>
</cp:coreProperties>
</file>