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4122677A"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6B0705">
        <w:rPr>
          <w:rFonts w:asciiTheme="minorHAnsi" w:hAnsiTheme="minorHAnsi" w:cstheme="minorHAnsi"/>
          <w:sz w:val="24"/>
          <w:szCs w:val="24"/>
        </w:rPr>
        <w:t>12</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r w:rsidR="00617140" w:rsidRPr="00617140">
        <w:rPr>
          <w:rFonts w:asciiTheme="minorHAnsi" w:hAnsiTheme="minorHAnsi" w:cstheme="minorHAnsi"/>
          <w:b/>
          <w:i/>
          <w:iCs/>
          <w:sz w:val="24"/>
          <w:szCs w:val="24"/>
        </w:rPr>
        <w:t>Wykonanie dokumentacji projektowej termomodernizacji budynku Szkoły Podstawowej w Brzozie</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0BF032E4" w14:textId="50DE2E34"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655B4940" w14:textId="77777777" w:rsidR="00123C5A" w:rsidRDefault="009A66F4" w:rsidP="00617140">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003A5364" w:rsidRPr="00AC6FE7">
        <w:rPr>
          <w:rFonts w:asciiTheme="minorHAnsi" w:hAnsiTheme="minorHAnsi" w:cstheme="minorHAnsi"/>
          <w:b/>
          <w:bCs/>
          <w:sz w:val="22"/>
          <w:szCs w:val="22"/>
        </w:rPr>
        <w:t>........................................</w:t>
      </w:r>
      <w:r w:rsidR="003E2023">
        <w:rPr>
          <w:rFonts w:asciiTheme="minorHAnsi" w:hAnsiTheme="minorHAnsi" w:cstheme="minorHAnsi"/>
          <w:b/>
          <w:bCs/>
          <w:sz w:val="22"/>
          <w:szCs w:val="22"/>
        </w:rPr>
        <w:t xml:space="preserve"> </w:t>
      </w:r>
      <w:r w:rsidR="003A5364" w:rsidRPr="00AC6FE7">
        <w:rPr>
          <w:rFonts w:asciiTheme="minorHAnsi" w:hAnsiTheme="minorHAnsi" w:cstheme="minorHAnsi"/>
          <w:b/>
          <w:bCs/>
          <w:sz w:val="22"/>
          <w:szCs w:val="22"/>
        </w:rPr>
        <w:t>zł</w:t>
      </w:r>
      <w:r w:rsidRPr="009A66F4">
        <w:t xml:space="preserve"> </w:t>
      </w:r>
      <w:r w:rsidRPr="009A66F4">
        <w:rPr>
          <w:rFonts w:asciiTheme="minorHAnsi" w:hAnsiTheme="minorHAnsi" w:cstheme="minorHAnsi"/>
          <w:b/>
          <w:bCs/>
          <w:sz w:val="22"/>
          <w:szCs w:val="22"/>
        </w:rPr>
        <w:t>brutto</w:t>
      </w:r>
      <w:r w:rsidR="003A5364" w:rsidRPr="00AC6FE7">
        <w:rPr>
          <w:rFonts w:asciiTheme="minorHAnsi" w:hAnsiTheme="minorHAnsi" w:cstheme="minorHAnsi"/>
          <w:b/>
          <w:bCs/>
          <w:sz w:val="22"/>
          <w:szCs w:val="22"/>
        </w:rPr>
        <w:t xml:space="preserve"> </w:t>
      </w:r>
      <w:r w:rsidR="003B1D19" w:rsidRPr="003B1D19">
        <w:rPr>
          <w:rFonts w:asciiTheme="minorHAnsi" w:hAnsiTheme="minorHAnsi" w:cstheme="minorHAnsi"/>
          <w:b/>
          <w:bCs/>
          <w:sz w:val="22"/>
          <w:szCs w:val="22"/>
        </w:rPr>
        <w:t xml:space="preserve">(słownie: ....................................................zł) </w:t>
      </w:r>
      <w:r w:rsidR="003B1D19">
        <w:rPr>
          <w:rFonts w:asciiTheme="minorHAnsi" w:hAnsiTheme="minorHAnsi" w:cstheme="minorHAnsi"/>
          <w:b/>
          <w:bCs/>
          <w:sz w:val="22"/>
          <w:szCs w:val="22"/>
        </w:rPr>
        <w:t>w tym</w:t>
      </w:r>
      <w:r w:rsidR="003A5364" w:rsidRPr="00AC6FE7">
        <w:rPr>
          <w:rFonts w:asciiTheme="minorHAnsi" w:hAnsiTheme="minorHAnsi" w:cstheme="minorHAnsi"/>
          <w:b/>
          <w:bCs/>
          <w:sz w:val="22"/>
          <w:szCs w:val="22"/>
        </w:rPr>
        <w:t xml:space="preserve"> </w:t>
      </w:r>
      <w:r w:rsidR="00123C5A">
        <w:rPr>
          <w:rFonts w:asciiTheme="minorHAnsi" w:hAnsiTheme="minorHAnsi" w:cstheme="minorHAnsi"/>
          <w:b/>
          <w:bCs/>
          <w:sz w:val="22"/>
          <w:szCs w:val="22"/>
        </w:rPr>
        <w:t>za:</w:t>
      </w:r>
    </w:p>
    <w:p w14:paraId="2305B8EC" w14:textId="77777777" w:rsidR="00123C5A" w:rsidRDefault="00123C5A" w:rsidP="00123C5A">
      <w:pPr>
        <w:pStyle w:val="Tekstpodstawowy"/>
        <w:shd w:val="clear" w:color="auto" w:fill="CCCCCC"/>
        <w:spacing w:before="120" w:line="360" w:lineRule="auto"/>
        <w:ind w:left="425"/>
        <w:rPr>
          <w:rFonts w:asciiTheme="minorHAnsi" w:hAnsiTheme="minorHAnsi" w:cstheme="minorHAnsi"/>
          <w:i/>
          <w:iCs/>
          <w:sz w:val="22"/>
          <w:szCs w:val="22"/>
        </w:rPr>
      </w:pPr>
      <w:r>
        <w:rPr>
          <w:rFonts w:asciiTheme="minorHAnsi" w:hAnsiTheme="minorHAnsi" w:cstheme="minorHAnsi"/>
          <w:b/>
          <w:bCs/>
          <w:sz w:val="22"/>
          <w:szCs w:val="22"/>
        </w:rPr>
        <w:t xml:space="preserve">- </w:t>
      </w:r>
      <w:r w:rsidRPr="00123C5A">
        <w:rPr>
          <w:rFonts w:asciiTheme="minorHAnsi" w:hAnsiTheme="minorHAnsi" w:cstheme="minorHAnsi"/>
          <w:b/>
          <w:bCs/>
          <w:sz w:val="22"/>
          <w:szCs w:val="22"/>
        </w:rPr>
        <w:t>za wykonanie dokumentacji projektowo-kosztorysowej w wysokości …………….. zł brutto, w tym ……%  VAT.</w:t>
      </w:r>
    </w:p>
    <w:p w14:paraId="18A31DAE" w14:textId="5EF111D8" w:rsidR="00123C5A" w:rsidRPr="00123C5A" w:rsidRDefault="00123C5A" w:rsidP="00123C5A">
      <w:pPr>
        <w:pStyle w:val="Tekstpodstawowy"/>
        <w:shd w:val="clear" w:color="auto" w:fill="CCCCCC"/>
        <w:spacing w:before="120" w:line="360" w:lineRule="auto"/>
        <w:ind w:left="425"/>
        <w:rPr>
          <w:rFonts w:asciiTheme="minorHAnsi" w:hAnsiTheme="minorHAnsi" w:cstheme="minorHAnsi"/>
          <w:i/>
          <w:iCs/>
          <w:sz w:val="22"/>
          <w:szCs w:val="22"/>
        </w:rPr>
      </w:pPr>
      <w:r>
        <w:rPr>
          <w:rFonts w:asciiTheme="minorHAnsi" w:hAnsiTheme="minorHAnsi" w:cstheme="minorHAnsi"/>
          <w:i/>
          <w:iCs/>
          <w:sz w:val="22"/>
          <w:szCs w:val="22"/>
        </w:rPr>
        <w:t xml:space="preserve">- </w:t>
      </w:r>
      <w:r w:rsidRPr="00123C5A">
        <w:rPr>
          <w:rFonts w:asciiTheme="minorHAnsi" w:hAnsiTheme="minorHAnsi" w:cstheme="minorHAnsi"/>
          <w:b/>
          <w:bCs/>
          <w:sz w:val="22"/>
          <w:szCs w:val="22"/>
        </w:rPr>
        <w:t>za pełnienie nadzoru autorskiego w wysokości …………….. zł brutto, w tym ……%  VAT .</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AC6FE7"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1D70B34B"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003D77E0" w:rsidRPr="003D77E0">
        <w:rPr>
          <w:rFonts w:asciiTheme="minorHAnsi" w:hAnsiTheme="minorHAnsi" w:cstheme="minorHAnsi"/>
          <w:b/>
          <w:sz w:val="22"/>
          <w:szCs w:val="22"/>
        </w:rPr>
        <w:t xml:space="preserve">w terminie </w:t>
      </w:r>
      <w:r w:rsidR="009A66F4" w:rsidRPr="009A66F4">
        <w:rPr>
          <w:rFonts w:asciiTheme="minorHAnsi" w:hAnsiTheme="minorHAnsi" w:cstheme="minorHAnsi"/>
          <w:b/>
          <w:sz w:val="22"/>
          <w:szCs w:val="22"/>
          <w:u w:val="single"/>
        </w:rPr>
        <w:t xml:space="preserve">do </w:t>
      </w:r>
      <w:r w:rsidR="00617140">
        <w:rPr>
          <w:rFonts w:asciiTheme="minorHAnsi" w:hAnsiTheme="minorHAnsi" w:cstheme="minorHAnsi"/>
          <w:b/>
          <w:sz w:val="22"/>
          <w:szCs w:val="22"/>
          <w:u w:val="single"/>
        </w:rPr>
        <w:t>30 listopada</w:t>
      </w:r>
      <w:r w:rsidR="009A66F4" w:rsidRPr="009A66F4">
        <w:rPr>
          <w:rFonts w:asciiTheme="minorHAnsi" w:hAnsiTheme="minorHAnsi" w:cstheme="minorHAnsi"/>
          <w:b/>
          <w:sz w:val="22"/>
          <w:szCs w:val="22"/>
          <w:u w:val="single"/>
        </w:rPr>
        <w:t xml:space="preserve"> 2022 r</w:t>
      </w:r>
      <w:r w:rsidRPr="009A66F4">
        <w:rPr>
          <w:rFonts w:asciiTheme="minorHAnsi" w:hAnsiTheme="minorHAnsi" w:cstheme="minorHAnsi"/>
          <w:b/>
          <w:sz w:val="22"/>
          <w:szCs w:val="22"/>
          <w:u w:val="single"/>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AC6FE7">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5F8B998E" w:rsidR="003A5364" w:rsidRDefault="003A5364" w:rsidP="003A5364">
      <w:pPr>
        <w:spacing w:line="360" w:lineRule="auto"/>
        <w:ind w:right="72"/>
        <w:jc w:val="both"/>
        <w:rPr>
          <w:rFonts w:asciiTheme="minorHAnsi" w:hAnsiTheme="minorHAnsi" w:cstheme="minorHAnsi"/>
          <w:lang w:eastAsia="zh-CN"/>
        </w:rPr>
      </w:pPr>
    </w:p>
    <w:p w14:paraId="098ECC88" w14:textId="46493F1E" w:rsidR="00630BE4" w:rsidRDefault="00630BE4" w:rsidP="003A5364">
      <w:pPr>
        <w:spacing w:line="360" w:lineRule="auto"/>
        <w:ind w:right="72"/>
        <w:jc w:val="both"/>
        <w:rPr>
          <w:rFonts w:asciiTheme="minorHAnsi" w:hAnsiTheme="minorHAnsi" w:cstheme="minorHAnsi"/>
          <w:lang w:eastAsia="zh-CN"/>
        </w:rPr>
      </w:pPr>
    </w:p>
    <w:p w14:paraId="03074735" w14:textId="49435F8B" w:rsidR="00630BE4" w:rsidRDefault="00630BE4" w:rsidP="003A5364">
      <w:pPr>
        <w:spacing w:line="360" w:lineRule="auto"/>
        <w:ind w:right="72"/>
        <w:jc w:val="both"/>
        <w:rPr>
          <w:rFonts w:asciiTheme="minorHAnsi" w:hAnsiTheme="minorHAnsi" w:cstheme="minorHAnsi"/>
          <w:lang w:eastAsia="zh-CN"/>
        </w:rPr>
      </w:pPr>
    </w:p>
    <w:p w14:paraId="38B5468B" w14:textId="1D601452" w:rsidR="00630BE4" w:rsidRDefault="00630BE4" w:rsidP="003A5364">
      <w:pPr>
        <w:spacing w:line="360" w:lineRule="auto"/>
        <w:ind w:right="72"/>
        <w:jc w:val="both"/>
        <w:rPr>
          <w:rFonts w:asciiTheme="minorHAnsi" w:hAnsiTheme="minorHAnsi" w:cstheme="minorHAnsi"/>
          <w:lang w:eastAsia="zh-CN"/>
        </w:rPr>
      </w:pPr>
    </w:p>
    <w:p w14:paraId="09F84EC1" w14:textId="15F20819" w:rsidR="00630BE4" w:rsidRDefault="00630BE4" w:rsidP="003A5364">
      <w:pPr>
        <w:spacing w:line="360" w:lineRule="auto"/>
        <w:ind w:right="72"/>
        <w:jc w:val="both"/>
        <w:rPr>
          <w:rFonts w:asciiTheme="minorHAnsi" w:hAnsiTheme="minorHAnsi" w:cstheme="minorHAnsi"/>
          <w:lang w:eastAsia="zh-CN"/>
        </w:rPr>
      </w:pPr>
    </w:p>
    <w:p w14:paraId="012D7397" w14:textId="47B8066D" w:rsidR="00630BE4" w:rsidRDefault="00630BE4" w:rsidP="003A5364">
      <w:pPr>
        <w:spacing w:line="360" w:lineRule="auto"/>
        <w:ind w:right="72"/>
        <w:jc w:val="both"/>
        <w:rPr>
          <w:rFonts w:asciiTheme="minorHAnsi" w:hAnsiTheme="minorHAnsi" w:cstheme="minorHAnsi"/>
          <w:lang w:eastAsia="zh-CN"/>
        </w:rPr>
      </w:pPr>
    </w:p>
    <w:p w14:paraId="79DB61A1" w14:textId="703D6794" w:rsidR="00630BE4" w:rsidRDefault="00630BE4" w:rsidP="003A5364">
      <w:pPr>
        <w:spacing w:line="360" w:lineRule="auto"/>
        <w:ind w:right="72"/>
        <w:jc w:val="both"/>
        <w:rPr>
          <w:rFonts w:asciiTheme="minorHAnsi" w:hAnsiTheme="minorHAnsi" w:cstheme="minorHAnsi"/>
          <w:lang w:eastAsia="zh-CN"/>
        </w:rPr>
      </w:pPr>
    </w:p>
    <w:p w14:paraId="7EBB8FF9" w14:textId="7C8F435B" w:rsidR="00630BE4" w:rsidRDefault="00630BE4" w:rsidP="003A5364">
      <w:pPr>
        <w:spacing w:line="360" w:lineRule="auto"/>
        <w:ind w:right="72"/>
        <w:jc w:val="both"/>
        <w:rPr>
          <w:rFonts w:asciiTheme="minorHAnsi" w:hAnsiTheme="minorHAnsi" w:cstheme="minorHAnsi"/>
          <w:lang w:eastAsia="zh-CN"/>
        </w:rPr>
      </w:pPr>
    </w:p>
    <w:p w14:paraId="1F17FCA9" w14:textId="7644A9F2" w:rsidR="00630BE4" w:rsidRDefault="00630BE4" w:rsidP="003A5364">
      <w:pPr>
        <w:spacing w:line="360" w:lineRule="auto"/>
        <w:ind w:right="72"/>
        <w:jc w:val="both"/>
        <w:rPr>
          <w:rFonts w:asciiTheme="minorHAnsi" w:hAnsiTheme="minorHAnsi" w:cstheme="minorHAnsi"/>
          <w:lang w:eastAsia="zh-CN"/>
        </w:rPr>
      </w:pPr>
    </w:p>
    <w:p w14:paraId="43389EDA" w14:textId="6E32E76F" w:rsidR="00630BE4" w:rsidRDefault="00630BE4" w:rsidP="003A5364">
      <w:pPr>
        <w:spacing w:line="360" w:lineRule="auto"/>
        <w:ind w:right="72"/>
        <w:jc w:val="both"/>
        <w:rPr>
          <w:rFonts w:asciiTheme="minorHAnsi" w:hAnsiTheme="minorHAnsi" w:cstheme="minorHAnsi"/>
          <w:lang w:eastAsia="zh-CN"/>
        </w:rPr>
      </w:pPr>
    </w:p>
    <w:p w14:paraId="31E59026" w14:textId="4ED7E156" w:rsidR="00630BE4" w:rsidRDefault="00630BE4" w:rsidP="003A5364">
      <w:pPr>
        <w:spacing w:line="360" w:lineRule="auto"/>
        <w:ind w:right="72"/>
        <w:jc w:val="both"/>
        <w:rPr>
          <w:rFonts w:asciiTheme="minorHAnsi" w:hAnsiTheme="minorHAnsi" w:cstheme="minorHAnsi"/>
          <w:lang w:eastAsia="zh-CN"/>
        </w:rPr>
      </w:pPr>
    </w:p>
    <w:p w14:paraId="4AEC90C9" w14:textId="707B421D" w:rsidR="00630BE4" w:rsidRDefault="00630BE4" w:rsidP="003A5364">
      <w:pPr>
        <w:spacing w:line="360" w:lineRule="auto"/>
        <w:ind w:right="72"/>
        <w:jc w:val="both"/>
        <w:rPr>
          <w:rFonts w:asciiTheme="minorHAnsi" w:hAnsiTheme="minorHAnsi" w:cstheme="minorHAnsi"/>
          <w:lang w:eastAsia="zh-CN"/>
        </w:rPr>
      </w:pPr>
    </w:p>
    <w:p w14:paraId="43A43D3C" w14:textId="0ECDF374" w:rsidR="00630BE4" w:rsidRDefault="00630BE4" w:rsidP="003A5364">
      <w:pPr>
        <w:spacing w:line="360" w:lineRule="auto"/>
        <w:ind w:right="72"/>
        <w:jc w:val="both"/>
        <w:rPr>
          <w:rFonts w:asciiTheme="minorHAnsi" w:hAnsiTheme="minorHAnsi" w:cstheme="minorHAnsi"/>
          <w:lang w:eastAsia="zh-CN"/>
        </w:rPr>
      </w:pPr>
    </w:p>
    <w:p w14:paraId="0E0155A7" w14:textId="643F9718" w:rsidR="00630BE4" w:rsidRDefault="00630BE4" w:rsidP="003A5364">
      <w:pPr>
        <w:spacing w:line="360" w:lineRule="auto"/>
        <w:ind w:right="72"/>
        <w:jc w:val="both"/>
        <w:rPr>
          <w:rFonts w:asciiTheme="minorHAnsi" w:hAnsiTheme="minorHAnsi" w:cstheme="minorHAnsi"/>
          <w:lang w:eastAsia="zh-CN"/>
        </w:rPr>
      </w:pPr>
    </w:p>
    <w:p w14:paraId="76947318" w14:textId="381057D4" w:rsidR="00630BE4" w:rsidRDefault="00630BE4" w:rsidP="003A5364">
      <w:pPr>
        <w:spacing w:line="360" w:lineRule="auto"/>
        <w:ind w:right="72"/>
        <w:jc w:val="both"/>
        <w:rPr>
          <w:rFonts w:asciiTheme="minorHAnsi" w:hAnsiTheme="minorHAnsi" w:cstheme="minorHAnsi"/>
          <w:lang w:eastAsia="zh-CN"/>
        </w:rPr>
      </w:pPr>
    </w:p>
    <w:p w14:paraId="66064072" w14:textId="18E34CDA" w:rsidR="00630BE4" w:rsidRDefault="00630BE4" w:rsidP="003A5364">
      <w:pPr>
        <w:spacing w:line="360" w:lineRule="auto"/>
        <w:ind w:right="72"/>
        <w:jc w:val="both"/>
        <w:rPr>
          <w:rFonts w:asciiTheme="minorHAnsi" w:hAnsiTheme="minorHAnsi" w:cstheme="minorHAnsi"/>
          <w:lang w:eastAsia="zh-CN"/>
        </w:rPr>
      </w:pPr>
    </w:p>
    <w:p w14:paraId="63080F33" w14:textId="473C06B9" w:rsidR="00630BE4" w:rsidRDefault="00630BE4" w:rsidP="003A5364">
      <w:pPr>
        <w:spacing w:line="360" w:lineRule="auto"/>
        <w:ind w:right="72"/>
        <w:jc w:val="both"/>
        <w:rPr>
          <w:rFonts w:asciiTheme="minorHAnsi" w:hAnsiTheme="minorHAnsi" w:cstheme="minorHAnsi"/>
          <w:lang w:eastAsia="zh-CN"/>
        </w:rPr>
      </w:pPr>
    </w:p>
    <w:p w14:paraId="64DAAFF6" w14:textId="349D5885" w:rsidR="00630BE4" w:rsidRDefault="00630BE4" w:rsidP="003A5364">
      <w:pPr>
        <w:spacing w:line="360" w:lineRule="auto"/>
        <w:ind w:right="72"/>
        <w:jc w:val="both"/>
        <w:rPr>
          <w:rFonts w:asciiTheme="minorHAnsi" w:hAnsiTheme="minorHAnsi" w:cstheme="minorHAnsi"/>
          <w:lang w:eastAsia="zh-CN"/>
        </w:rPr>
      </w:pPr>
    </w:p>
    <w:p w14:paraId="1359AC3A" w14:textId="7230F29A" w:rsidR="00630BE4" w:rsidRDefault="00630BE4" w:rsidP="003A5364">
      <w:pPr>
        <w:spacing w:line="360" w:lineRule="auto"/>
        <w:ind w:right="72"/>
        <w:jc w:val="both"/>
        <w:rPr>
          <w:rFonts w:asciiTheme="minorHAnsi" w:hAnsiTheme="minorHAnsi" w:cstheme="minorHAnsi"/>
          <w:lang w:eastAsia="zh-CN"/>
        </w:rPr>
      </w:pPr>
    </w:p>
    <w:p w14:paraId="5AD7ED5D" w14:textId="28B9E686" w:rsidR="00630BE4" w:rsidRDefault="00630BE4" w:rsidP="003A5364">
      <w:pPr>
        <w:spacing w:line="360" w:lineRule="auto"/>
        <w:ind w:right="72"/>
        <w:jc w:val="both"/>
        <w:rPr>
          <w:rFonts w:asciiTheme="minorHAnsi" w:hAnsiTheme="minorHAnsi" w:cstheme="minorHAnsi"/>
          <w:lang w:eastAsia="zh-CN"/>
        </w:rPr>
      </w:pPr>
    </w:p>
    <w:p w14:paraId="7ECD5F12" w14:textId="27C51ED1" w:rsidR="00630BE4" w:rsidRDefault="00630BE4" w:rsidP="003A5364">
      <w:pPr>
        <w:spacing w:line="360" w:lineRule="auto"/>
        <w:ind w:right="72"/>
        <w:jc w:val="both"/>
        <w:rPr>
          <w:rFonts w:asciiTheme="minorHAnsi" w:hAnsiTheme="minorHAnsi" w:cstheme="minorHAnsi"/>
          <w:lang w:eastAsia="zh-CN"/>
        </w:rPr>
      </w:pPr>
    </w:p>
    <w:p w14:paraId="503BF358" w14:textId="079AF939" w:rsidR="00630BE4" w:rsidRDefault="00630BE4" w:rsidP="003A5364">
      <w:pPr>
        <w:spacing w:line="360" w:lineRule="auto"/>
        <w:ind w:right="72"/>
        <w:jc w:val="both"/>
        <w:rPr>
          <w:rFonts w:asciiTheme="minorHAnsi" w:hAnsiTheme="minorHAnsi" w:cstheme="minorHAnsi"/>
          <w:lang w:eastAsia="zh-CN"/>
        </w:rPr>
      </w:pPr>
    </w:p>
    <w:p w14:paraId="5F57C34A" w14:textId="44EBE7F1" w:rsidR="00617140" w:rsidRDefault="00617140" w:rsidP="003A5364">
      <w:pPr>
        <w:spacing w:line="360" w:lineRule="auto"/>
        <w:ind w:right="72"/>
        <w:jc w:val="both"/>
        <w:rPr>
          <w:rFonts w:asciiTheme="minorHAnsi" w:hAnsiTheme="minorHAnsi" w:cstheme="minorHAnsi"/>
          <w:lang w:eastAsia="zh-CN"/>
        </w:rPr>
      </w:pPr>
    </w:p>
    <w:p w14:paraId="292DDE45" w14:textId="5FB4CF1C" w:rsidR="00617140" w:rsidRDefault="00617140" w:rsidP="003A5364">
      <w:pPr>
        <w:spacing w:line="360" w:lineRule="auto"/>
        <w:ind w:right="72"/>
        <w:jc w:val="both"/>
        <w:rPr>
          <w:rFonts w:asciiTheme="minorHAnsi" w:hAnsiTheme="minorHAnsi" w:cstheme="minorHAnsi"/>
          <w:lang w:eastAsia="zh-CN"/>
        </w:rPr>
      </w:pPr>
    </w:p>
    <w:p w14:paraId="367A6167" w14:textId="0FF78C68" w:rsidR="00617140" w:rsidRDefault="00617140" w:rsidP="003A5364">
      <w:pPr>
        <w:spacing w:line="360" w:lineRule="auto"/>
        <w:ind w:right="72"/>
        <w:jc w:val="both"/>
        <w:rPr>
          <w:rFonts w:asciiTheme="minorHAnsi" w:hAnsiTheme="minorHAnsi" w:cstheme="minorHAnsi"/>
          <w:lang w:eastAsia="zh-CN"/>
        </w:rPr>
      </w:pPr>
    </w:p>
    <w:p w14:paraId="26D2190C" w14:textId="65179BBA" w:rsidR="00617140" w:rsidRDefault="00617140" w:rsidP="003A5364">
      <w:pPr>
        <w:spacing w:line="360" w:lineRule="auto"/>
        <w:ind w:right="72"/>
        <w:jc w:val="both"/>
        <w:rPr>
          <w:rFonts w:asciiTheme="minorHAnsi" w:hAnsiTheme="minorHAnsi" w:cstheme="minorHAnsi"/>
          <w:lang w:eastAsia="zh-CN"/>
        </w:rPr>
      </w:pPr>
    </w:p>
    <w:p w14:paraId="55BE1B84" w14:textId="793274D6" w:rsidR="00617140" w:rsidRDefault="00617140" w:rsidP="003A5364">
      <w:pPr>
        <w:spacing w:line="360" w:lineRule="auto"/>
        <w:ind w:right="72"/>
        <w:jc w:val="both"/>
        <w:rPr>
          <w:rFonts w:asciiTheme="minorHAnsi" w:hAnsiTheme="minorHAnsi" w:cstheme="minorHAnsi"/>
          <w:lang w:eastAsia="zh-CN"/>
        </w:rPr>
      </w:pPr>
    </w:p>
    <w:p w14:paraId="1FB92670" w14:textId="1D04515C" w:rsidR="00617140" w:rsidRDefault="00617140" w:rsidP="003A5364">
      <w:pPr>
        <w:spacing w:line="360" w:lineRule="auto"/>
        <w:ind w:right="72"/>
        <w:jc w:val="both"/>
        <w:rPr>
          <w:rFonts w:asciiTheme="minorHAnsi" w:hAnsiTheme="minorHAnsi" w:cstheme="minorHAnsi"/>
          <w:lang w:eastAsia="zh-CN"/>
        </w:rPr>
      </w:pPr>
    </w:p>
    <w:p w14:paraId="49B1F284" w14:textId="4AB17F5B" w:rsidR="00617140" w:rsidRDefault="00617140" w:rsidP="003A5364">
      <w:pPr>
        <w:spacing w:line="360" w:lineRule="auto"/>
        <w:ind w:right="72"/>
        <w:jc w:val="both"/>
        <w:rPr>
          <w:rFonts w:asciiTheme="minorHAnsi" w:hAnsiTheme="minorHAnsi" w:cstheme="minorHAnsi"/>
          <w:lang w:eastAsia="zh-CN"/>
        </w:rPr>
      </w:pPr>
    </w:p>
    <w:p w14:paraId="166F91E4" w14:textId="513C8469" w:rsidR="00617140" w:rsidRDefault="00617140" w:rsidP="003A5364">
      <w:pPr>
        <w:spacing w:line="360" w:lineRule="auto"/>
        <w:ind w:right="72"/>
        <w:jc w:val="both"/>
        <w:rPr>
          <w:rFonts w:asciiTheme="minorHAnsi" w:hAnsiTheme="minorHAnsi" w:cstheme="minorHAnsi"/>
          <w:lang w:eastAsia="zh-CN"/>
        </w:rPr>
      </w:pPr>
    </w:p>
    <w:p w14:paraId="19B08CE9" w14:textId="251A752D" w:rsidR="00617140" w:rsidRDefault="00617140" w:rsidP="003A5364">
      <w:pPr>
        <w:spacing w:line="360" w:lineRule="auto"/>
        <w:ind w:right="72"/>
        <w:jc w:val="both"/>
        <w:rPr>
          <w:rFonts w:asciiTheme="minorHAnsi" w:hAnsiTheme="minorHAnsi" w:cstheme="minorHAnsi"/>
          <w:lang w:eastAsia="zh-CN"/>
        </w:rPr>
      </w:pPr>
    </w:p>
    <w:p w14:paraId="030E1179" w14:textId="4DC1056E" w:rsidR="00617140" w:rsidRDefault="00617140" w:rsidP="003A5364">
      <w:pPr>
        <w:spacing w:line="360" w:lineRule="auto"/>
        <w:ind w:right="72"/>
        <w:jc w:val="both"/>
        <w:rPr>
          <w:rFonts w:asciiTheme="minorHAnsi" w:hAnsiTheme="minorHAnsi" w:cstheme="minorHAnsi"/>
          <w:lang w:eastAsia="zh-CN"/>
        </w:rPr>
      </w:pPr>
    </w:p>
    <w:p w14:paraId="54BD28AE" w14:textId="1AA8CFD4" w:rsidR="00430A3A" w:rsidRPr="008B3CB0" w:rsidRDefault="00430A3A" w:rsidP="00430A3A">
      <w:pPr>
        <w:spacing w:line="240" w:lineRule="auto"/>
        <w:ind w:left="0" w:right="-108"/>
        <w:rPr>
          <w:rFonts w:asciiTheme="minorHAnsi" w:hAnsiTheme="minorHAnsi" w:cstheme="minorHAnsi"/>
          <w:lang w:eastAsia="zh-CN"/>
        </w:rPr>
      </w:pPr>
    </w:p>
    <w:p w14:paraId="1DC8F6F7" w14:textId="4A5BFD8B"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t xml:space="preserve">ZAŁĄCZNIK NR </w:t>
      </w:r>
      <w:r w:rsidR="00617140">
        <w:rPr>
          <w:rFonts w:asciiTheme="minorHAnsi" w:hAnsiTheme="minorHAnsi" w:cstheme="minorHAnsi"/>
          <w:sz w:val="22"/>
          <w:szCs w:val="22"/>
        </w:rPr>
        <w:t>2</w:t>
      </w:r>
    </w:p>
    <w:p w14:paraId="41B71E59" w14:textId="77777777" w:rsidR="00430A3A" w:rsidRPr="008B3CB0" w:rsidRDefault="00430A3A" w:rsidP="00430A3A">
      <w:pPr>
        <w:spacing w:line="271" w:lineRule="auto"/>
        <w:rPr>
          <w:rFonts w:asciiTheme="minorHAnsi" w:hAnsiTheme="minorHAnsi" w:cstheme="minorHAnsi"/>
        </w:rPr>
      </w:pPr>
    </w:p>
    <w:p w14:paraId="29141426" w14:textId="77777777" w:rsidR="00430A3A" w:rsidRPr="008B3CB0" w:rsidRDefault="00430A3A" w:rsidP="00430A3A">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430A3A" w:rsidRPr="008B3CB0" w14:paraId="521B94FD" w14:textId="77777777" w:rsidTr="003D4A3E">
        <w:tc>
          <w:tcPr>
            <w:tcW w:w="1696" w:type="dxa"/>
          </w:tcPr>
          <w:p w14:paraId="0255CB27" w14:textId="77777777" w:rsidR="00430A3A" w:rsidRPr="008B3CB0" w:rsidRDefault="00430A3A" w:rsidP="003D4A3E">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305F4660" w14:textId="77777777" w:rsidR="00430A3A" w:rsidRPr="008B3CB0" w:rsidRDefault="00430A3A" w:rsidP="003D4A3E">
            <w:pPr>
              <w:spacing w:line="271" w:lineRule="auto"/>
              <w:rPr>
                <w:rFonts w:asciiTheme="minorHAnsi" w:hAnsiTheme="minorHAnsi" w:cstheme="minorHAnsi"/>
                <w:b/>
                <w:sz w:val="22"/>
                <w:szCs w:val="22"/>
              </w:rPr>
            </w:pPr>
          </w:p>
        </w:tc>
      </w:tr>
    </w:tbl>
    <w:p w14:paraId="072F7CAA" w14:textId="77777777" w:rsidR="00430A3A" w:rsidRPr="008B3CB0" w:rsidRDefault="00430A3A" w:rsidP="00430A3A">
      <w:pPr>
        <w:spacing w:line="271" w:lineRule="auto"/>
        <w:rPr>
          <w:rFonts w:asciiTheme="minorHAnsi" w:hAnsiTheme="minorHAnsi" w:cstheme="minorHAnsi"/>
        </w:rPr>
      </w:pPr>
    </w:p>
    <w:p w14:paraId="43CE3590"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58E9AACE"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174A8458" w14:textId="77777777" w:rsidR="00430A3A" w:rsidRPr="008B3CB0" w:rsidRDefault="00430A3A" w:rsidP="00430A3A">
      <w:pPr>
        <w:spacing w:line="271" w:lineRule="auto"/>
        <w:rPr>
          <w:rFonts w:asciiTheme="minorHAnsi" w:hAnsiTheme="minorHAnsi" w:cstheme="minorHAnsi"/>
        </w:rPr>
      </w:pPr>
    </w:p>
    <w:p w14:paraId="20C3DFD7" w14:textId="2A6B9669" w:rsidR="00430A3A" w:rsidRPr="008B3CB0" w:rsidRDefault="00430A3A" w:rsidP="00430A3A">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w:t>
      </w:r>
      <w:r w:rsidR="00E37786" w:rsidRPr="00E37786">
        <w:rPr>
          <w:rFonts w:asciiTheme="minorHAnsi" w:hAnsiTheme="minorHAnsi" w:cstheme="minorHAnsi"/>
          <w:sz w:val="22"/>
          <w:szCs w:val="22"/>
        </w:rPr>
        <w:t xml:space="preserve">znak: ZP.271.4.12.2022 na </w:t>
      </w:r>
      <w:r w:rsidR="00E37786" w:rsidRPr="00E87090">
        <w:rPr>
          <w:rFonts w:asciiTheme="minorHAnsi" w:hAnsiTheme="minorHAnsi" w:cstheme="minorHAnsi"/>
          <w:b/>
          <w:bCs/>
          <w:sz w:val="22"/>
          <w:szCs w:val="22"/>
        </w:rPr>
        <w:t>„Wykonanie dokumentacji projektowej termomodernizacji budynku Szkoły Podstawowej w Brzozie”</w:t>
      </w:r>
      <w:r w:rsidR="00E37786" w:rsidRPr="00E37786">
        <w:rPr>
          <w:rFonts w:asciiTheme="minorHAnsi" w:hAnsiTheme="minorHAnsi" w:cstheme="minorHAnsi"/>
          <w:sz w:val="22"/>
          <w:szCs w:val="22"/>
        </w:rPr>
        <w:t xml:space="preserve"> </w:t>
      </w:r>
      <w:r w:rsidRPr="008B3CB0">
        <w:rPr>
          <w:rFonts w:asciiTheme="minorHAnsi" w:hAnsiTheme="minorHAnsi" w:cstheme="minorHAnsi"/>
          <w:sz w:val="22"/>
          <w:szCs w:val="22"/>
        </w:rPr>
        <w:t>będ</w:t>
      </w:r>
      <w:r w:rsidR="003A7063">
        <w:rPr>
          <w:rFonts w:asciiTheme="minorHAnsi" w:hAnsiTheme="minorHAnsi" w:cstheme="minorHAnsi"/>
          <w:sz w:val="22"/>
          <w:szCs w:val="22"/>
        </w:rPr>
        <w:t>ą</w:t>
      </w:r>
      <w:r w:rsidRPr="008B3CB0">
        <w:rPr>
          <w:rFonts w:asciiTheme="minorHAnsi" w:hAnsiTheme="minorHAnsi" w:cstheme="minorHAnsi"/>
          <w:sz w:val="22"/>
          <w:szCs w:val="22"/>
        </w:rPr>
        <w:t xml:space="preserve"> uczestniczy</w:t>
      </w:r>
      <w:r w:rsidR="003A7063">
        <w:rPr>
          <w:rFonts w:asciiTheme="minorHAnsi" w:hAnsiTheme="minorHAnsi" w:cstheme="minorHAnsi"/>
          <w:sz w:val="22"/>
          <w:szCs w:val="22"/>
        </w:rPr>
        <w:t>ły</w:t>
      </w:r>
      <w:r w:rsidRPr="008B3CB0">
        <w:rPr>
          <w:rFonts w:asciiTheme="minorHAnsi" w:hAnsiTheme="minorHAnsi" w:cstheme="minorHAnsi"/>
          <w:sz w:val="22"/>
          <w:szCs w:val="22"/>
        </w:rPr>
        <w:t xml:space="preserve"> następując</w:t>
      </w:r>
      <w:r w:rsidR="003A7063">
        <w:rPr>
          <w:rFonts w:asciiTheme="minorHAnsi" w:hAnsiTheme="minorHAnsi" w:cstheme="minorHAnsi"/>
          <w:sz w:val="22"/>
          <w:szCs w:val="22"/>
        </w:rPr>
        <w:t>e</w:t>
      </w:r>
      <w:r w:rsidRPr="008B3CB0">
        <w:rPr>
          <w:rFonts w:asciiTheme="minorHAnsi" w:hAnsiTheme="minorHAnsi" w:cstheme="minorHAnsi"/>
          <w:sz w:val="22"/>
          <w:szCs w:val="22"/>
        </w:rPr>
        <w:t xml:space="preserve"> osob</w:t>
      </w:r>
      <w:r w:rsidR="003A7063">
        <w:rPr>
          <w:rFonts w:asciiTheme="minorHAnsi" w:hAnsiTheme="minorHAnsi" w:cstheme="minorHAnsi"/>
          <w:sz w:val="22"/>
          <w:szCs w:val="22"/>
        </w:rPr>
        <w:t>y</w:t>
      </w:r>
      <w:r w:rsidRPr="008B3CB0">
        <w:rPr>
          <w:rFonts w:asciiTheme="minorHAnsi" w:hAnsiTheme="minorHAnsi" w:cstheme="minorHAnsi"/>
          <w:sz w:val="22"/>
          <w:szCs w:val="22"/>
        </w:rPr>
        <w:t>, umożliwiając</w:t>
      </w:r>
      <w:r w:rsidR="003A7063">
        <w:rPr>
          <w:rFonts w:asciiTheme="minorHAnsi" w:hAnsiTheme="minorHAnsi" w:cstheme="minorHAnsi"/>
          <w:sz w:val="22"/>
          <w:szCs w:val="22"/>
        </w:rPr>
        <w:t>e</w:t>
      </w:r>
      <w:r w:rsidRPr="008B3CB0">
        <w:rPr>
          <w:rFonts w:asciiTheme="minorHAnsi" w:hAnsiTheme="minorHAnsi" w:cstheme="minorHAnsi"/>
          <w:sz w:val="22"/>
          <w:szCs w:val="22"/>
        </w:rPr>
        <w:t xml:space="preserve">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55"/>
        <w:gridCol w:w="1369"/>
        <w:gridCol w:w="1717"/>
        <w:gridCol w:w="1242"/>
        <w:gridCol w:w="1365"/>
        <w:gridCol w:w="2077"/>
      </w:tblGrid>
      <w:tr w:rsidR="00430A3A" w:rsidRPr="008B3CB0" w14:paraId="39EC526C" w14:textId="77777777" w:rsidTr="003D4A3E">
        <w:tc>
          <w:tcPr>
            <w:tcW w:w="0" w:type="auto"/>
            <w:tcBorders>
              <w:bottom w:val="single" w:sz="4" w:space="0" w:color="auto"/>
            </w:tcBorders>
            <w:shd w:val="clear" w:color="auto" w:fill="E0E0E0"/>
            <w:vAlign w:val="center"/>
          </w:tcPr>
          <w:p w14:paraId="156EF39B"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5C843322"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56AA978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69844A1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131B6711"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D4DC3AE"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4B58AF2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2443FC7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5F39AC9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429ECF4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6182E05C"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74E61624" w14:textId="77777777" w:rsidR="00430A3A" w:rsidRPr="008B3CB0" w:rsidRDefault="00430A3A" w:rsidP="003D4A3E">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430A3A" w:rsidRPr="008B3CB0" w14:paraId="37FB560B" w14:textId="77777777" w:rsidTr="003D4A3E">
        <w:tc>
          <w:tcPr>
            <w:tcW w:w="0" w:type="auto"/>
            <w:tcBorders>
              <w:bottom w:val="single" w:sz="4" w:space="0" w:color="auto"/>
            </w:tcBorders>
            <w:shd w:val="clear" w:color="auto" w:fill="E0E0E0"/>
            <w:vAlign w:val="center"/>
          </w:tcPr>
          <w:p w14:paraId="3A22D014"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649556BF"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02DC22A"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67EAADD"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446D9F73"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3C8ADD56"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365A0EEC"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430A3A" w:rsidRPr="008B3CB0" w14:paraId="3FF0E100" w14:textId="77777777" w:rsidTr="003D4A3E">
        <w:trPr>
          <w:trHeight w:val="1352"/>
        </w:trPr>
        <w:tc>
          <w:tcPr>
            <w:tcW w:w="0" w:type="auto"/>
            <w:shd w:val="clear" w:color="auto" w:fill="auto"/>
            <w:vAlign w:val="center"/>
          </w:tcPr>
          <w:p w14:paraId="4020A37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3F2BB9F0"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0B88FE6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2193D96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008428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17ECDD0F"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4E93BC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2A70507" w14:textId="39DD7B80" w:rsidR="00430A3A" w:rsidRPr="008B3CB0" w:rsidRDefault="00630BE4" w:rsidP="003D4A3E">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w:t>
            </w:r>
          </w:p>
        </w:tc>
        <w:tc>
          <w:tcPr>
            <w:tcW w:w="0" w:type="auto"/>
            <w:shd w:val="clear" w:color="auto" w:fill="auto"/>
            <w:vAlign w:val="center"/>
          </w:tcPr>
          <w:p w14:paraId="4C78BF2D"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F4AEED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tcPr>
          <w:p w14:paraId="08B8E774"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893F59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1F41F21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r>
      <w:tr w:rsidR="00D17BC7" w:rsidRPr="008B3CB0" w14:paraId="34442253" w14:textId="77777777" w:rsidTr="003D4A3E">
        <w:trPr>
          <w:trHeight w:val="1352"/>
        </w:trPr>
        <w:tc>
          <w:tcPr>
            <w:tcW w:w="0" w:type="auto"/>
            <w:shd w:val="clear" w:color="auto" w:fill="auto"/>
            <w:vAlign w:val="center"/>
          </w:tcPr>
          <w:p w14:paraId="604DD2B6" w14:textId="64CC073E" w:rsidR="00D17BC7" w:rsidRPr="008B3CB0" w:rsidRDefault="00D17BC7" w:rsidP="003D4A3E">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0" w:type="auto"/>
            <w:shd w:val="clear" w:color="auto" w:fill="auto"/>
            <w:vAlign w:val="center"/>
          </w:tcPr>
          <w:p w14:paraId="24996D7B"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D09C799" w14:textId="17F7C144" w:rsidR="00D17BC7" w:rsidRDefault="00D17BC7" w:rsidP="003D4A3E">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6B3B1019"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tcPr>
          <w:p w14:paraId="53E56EEA"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3DCED23"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6D82214B"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r>
      <w:tr w:rsidR="00E97520" w:rsidRPr="008B3CB0" w14:paraId="07445164" w14:textId="77777777" w:rsidTr="003D4A3E">
        <w:trPr>
          <w:trHeight w:val="1352"/>
        </w:trPr>
        <w:tc>
          <w:tcPr>
            <w:tcW w:w="0" w:type="auto"/>
            <w:shd w:val="clear" w:color="auto" w:fill="auto"/>
            <w:vAlign w:val="center"/>
          </w:tcPr>
          <w:p w14:paraId="0868D9A5" w14:textId="2373FEB5" w:rsidR="00E97520" w:rsidRDefault="00E97520" w:rsidP="003D4A3E">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0" w:type="auto"/>
            <w:shd w:val="clear" w:color="auto" w:fill="auto"/>
            <w:vAlign w:val="center"/>
          </w:tcPr>
          <w:p w14:paraId="39725334"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1EEB792" w14:textId="6126682D" w:rsidR="00E97520" w:rsidRPr="00D17BC7" w:rsidRDefault="00E97520" w:rsidP="003D4A3E">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6E055964"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tcPr>
          <w:p w14:paraId="5E434D2F"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56F4E7A7"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0C67DADF"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r>
    </w:tbl>
    <w:p w14:paraId="16F4A0E2" w14:textId="77777777" w:rsidR="00430A3A" w:rsidRPr="008B3CB0" w:rsidRDefault="00430A3A" w:rsidP="00430A3A">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Zapytaniu ofertowym. </w:t>
      </w:r>
    </w:p>
    <w:p w14:paraId="41CCB673" w14:textId="77777777" w:rsidR="00430A3A" w:rsidRPr="008B3CB0" w:rsidRDefault="00430A3A" w:rsidP="00430A3A">
      <w:pPr>
        <w:pStyle w:val="Zwykytekst"/>
        <w:spacing w:line="271" w:lineRule="auto"/>
        <w:jc w:val="both"/>
        <w:rPr>
          <w:rFonts w:asciiTheme="minorHAnsi" w:hAnsiTheme="minorHAnsi" w:cstheme="minorHAnsi"/>
          <w:b/>
          <w:sz w:val="22"/>
          <w:szCs w:val="22"/>
        </w:rPr>
      </w:pPr>
    </w:p>
    <w:p w14:paraId="65802408"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7FF320F7"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2D44B0AC"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3F3A8396" w14:textId="77777777" w:rsidR="00430A3A" w:rsidRPr="008B3CB0" w:rsidRDefault="00430A3A" w:rsidP="00430A3A">
      <w:pPr>
        <w:spacing w:line="271" w:lineRule="auto"/>
        <w:jc w:val="both"/>
        <w:rPr>
          <w:rFonts w:asciiTheme="minorHAnsi" w:hAnsiTheme="minorHAnsi" w:cstheme="minorHAnsi"/>
          <w:b/>
          <w:sz w:val="22"/>
        </w:rPr>
      </w:pPr>
    </w:p>
    <w:p w14:paraId="42D6E7CF" w14:textId="77777777" w:rsidR="00430A3A" w:rsidRPr="008B3CB0" w:rsidRDefault="00430A3A" w:rsidP="00430A3A">
      <w:pPr>
        <w:spacing w:line="271" w:lineRule="auto"/>
        <w:rPr>
          <w:rFonts w:asciiTheme="minorHAnsi" w:hAnsiTheme="minorHAnsi" w:cstheme="minorHAnsi"/>
          <w:sz w:val="22"/>
          <w:szCs w:val="22"/>
        </w:rPr>
      </w:pPr>
    </w:p>
    <w:p w14:paraId="4987D3A1" w14:textId="77777777" w:rsidR="00430A3A" w:rsidRPr="008B3CB0" w:rsidRDefault="00430A3A" w:rsidP="00430A3A">
      <w:pPr>
        <w:spacing w:line="271" w:lineRule="auto"/>
        <w:rPr>
          <w:rFonts w:asciiTheme="minorHAnsi" w:hAnsiTheme="minorHAnsi" w:cstheme="minorHAnsi"/>
          <w:sz w:val="22"/>
          <w:szCs w:val="22"/>
        </w:rPr>
      </w:pPr>
    </w:p>
    <w:p w14:paraId="7ACEA2BF" w14:textId="77777777" w:rsidR="00430A3A" w:rsidRPr="008B3CB0" w:rsidRDefault="00430A3A" w:rsidP="00430A3A">
      <w:pPr>
        <w:spacing w:line="271" w:lineRule="auto"/>
        <w:rPr>
          <w:rFonts w:asciiTheme="minorHAnsi" w:hAnsiTheme="minorHAnsi" w:cstheme="minorHAnsi"/>
          <w:sz w:val="22"/>
          <w:szCs w:val="22"/>
        </w:rPr>
      </w:pPr>
    </w:p>
    <w:p w14:paraId="644682BA" w14:textId="705EE23B"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01217D4"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128D5F7"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26A5362E" w14:textId="77777777" w:rsidR="00430A3A" w:rsidRPr="008B3CB0" w:rsidRDefault="00430A3A" w:rsidP="00430A3A">
      <w:pPr>
        <w:spacing w:line="271" w:lineRule="auto"/>
        <w:rPr>
          <w:rFonts w:asciiTheme="minorHAnsi" w:hAnsiTheme="minorHAnsi" w:cstheme="minorHAnsi"/>
        </w:rPr>
      </w:pPr>
    </w:p>
    <w:p w14:paraId="2B1C54D5" w14:textId="77777777" w:rsidR="00430A3A" w:rsidRPr="008B3CB0" w:rsidRDefault="00430A3A" w:rsidP="00430A3A">
      <w:pPr>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74D9" w14:textId="77777777" w:rsidR="000E4456" w:rsidRDefault="000E4456">
      <w:pPr>
        <w:spacing w:line="240" w:lineRule="auto"/>
      </w:pPr>
      <w:r>
        <w:separator/>
      </w:r>
    </w:p>
  </w:endnote>
  <w:endnote w:type="continuationSeparator" w:id="0">
    <w:p w14:paraId="26B217A5" w14:textId="77777777" w:rsidR="000E4456" w:rsidRDefault="000E4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DA1E" w14:textId="77777777" w:rsidR="000E4456" w:rsidRDefault="000E4456">
      <w:pPr>
        <w:spacing w:line="240" w:lineRule="auto"/>
      </w:pPr>
      <w:r>
        <w:separator/>
      </w:r>
    </w:p>
  </w:footnote>
  <w:footnote w:type="continuationSeparator" w:id="0">
    <w:p w14:paraId="65B31EF5" w14:textId="77777777" w:rsidR="000E4456" w:rsidRDefault="000E44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531917558">
    <w:abstractNumId w:val="0"/>
  </w:num>
  <w:num w:numId="2" w16cid:durableId="580263511">
    <w:abstractNumId w:val="2"/>
  </w:num>
  <w:num w:numId="3" w16cid:durableId="873545522">
    <w:abstractNumId w:val="3"/>
  </w:num>
  <w:num w:numId="4" w16cid:durableId="694115876">
    <w:abstractNumId w:val="6"/>
  </w:num>
  <w:num w:numId="5" w16cid:durableId="997538026">
    <w:abstractNumId w:val="9"/>
  </w:num>
  <w:num w:numId="6" w16cid:durableId="899243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0747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860583">
    <w:abstractNumId w:val="5"/>
  </w:num>
  <w:num w:numId="9" w16cid:durableId="146757784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283009">
    <w:abstractNumId w:val="7"/>
  </w:num>
  <w:num w:numId="11" w16cid:durableId="1594584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E4456"/>
    <w:rsid w:val="00105B03"/>
    <w:rsid w:val="001229DB"/>
    <w:rsid w:val="00123C5A"/>
    <w:rsid w:val="001606A6"/>
    <w:rsid w:val="001E4DD2"/>
    <w:rsid w:val="002D4C5C"/>
    <w:rsid w:val="002E3D44"/>
    <w:rsid w:val="0038412A"/>
    <w:rsid w:val="003A5364"/>
    <w:rsid w:val="003A7063"/>
    <w:rsid w:val="003B1D19"/>
    <w:rsid w:val="003D77E0"/>
    <w:rsid w:val="003E2023"/>
    <w:rsid w:val="00430A3A"/>
    <w:rsid w:val="004E2A5E"/>
    <w:rsid w:val="005701A1"/>
    <w:rsid w:val="005A6B78"/>
    <w:rsid w:val="005E595F"/>
    <w:rsid w:val="00617140"/>
    <w:rsid w:val="00630BE4"/>
    <w:rsid w:val="00660EB7"/>
    <w:rsid w:val="006B0705"/>
    <w:rsid w:val="006E096E"/>
    <w:rsid w:val="006E6B77"/>
    <w:rsid w:val="00700105"/>
    <w:rsid w:val="00723E25"/>
    <w:rsid w:val="00760F13"/>
    <w:rsid w:val="00846B62"/>
    <w:rsid w:val="008B3CB0"/>
    <w:rsid w:val="008C7615"/>
    <w:rsid w:val="009447DC"/>
    <w:rsid w:val="009A66F4"/>
    <w:rsid w:val="00AA2B06"/>
    <w:rsid w:val="00AC6FE7"/>
    <w:rsid w:val="00AD54E3"/>
    <w:rsid w:val="00BB25E0"/>
    <w:rsid w:val="00CD0FB2"/>
    <w:rsid w:val="00D17BC7"/>
    <w:rsid w:val="00D72C17"/>
    <w:rsid w:val="00DF30DA"/>
    <w:rsid w:val="00E319A7"/>
    <w:rsid w:val="00E37786"/>
    <w:rsid w:val="00E87090"/>
    <w:rsid w:val="00E97520"/>
    <w:rsid w:val="00ED3B8E"/>
    <w:rsid w:val="00F3758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20</cp:revision>
  <dcterms:created xsi:type="dcterms:W3CDTF">2021-07-25T18:19:00Z</dcterms:created>
  <dcterms:modified xsi:type="dcterms:W3CDTF">2022-07-26T08:04:00Z</dcterms:modified>
</cp:coreProperties>
</file>