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6994E536"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.3</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6A3D91B2" w:rsidR="003A5364" w:rsidRPr="008B3CB0" w:rsidRDefault="003A5364" w:rsidP="00FF2E25">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7777777" w:rsidR="0038412A" w:rsidRPr="00287FE9" w:rsidRDefault="003A5364"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sz w:val="24"/>
          <w:szCs w:val="24"/>
        </w:rPr>
        <w:t>Nawiązując do zapytania ofertowego znak: ZP.271.4.</w:t>
      </w:r>
      <w:r w:rsidR="002D4C5C" w:rsidRPr="00287FE9">
        <w:rPr>
          <w:rFonts w:asciiTheme="minorHAnsi" w:hAnsiTheme="minorHAnsi" w:cstheme="minorHAnsi"/>
          <w:sz w:val="24"/>
          <w:szCs w:val="24"/>
        </w:rPr>
        <w:t>5</w:t>
      </w:r>
      <w:r w:rsidRPr="00287FE9">
        <w:rPr>
          <w:rFonts w:asciiTheme="minorHAnsi" w:hAnsiTheme="minorHAnsi" w:cstheme="minorHAnsi"/>
          <w:sz w:val="24"/>
          <w:szCs w:val="24"/>
        </w:rPr>
        <w:t xml:space="preserve">.2021 na </w:t>
      </w:r>
      <w:r w:rsidRPr="00287FE9">
        <w:rPr>
          <w:rFonts w:asciiTheme="minorHAnsi" w:hAnsiTheme="minorHAnsi" w:cstheme="minorHAnsi"/>
          <w:b/>
          <w:sz w:val="24"/>
          <w:szCs w:val="24"/>
        </w:rPr>
        <w:t>„</w:t>
      </w:r>
      <w:bookmarkStart w:id="0" w:name="_Hlk68783387"/>
      <w:r w:rsidR="002D4C5C" w:rsidRPr="00287FE9">
        <w:rPr>
          <w:rFonts w:asciiTheme="minorHAnsi" w:hAnsiTheme="minorHAnsi" w:cstheme="minorHAnsi"/>
          <w:b/>
          <w:i/>
          <w:iCs/>
          <w:sz w:val="24"/>
          <w:szCs w:val="24"/>
        </w:rPr>
        <w:t xml:space="preserve">Remont elewacji budynków świetlic wiejskich w Boryszowie, Szydłowie – Kolonii, Majkowie Średnim, Rusocinach </w:t>
      </w:r>
      <w:r w:rsidR="002D4C5C" w:rsidRPr="00287FE9">
        <w:rPr>
          <w:rFonts w:asciiTheme="minorHAnsi" w:hAnsiTheme="minorHAnsi" w:cstheme="minorHAnsi"/>
          <w:b/>
          <w:i/>
          <w:iCs/>
          <w:sz w:val="24"/>
          <w:szCs w:val="24"/>
        </w:rPr>
        <w:br/>
        <w:t>i Domu Ludowego w Kamocinku, Gmina Grabica, powiat piotrkowski, woj. łódzkie</w:t>
      </w:r>
      <w:bookmarkEnd w:id="0"/>
      <w:r w:rsidRPr="00287FE9">
        <w:rPr>
          <w:rFonts w:asciiTheme="minorHAnsi" w:hAnsiTheme="minorHAnsi" w:cstheme="minorHAnsi"/>
          <w:b/>
          <w:i/>
          <w:iCs/>
          <w:sz w:val="24"/>
          <w:szCs w:val="24"/>
        </w:rPr>
        <w:t>”</w:t>
      </w:r>
      <w:r w:rsidRPr="00287FE9">
        <w:rPr>
          <w:rFonts w:asciiTheme="minorHAnsi" w:hAnsiTheme="minorHAnsi" w:cstheme="minorHAnsi"/>
          <w:b/>
          <w:sz w:val="24"/>
          <w:szCs w:val="24"/>
        </w:rPr>
        <w:t xml:space="preserve">  </w:t>
      </w:r>
      <w:r w:rsidR="002D4C5C" w:rsidRPr="00287FE9">
        <w:rPr>
          <w:rFonts w:asciiTheme="minorHAnsi" w:hAnsiTheme="minorHAnsi" w:cstheme="minorHAnsi"/>
          <w:b/>
          <w:sz w:val="24"/>
          <w:szCs w:val="24"/>
        </w:rPr>
        <w:t xml:space="preserve">- </w:t>
      </w:r>
    </w:p>
    <w:p w14:paraId="0B530B96" w14:textId="759B695C" w:rsidR="003A5364" w:rsidRPr="00287FE9" w:rsidRDefault="002D4C5C"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b/>
          <w:sz w:val="24"/>
          <w:szCs w:val="24"/>
        </w:rPr>
        <w:t>Część I</w:t>
      </w:r>
      <w:r w:rsidR="00DF30DA" w:rsidRPr="00287FE9">
        <w:rPr>
          <w:rFonts w:asciiTheme="minorHAnsi" w:hAnsiTheme="minorHAnsi" w:cstheme="minorHAnsi"/>
          <w:b/>
          <w:sz w:val="24"/>
          <w:szCs w:val="24"/>
        </w:rPr>
        <w:t>I</w:t>
      </w:r>
      <w:r w:rsidR="006E096E" w:rsidRPr="00287FE9">
        <w:rPr>
          <w:rFonts w:asciiTheme="minorHAnsi" w:hAnsiTheme="minorHAnsi" w:cstheme="minorHAnsi"/>
          <w:b/>
          <w:sz w:val="24"/>
          <w:szCs w:val="24"/>
        </w:rPr>
        <w:t xml:space="preserve">I </w:t>
      </w:r>
      <w:r w:rsidR="0038412A" w:rsidRPr="00287FE9">
        <w:rPr>
          <w:rFonts w:asciiTheme="minorHAnsi" w:hAnsiTheme="minorHAnsi" w:cstheme="minorHAnsi"/>
          <w:b/>
          <w:sz w:val="24"/>
          <w:szCs w:val="24"/>
        </w:rPr>
        <w:t xml:space="preserve">– Remont elewacji budynku </w:t>
      </w:r>
      <w:r w:rsidR="006E096E" w:rsidRPr="00287FE9">
        <w:rPr>
          <w:rFonts w:asciiTheme="minorHAnsi" w:hAnsiTheme="minorHAnsi" w:cstheme="minorHAnsi"/>
          <w:b/>
          <w:sz w:val="24"/>
          <w:szCs w:val="24"/>
        </w:rPr>
        <w:t xml:space="preserve">świetlicy wiejskiej </w:t>
      </w:r>
      <w:r w:rsidR="00DF30DA" w:rsidRPr="00287FE9">
        <w:rPr>
          <w:rFonts w:asciiTheme="minorHAnsi" w:hAnsiTheme="minorHAnsi" w:cstheme="minorHAnsi"/>
          <w:b/>
          <w:sz w:val="24"/>
          <w:szCs w:val="24"/>
        </w:rPr>
        <w:t>w</w:t>
      </w:r>
      <w:r w:rsidR="006E096E" w:rsidRPr="00287FE9">
        <w:rPr>
          <w:rFonts w:asciiTheme="minorHAnsi" w:hAnsiTheme="minorHAnsi" w:cstheme="minorHAnsi"/>
          <w:b/>
          <w:sz w:val="24"/>
          <w:szCs w:val="24"/>
        </w:rPr>
        <w:t xml:space="preserve"> miejscowości Szydłów - Kolonia</w:t>
      </w:r>
    </w:p>
    <w:p w14:paraId="0BF032E4" w14:textId="542FB0B0" w:rsidR="003A5364" w:rsidRPr="006560DA"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6560DA">
        <w:rPr>
          <w:rFonts w:asciiTheme="minorHAnsi" w:hAnsiTheme="minorHAnsi" w:cstheme="minorHAnsi"/>
          <w:sz w:val="22"/>
          <w:szCs w:val="22"/>
        </w:rPr>
        <w:t xml:space="preserve">Oferujemy wykonanie </w:t>
      </w:r>
      <w:r w:rsidR="0038412A" w:rsidRPr="006560DA">
        <w:rPr>
          <w:rFonts w:asciiTheme="minorHAnsi" w:hAnsiTheme="minorHAnsi" w:cstheme="minorHAnsi"/>
          <w:sz w:val="22"/>
          <w:szCs w:val="22"/>
        </w:rPr>
        <w:t>Części I</w:t>
      </w:r>
      <w:r w:rsidR="006E096E" w:rsidRPr="006560DA">
        <w:rPr>
          <w:rFonts w:asciiTheme="minorHAnsi" w:hAnsiTheme="minorHAnsi" w:cstheme="minorHAnsi"/>
          <w:sz w:val="22"/>
          <w:szCs w:val="22"/>
        </w:rPr>
        <w:t>II</w:t>
      </w:r>
      <w:r w:rsidR="0038412A" w:rsidRPr="006560DA">
        <w:rPr>
          <w:rFonts w:asciiTheme="minorHAnsi" w:hAnsiTheme="minorHAnsi" w:cstheme="minorHAnsi"/>
          <w:sz w:val="22"/>
          <w:szCs w:val="22"/>
        </w:rPr>
        <w:t xml:space="preserve"> </w:t>
      </w:r>
      <w:r w:rsidRPr="006560DA">
        <w:rPr>
          <w:rFonts w:asciiTheme="minorHAnsi" w:hAnsiTheme="minorHAnsi" w:cstheme="minorHAnsi"/>
          <w:sz w:val="22"/>
          <w:szCs w:val="22"/>
        </w:rPr>
        <w:t>zamówienia w zakresie objętym Zapytaniem Ofertowym za cenę ryczałtową:</w:t>
      </w:r>
    </w:p>
    <w:p w14:paraId="4B41BD0B" w14:textId="77777777" w:rsidR="008B3CB0" w:rsidRPr="006560DA"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6560DA">
        <w:rPr>
          <w:rFonts w:asciiTheme="minorHAnsi" w:hAnsiTheme="minorHAnsi" w:cstheme="minorHAnsi"/>
          <w:b/>
          <w:bCs/>
          <w:spacing w:val="3"/>
          <w:sz w:val="22"/>
          <w:szCs w:val="22"/>
        </w:rPr>
        <w:t xml:space="preserve">netto </w:t>
      </w:r>
      <w:r w:rsidRPr="006560DA">
        <w:rPr>
          <w:rFonts w:asciiTheme="minorHAnsi" w:hAnsiTheme="minorHAnsi" w:cstheme="minorHAnsi"/>
          <w:b/>
          <w:bCs/>
          <w:sz w:val="22"/>
          <w:szCs w:val="22"/>
        </w:rPr>
        <w:t xml:space="preserve">........................................zł + podatek VAT .........%, tj. kwota..................... zł, </w:t>
      </w:r>
      <w:r w:rsidR="008B3CB0" w:rsidRPr="006560DA">
        <w:rPr>
          <w:rFonts w:asciiTheme="minorHAnsi" w:hAnsiTheme="minorHAnsi" w:cstheme="minorHAnsi"/>
          <w:b/>
          <w:bCs/>
          <w:sz w:val="22"/>
          <w:szCs w:val="22"/>
        </w:rPr>
        <w:br/>
      </w:r>
      <w:r w:rsidRPr="006560DA">
        <w:rPr>
          <w:rFonts w:asciiTheme="minorHAnsi" w:hAnsiTheme="minorHAnsi" w:cstheme="minorHAnsi"/>
          <w:b/>
          <w:bCs/>
          <w:sz w:val="22"/>
          <w:szCs w:val="22"/>
        </w:rPr>
        <w:t>co daje kwotę brutto ...........................zł (słownie: .........................</w:t>
      </w:r>
      <w:r w:rsidR="008B3CB0" w:rsidRPr="006560DA">
        <w:rPr>
          <w:rFonts w:asciiTheme="minorHAnsi" w:hAnsiTheme="minorHAnsi" w:cstheme="minorHAnsi"/>
          <w:b/>
          <w:bCs/>
          <w:sz w:val="22"/>
          <w:szCs w:val="22"/>
        </w:rPr>
        <w:t>....</w:t>
      </w:r>
      <w:r w:rsidRPr="006560DA">
        <w:rPr>
          <w:rFonts w:asciiTheme="minorHAnsi" w:hAnsiTheme="minorHAnsi" w:cstheme="minorHAnsi"/>
          <w:b/>
          <w:bCs/>
          <w:sz w:val="22"/>
          <w:szCs w:val="22"/>
        </w:rPr>
        <w:t>.......................zł)</w:t>
      </w:r>
    </w:p>
    <w:p w14:paraId="5D9DFCF6" w14:textId="4FEC5E1A" w:rsidR="003A5364" w:rsidRPr="006560DA"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6560DA">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6560DA">
        <w:rPr>
          <w:rFonts w:asciiTheme="minorHAnsi" w:hAnsiTheme="minorHAnsi" w:cstheme="minorHAnsi"/>
          <w:b/>
          <w:bCs/>
          <w:sz w:val="22"/>
          <w:szCs w:val="22"/>
          <w:shd w:val="clear" w:color="auto" w:fill="FFFFFF"/>
        </w:rPr>
        <w:t xml:space="preserve">Zobowiązujemy się udzielić na przedmiot zamówienia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gwarancji jakości i</w:t>
      </w:r>
      <w:r w:rsidRPr="006560DA">
        <w:rPr>
          <w:rFonts w:asciiTheme="minorHAnsi" w:hAnsiTheme="minorHAnsi" w:cstheme="minorHAnsi"/>
          <w:b/>
          <w:sz w:val="22"/>
          <w:szCs w:val="22"/>
          <w:shd w:val="clear" w:color="auto" w:fill="FFFFFF"/>
        </w:rPr>
        <w:t xml:space="preserve"> wydłużyć</w:t>
      </w:r>
      <w:r w:rsidRPr="006560DA">
        <w:rPr>
          <w:rFonts w:asciiTheme="minorHAnsi" w:hAnsiTheme="minorHAnsi" w:cstheme="minorHAnsi"/>
          <w:b/>
          <w:bCs/>
          <w:sz w:val="22"/>
          <w:szCs w:val="22"/>
          <w:shd w:val="clear" w:color="auto" w:fill="FFFFFF"/>
        </w:rPr>
        <w:t xml:space="preserve"> okres rękojmi za wady fizyczne do okresu równego gwarancji jakości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w:t>
      </w:r>
      <w:r w:rsidRPr="006560DA">
        <w:rPr>
          <w:rFonts w:asciiTheme="minorHAnsi" w:hAnsiTheme="minorHAnsi" w:cstheme="minorHAnsi"/>
          <w:bCs/>
          <w:sz w:val="22"/>
          <w:szCs w:val="22"/>
          <w:shd w:val="clear" w:color="auto" w:fill="FFFFFF"/>
        </w:rPr>
        <w:t xml:space="preserve">licząc od następnego dnia po podpisaniu protokołu odbioru przedmiotu umowy. </w:t>
      </w:r>
    </w:p>
    <w:p w14:paraId="0750A3D1" w14:textId="77777777"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u w:val="single"/>
        </w:rPr>
        <w:t>Oświadczamy, że:</w:t>
      </w:r>
    </w:p>
    <w:p w14:paraId="1F009476" w14:textId="77777777" w:rsidR="00C85EE2" w:rsidRPr="006560DA" w:rsidRDefault="00C85EE2" w:rsidP="00C85EE2">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color w:val="000000"/>
          <w:sz w:val="22"/>
          <w:szCs w:val="22"/>
        </w:rPr>
        <w:t>posiadamy wiedzę i doświadczenie do wykonania przedmiotowego zamówienia,</w:t>
      </w:r>
    </w:p>
    <w:p w14:paraId="02C01C0B" w14:textId="7019571A" w:rsidR="00C85EE2" w:rsidRPr="006560DA" w:rsidRDefault="00C85EE2" w:rsidP="00C85EE2">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6560DA">
        <w:rPr>
          <w:rFonts w:asciiTheme="minorHAnsi" w:hAnsiTheme="minorHAnsi" w:cstheme="minorHAnsi"/>
          <w:color w:val="000000"/>
          <w:sz w:val="22"/>
          <w:szCs w:val="22"/>
        </w:rPr>
        <w:t xml:space="preserve">dysponujemy odpowiednim potencjałem technicznym oraz osobami zdolnymi </w:t>
      </w:r>
      <w:r w:rsidRPr="006560DA">
        <w:rPr>
          <w:rFonts w:asciiTheme="minorHAnsi" w:hAnsiTheme="minorHAnsi" w:cstheme="minorHAnsi"/>
          <w:color w:val="000000"/>
          <w:sz w:val="22"/>
          <w:szCs w:val="22"/>
        </w:rPr>
        <w:br/>
        <w:t>do wykonania zamówienia,</w:t>
      </w:r>
    </w:p>
    <w:p w14:paraId="3BA92DCB" w14:textId="28273244"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b/>
          <w:sz w:val="22"/>
          <w:szCs w:val="22"/>
        </w:rPr>
        <w:t>Zamówienie wykonamy w terminie od dnia podpisania umowy do dnia 3</w:t>
      </w:r>
      <w:r w:rsidR="002D4C5C" w:rsidRPr="006560DA">
        <w:rPr>
          <w:rFonts w:asciiTheme="minorHAnsi" w:hAnsiTheme="minorHAnsi" w:cstheme="minorHAnsi"/>
          <w:b/>
          <w:sz w:val="22"/>
          <w:szCs w:val="22"/>
        </w:rPr>
        <w:t>1</w:t>
      </w:r>
      <w:r w:rsidRPr="006560DA">
        <w:rPr>
          <w:rFonts w:asciiTheme="minorHAnsi" w:hAnsiTheme="minorHAnsi" w:cstheme="minorHAnsi"/>
          <w:b/>
          <w:sz w:val="22"/>
          <w:szCs w:val="22"/>
        </w:rPr>
        <w:t xml:space="preserve"> </w:t>
      </w:r>
      <w:r w:rsidR="002D4C5C" w:rsidRPr="006560DA">
        <w:rPr>
          <w:rFonts w:asciiTheme="minorHAnsi" w:hAnsiTheme="minorHAnsi" w:cstheme="minorHAnsi"/>
          <w:b/>
          <w:sz w:val="22"/>
          <w:szCs w:val="22"/>
        </w:rPr>
        <w:t>października</w:t>
      </w:r>
      <w:r w:rsidRPr="006560DA">
        <w:rPr>
          <w:rFonts w:asciiTheme="minorHAnsi" w:hAnsiTheme="minorHAnsi" w:cstheme="minorHAnsi"/>
          <w:b/>
          <w:sz w:val="22"/>
          <w:szCs w:val="22"/>
        </w:rPr>
        <w:t xml:space="preserve"> 2021r.</w:t>
      </w:r>
    </w:p>
    <w:p w14:paraId="644E864E" w14:textId="77777777"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6560DA"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6560DA">
        <w:rPr>
          <w:rFonts w:asciiTheme="minorHAnsi" w:hAnsiTheme="minorHAnsi" w:cstheme="minorHAnsi"/>
          <w:sz w:val="22"/>
          <w:szCs w:val="22"/>
        </w:rPr>
        <w:t>uważam/y się związanych niniejszą ofertą</w:t>
      </w:r>
      <w:r w:rsidRPr="006560DA">
        <w:rPr>
          <w:rFonts w:asciiTheme="minorHAnsi" w:hAnsiTheme="minorHAnsi" w:cstheme="minorHAnsi"/>
          <w:b/>
          <w:sz w:val="22"/>
          <w:szCs w:val="22"/>
        </w:rPr>
        <w:t xml:space="preserve"> do czasu wyboru najkorzystniejszej oferty w niniejszym postępowaniu .</w:t>
      </w:r>
    </w:p>
    <w:p w14:paraId="637EF7AC" w14:textId="570B4DA7" w:rsidR="003A5364" w:rsidRPr="006560DA"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6560DA">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6560DA">
          <w:rPr>
            <w:rStyle w:val="Hipercze"/>
            <w:rFonts w:asciiTheme="minorHAnsi" w:hAnsiTheme="minorHAnsi" w:cstheme="minorHAnsi"/>
            <w:b/>
            <w:sz w:val="22"/>
            <w:szCs w:val="22"/>
          </w:rPr>
          <w:t>http://.....................................................................................\</w:t>
        </w:r>
      </w:hyperlink>
    </w:p>
    <w:p w14:paraId="67AEE066" w14:textId="77777777" w:rsidR="00FF2E25" w:rsidRPr="006560DA" w:rsidRDefault="00FF2E25" w:rsidP="00FF2E25">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6560DA"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6560DA">
        <w:rPr>
          <w:rFonts w:asciiTheme="minorHAnsi" w:hAnsiTheme="minorHAnsi" w:cstheme="minorHAnsi"/>
          <w:b/>
          <w:sz w:val="22"/>
          <w:szCs w:val="22"/>
        </w:rPr>
        <w:lastRenderedPageBreak/>
        <w:t>Ponadto oświadczam/y, że:</w:t>
      </w:r>
    </w:p>
    <w:p w14:paraId="33F626A4"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6560DA">
        <w:rPr>
          <w:rFonts w:asciiTheme="minorHAnsi" w:hAnsiTheme="minorHAnsi" w:cstheme="minorHAnsi"/>
          <w:i/>
          <w:sz w:val="22"/>
          <w:szCs w:val="22"/>
        </w:rPr>
        <w:t xml:space="preserve">*. </w:t>
      </w:r>
    </w:p>
    <w:p w14:paraId="05354011"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6560DA"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560DA"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6560DA">
        <w:rPr>
          <w:rFonts w:asciiTheme="minorHAnsi" w:hAnsiTheme="minorHAnsi" w:cstheme="minorHAnsi"/>
          <w:sz w:val="22"/>
          <w:szCs w:val="22"/>
          <w:u w:val="single"/>
        </w:rPr>
        <w:t>7.</w:t>
      </w:r>
      <w:r w:rsidR="001606A6" w:rsidRPr="006560DA">
        <w:rPr>
          <w:rFonts w:asciiTheme="minorHAnsi" w:hAnsiTheme="minorHAnsi" w:cstheme="minorHAnsi"/>
          <w:sz w:val="22"/>
          <w:szCs w:val="22"/>
          <w:u w:val="single"/>
        </w:rPr>
        <w:t xml:space="preserve">Oświadczam/y, iż: </w:t>
      </w:r>
    </w:p>
    <w:p w14:paraId="7FA9586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nie 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żadnej części niniejszego zamówienia podwykonawcom*</w:t>
      </w:r>
    </w:p>
    <w:p w14:paraId="1EB1C3C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6560DA"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FIRM PODWYKONAWCÓW</w:t>
            </w:r>
          </w:p>
          <w:p w14:paraId="1751F894"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(o ile są znane)</w:t>
            </w:r>
          </w:p>
        </w:tc>
      </w:tr>
      <w:tr w:rsidR="001606A6" w:rsidRPr="006560DA"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r w:rsidR="001606A6" w:rsidRPr="006560DA"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6560DA" w:rsidRDefault="006E6B77" w:rsidP="006E6B77">
      <w:pPr>
        <w:spacing w:before="120" w:after="120" w:line="312" w:lineRule="auto"/>
        <w:ind w:left="0" w:right="0"/>
        <w:jc w:val="both"/>
        <w:rPr>
          <w:rFonts w:asciiTheme="minorHAnsi" w:hAnsiTheme="minorHAnsi" w:cstheme="minorHAnsi"/>
          <w:sz w:val="22"/>
          <w:szCs w:val="22"/>
          <w:lang w:eastAsia="zh-CN"/>
        </w:rPr>
      </w:pPr>
      <w:r w:rsidRPr="006560DA">
        <w:rPr>
          <w:rFonts w:asciiTheme="minorHAnsi" w:hAnsiTheme="minorHAnsi" w:cstheme="minorHAnsi"/>
          <w:b/>
          <w:sz w:val="22"/>
          <w:szCs w:val="22"/>
          <w:u w:val="single"/>
          <w:lang w:eastAsia="zh-CN"/>
        </w:rPr>
        <w:t>8.</w:t>
      </w:r>
      <w:r w:rsidR="003A5364" w:rsidRPr="006560DA">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6560DA"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w:t>
      </w:r>
    </w:p>
    <w:p w14:paraId="01F8BC75" w14:textId="77777777" w:rsidR="003A5364" w:rsidRPr="006560DA"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Fax: …………………..; Tel: ……………………; Email: ………………………………………</w:t>
      </w:r>
    </w:p>
    <w:p w14:paraId="3E628EE0" w14:textId="77777777" w:rsidR="003A5364" w:rsidRPr="006560DA" w:rsidRDefault="003A5364" w:rsidP="003A5364">
      <w:pPr>
        <w:spacing w:line="312" w:lineRule="auto"/>
        <w:ind w:left="0" w:right="-110"/>
        <w:jc w:val="both"/>
        <w:rPr>
          <w:rFonts w:asciiTheme="minorHAnsi" w:hAnsiTheme="minorHAnsi" w:cstheme="minorHAnsi"/>
          <w:iCs/>
          <w:sz w:val="22"/>
          <w:szCs w:val="22"/>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6560DA">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17B33ED7" w14:textId="527E89C8" w:rsidR="001606A6" w:rsidRPr="008B3CB0" w:rsidRDefault="001606A6" w:rsidP="00FF2E25">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1AA" w14:textId="77777777" w:rsidR="00BD139E" w:rsidRDefault="00BD139E">
      <w:pPr>
        <w:spacing w:line="240" w:lineRule="auto"/>
      </w:pPr>
      <w:r>
        <w:separator/>
      </w:r>
    </w:p>
  </w:endnote>
  <w:endnote w:type="continuationSeparator" w:id="0">
    <w:p w14:paraId="54E06FC6" w14:textId="77777777" w:rsidR="00BD139E" w:rsidRDefault="00BD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FCE" w14:textId="77777777" w:rsidR="00BD139E" w:rsidRDefault="00BD139E">
      <w:pPr>
        <w:spacing w:line="240" w:lineRule="auto"/>
      </w:pPr>
      <w:r>
        <w:separator/>
      </w:r>
    </w:p>
  </w:footnote>
  <w:footnote w:type="continuationSeparator" w:id="0">
    <w:p w14:paraId="5FE746C2" w14:textId="77777777" w:rsidR="00BD139E" w:rsidRDefault="00BD1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287FE9"/>
    <w:rsid w:val="002D4C5C"/>
    <w:rsid w:val="0038412A"/>
    <w:rsid w:val="003A5364"/>
    <w:rsid w:val="004E2A5E"/>
    <w:rsid w:val="005701A1"/>
    <w:rsid w:val="006560DA"/>
    <w:rsid w:val="006E096E"/>
    <w:rsid w:val="006E6B77"/>
    <w:rsid w:val="00723E25"/>
    <w:rsid w:val="008B3CB0"/>
    <w:rsid w:val="008E50BF"/>
    <w:rsid w:val="009447DC"/>
    <w:rsid w:val="00AD54E3"/>
    <w:rsid w:val="00BD139E"/>
    <w:rsid w:val="00C85EE2"/>
    <w:rsid w:val="00DF30DA"/>
    <w:rsid w:val="00E319A7"/>
    <w:rsid w:val="00FF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6</cp:revision>
  <dcterms:created xsi:type="dcterms:W3CDTF">2021-07-25T18:17:00Z</dcterms:created>
  <dcterms:modified xsi:type="dcterms:W3CDTF">2021-07-26T09:49:00Z</dcterms:modified>
</cp:coreProperties>
</file>